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22" w:rsidRPr="003371A0" w:rsidRDefault="00217422" w:rsidP="00217422">
      <w:pPr>
        <w:pStyle w:val="Tekstpodstawowy"/>
        <w:kinsoku w:val="0"/>
        <w:overflowPunct w:val="0"/>
        <w:spacing w:before="44"/>
        <w:ind w:left="0" w:right="100"/>
        <w:jc w:val="center"/>
        <w:rPr>
          <w:rFonts w:asciiTheme="minorHAnsi" w:hAnsiTheme="minorHAnsi"/>
          <w:sz w:val="20"/>
          <w:szCs w:val="20"/>
        </w:rPr>
      </w:pPr>
      <w:r w:rsidRPr="003371A0">
        <w:rPr>
          <w:rFonts w:asciiTheme="minorHAnsi" w:hAnsiTheme="minorHAnsi" w:cs="Times New Roman"/>
          <w:b/>
          <w:sz w:val="20"/>
          <w:szCs w:val="20"/>
        </w:rPr>
        <w:t>FORMULARZ REKRUTACYJNY DLA KANDYDATA DO PROJEKTU</w:t>
      </w:r>
      <w:r w:rsidRPr="003371A0">
        <w:rPr>
          <w:rFonts w:asciiTheme="minorHAnsi" w:hAnsiTheme="minorHAnsi"/>
          <w:sz w:val="20"/>
          <w:szCs w:val="20"/>
        </w:rPr>
        <w:t xml:space="preserve"> </w:t>
      </w:r>
    </w:p>
    <w:p w:rsidR="00217422" w:rsidRPr="003371A0" w:rsidRDefault="00217422" w:rsidP="00217422">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cs="Times New Roman"/>
          <w:b/>
          <w:sz w:val="20"/>
          <w:szCs w:val="20"/>
        </w:rPr>
        <w:t>nr POWR.03.01.00-IP.08-00-T091/18</w:t>
      </w:r>
    </w:p>
    <w:p w:rsidR="00217422" w:rsidRPr="003371A0" w:rsidRDefault="00217422" w:rsidP="00217422">
      <w:pPr>
        <w:spacing w:after="0" w:line="240" w:lineRule="auto"/>
        <w:jc w:val="center"/>
        <w:rPr>
          <w:rFonts w:eastAsia="Times New Roman" w:cs="Times New Roman"/>
          <w:b/>
          <w:bCs/>
          <w:sz w:val="20"/>
          <w:szCs w:val="20"/>
          <w:lang w:eastAsia="pl-PL"/>
        </w:rPr>
      </w:pPr>
      <w:r w:rsidRPr="003371A0">
        <w:rPr>
          <w:rFonts w:eastAsia="Times New Roman" w:cs="Times New Roman"/>
          <w:b/>
          <w:bCs/>
          <w:sz w:val="20"/>
          <w:szCs w:val="20"/>
          <w:lang w:eastAsia="pl-PL"/>
        </w:rPr>
        <w:t xml:space="preserve">"Przez ciernie do gwiazd” </w:t>
      </w:r>
    </w:p>
    <w:p w:rsidR="002B22E4" w:rsidRPr="003371A0" w:rsidRDefault="002B22E4" w:rsidP="00217422">
      <w:pPr>
        <w:spacing w:after="0" w:line="240" w:lineRule="auto"/>
        <w:jc w:val="center"/>
        <w:rPr>
          <w:rFonts w:eastAsia="Times New Roman" w:cs="Times New Roman"/>
          <w:b/>
          <w:bCs/>
          <w:sz w:val="20"/>
          <w:szCs w:val="20"/>
          <w:lang w:eastAsia="pl-PL"/>
        </w:rPr>
      </w:pPr>
    </w:p>
    <w:p w:rsidR="002B22E4" w:rsidRPr="003371A0" w:rsidRDefault="002B22E4" w:rsidP="00217422">
      <w:pPr>
        <w:spacing w:after="0" w:line="240" w:lineRule="auto"/>
        <w:jc w:val="center"/>
        <w:rPr>
          <w:rFonts w:eastAsia="Times New Roman" w:cs="Times New Roman"/>
          <w:sz w:val="20"/>
          <w:szCs w:val="20"/>
          <w:lang w:eastAsia="pl-PL"/>
        </w:rPr>
      </w:pPr>
    </w:p>
    <w:tbl>
      <w:tblPr>
        <w:tblW w:w="10491" w:type="dxa"/>
        <w:tblInd w:w="-421" w:type="dxa"/>
        <w:tblLayout w:type="fixed"/>
        <w:tblCellMar>
          <w:left w:w="0" w:type="dxa"/>
          <w:right w:w="0" w:type="dxa"/>
        </w:tblCellMar>
        <w:tblLook w:val="0000" w:firstRow="0" w:lastRow="0" w:firstColumn="0" w:lastColumn="0" w:noHBand="0" w:noVBand="0"/>
      </w:tblPr>
      <w:tblGrid>
        <w:gridCol w:w="4244"/>
        <w:gridCol w:w="6247"/>
      </w:tblGrid>
      <w:tr w:rsidR="0027581C" w:rsidRPr="003371A0" w:rsidTr="00163B4A">
        <w:trPr>
          <w:trHeight w:hRule="exact" w:val="319"/>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217422" w:rsidRPr="003371A0" w:rsidRDefault="00217422" w:rsidP="00163B4A">
            <w:pPr>
              <w:pStyle w:val="TableParagraph"/>
              <w:kinsoku w:val="0"/>
              <w:overflowPunct w:val="0"/>
              <w:spacing w:line="264" w:lineRule="exact"/>
              <w:ind w:left="102"/>
              <w:jc w:val="center"/>
              <w:rPr>
                <w:rFonts w:asciiTheme="minorHAnsi" w:hAnsiTheme="minorHAnsi"/>
                <w:sz w:val="20"/>
                <w:szCs w:val="20"/>
              </w:rPr>
            </w:pPr>
            <w:r w:rsidRPr="003371A0">
              <w:rPr>
                <w:rFonts w:asciiTheme="minorHAnsi" w:hAnsiTheme="minorHAnsi"/>
                <w:b/>
                <w:bCs/>
                <w:spacing w:val="-1"/>
                <w:sz w:val="20"/>
                <w:szCs w:val="20"/>
              </w:rPr>
              <w:t>DANE</w:t>
            </w:r>
            <w:r w:rsidRPr="003371A0">
              <w:rPr>
                <w:rFonts w:asciiTheme="minorHAnsi" w:hAnsiTheme="minorHAnsi"/>
                <w:b/>
                <w:bCs/>
                <w:sz w:val="20"/>
                <w:szCs w:val="20"/>
              </w:rPr>
              <w:t xml:space="preserve"> </w:t>
            </w:r>
            <w:r w:rsidRPr="003371A0">
              <w:rPr>
                <w:rFonts w:asciiTheme="minorHAnsi" w:hAnsiTheme="minorHAnsi"/>
                <w:b/>
                <w:bCs/>
                <w:spacing w:val="-1"/>
                <w:sz w:val="20"/>
                <w:szCs w:val="20"/>
              </w:rPr>
              <w:t>UCZESTNIKA/RODZICA</w:t>
            </w:r>
          </w:p>
        </w:tc>
      </w:tr>
      <w:tr w:rsidR="0027581C" w:rsidRPr="003371A0" w:rsidTr="00B75469">
        <w:trPr>
          <w:trHeight w:hRule="exact" w:val="573"/>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 xml:space="preserve">Imię i </w:t>
            </w:r>
            <w:r w:rsidRPr="003371A0">
              <w:rPr>
                <w:rFonts w:asciiTheme="minorHAnsi" w:hAnsiTheme="minorHAnsi"/>
                <w:b/>
                <w:spacing w:val="-1"/>
                <w:sz w:val="20"/>
                <w:szCs w:val="20"/>
              </w:rPr>
              <w:t>nazwisko</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421"/>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b/>
                <w:sz w:val="20"/>
                <w:szCs w:val="20"/>
              </w:rPr>
            </w:pPr>
            <w:r w:rsidRPr="003371A0">
              <w:rPr>
                <w:rFonts w:asciiTheme="minorHAnsi" w:hAnsiTheme="minorHAnsi"/>
                <w:b/>
                <w:spacing w:val="-1"/>
                <w:sz w:val="20"/>
                <w:szCs w:val="20"/>
              </w:rPr>
              <w:t>Płeć (K), (M)</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513E03">
            <w:pPr>
              <w:pStyle w:val="TableParagraph"/>
              <w:kinsoku w:val="0"/>
              <w:overflowPunct w:val="0"/>
              <w:spacing w:line="267" w:lineRule="exact"/>
              <w:ind w:left="102"/>
              <w:rPr>
                <w:rFonts w:asciiTheme="minorHAnsi" w:hAnsiTheme="minorHAnsi"/>
                <w:sz w:val="20"/>
                <w:szCs w:val="20"/>
              </w:rPr>
            </w:pPr>
          </w:p>
        </w:tc>
      </w:tr>
      <w:tr w:rsidR="0027581C" w:rsidRPr="003371A0" w:rsidTr="00B75469">
        <w:trPr>
          <w:trHeight w:hRule="exact" w:val="398"/>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b/>
                <w:spacing w:val="-1"/>
                <w:sz w:val="20"/>
                <w:szCs w:val="20"/>
              </w:rPr>
            </w:pPr>
            <w:r w:rsidRPr="003371A0">
              <w:rPr>
                <w:rFonts w:asciiTheme="minorHAnsi" w:hAnsiTheme="minorHAnsi"/>
                <w:b/>
                <w:spacing w:val="-1"/>
                <w:sz w:val="20"/>
                <w:szCs w:val="20"/>
              </w:rPr>
              <w:t>PESEL</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781BF4">
            <w:pPr>
              <w:pStyle w:val="TableParagraph"/>
              <w:kinsoku w:val="0"/>
              <w:overflowPunct w:val="0"/>
              <w:spacing w:line="267" w:lineRule="exact"/>
              <w:ind w:left="102"/>
              <w:rPr>
                <w:rFonts w:asciiTheme="minorHAnsi" w:hAnsiTheme="minorHAnsi"/>
                <w:sz w:val="20"/>
                <w:szCs w:val="20"/>
              </w:rPr>
            </w:pPr>
          </w:p>
        </w:tc>
      </w:tr>
      <w:tr w:rsidR="0027581C" w:rsidRPr="003371A0" w:rsidTr="00B75469">
        <w:trPr>
          <w:trHeight w:hRule="exact" w:val="462"/>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Data</w:t>
            </w:r>
            <w:r w:rsidRPr="003371A0">
              <w:rPr>
                <w:rFonts w:asciiTheme="minorHAnsi" w:hAnsiTheme="minorHAnsi"/>
                <w:b/>
                <w:spacing w:val="-1"/>
                <w:sz w:val="20"/>
                <w:szCs w:val="20"/>
              </w:rPr>
              <w:t xml:space="preserve"> urodzenia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781BF4" w:rsidP="00163B4A">
            <w:pPr>
              <w:rPr>
                <w:sz w:val="20"/>
                <w:szCs w:val="20"/>
              </w:rPr>
            </w:pPr>
            <w:r w:rsidRPr="003371A0">
              <w:rPr>
                <w:sz w:val="20"/>
                <w:szCs w:val="20"/>
              </w:rPr>
              <w:t>.</w:t>
            </w:r>
          </w:p>
        </w:tc>
      </w:tr>
      <w:tr w:rsidR="0027581C" w:rsidRPr="003371A0" w:rsidTr="00163B4A">
        <w:trPr>
          <w:trHeight w:hRule="exact" w:val="432"/>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b/>
                <w:sz w:val="20"/>
                <w:szCs w:val="20"/>
              </w:rPr>
            </w:pPr>
            <w:r w:rsidRPr="003371A0">
              <w:rPr>
                <w:b/>
                <w:sz w:val="20"/>
                <w:szCs w:val="20"/>
              </w:rPr>
              <w:t>DANE KONTAKTOWE</w:t>
            </w:r>
          </w:p>
        </w:tc>
      </w:tr>
      <w:tr w:rsidR="0027581C" w:rsidRPr="003371A0" w:rsidTr="00B75469">
        <w:trPr>
          <w:trHeight w:hRule="exact" w:val="945"/>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pacing w:val="-2"/>
                <w:sz w:val="20"/>
                <w:szCs w:val="20"/>
              </w:rPr>
            </w:pPr>
            <w:r w:rsidRPr="003371A0">
              <w:rPr>
                <w:rFonts w:asciiTheme="minorHAnsi" w:hAnsiTheme="minorHAnsi"/>
                <w:b/>
                <w:sz w:val="20"/>
                <w:szCs w:val="20"/>
              </w:rPr>
              <w:t xml:space="preserve">Adres </w:t>
            </w:r>
            <w:r w:rsidRPr="003371A0">
              <w:rPr>
                <w:rFonts w:asciiTheme="minorHAnsi" w:hAnsiTheme="minorHAnsi"/>
                <w:b/>
                <w:spacing w:val="-2"/>
                <w:sz w:val="20"/>
                <w:szCs w:val="20"/>
              </w:rPr>
              <w:t>zameldowania</w:t>
            </w:r>
          </w:p>
          <w:p w:rsidR="00217422" w:rsidRPr="003371A0" w:rsidRDefault="00217422" w:rsidP="00163B4A">
            <w:pPr>
              <w:pStyle w:val="TableParagraph"/>
              <w:kinsoku w:val="0"/>
              <w:overflowPunct w:val="0"/>
              <w:ind w:left="102"/>
              <w:rPr>
                <w:rFonts w:asciiTheme="minorHAnsi" w:hAnsiTheme="minorHAnsi"/>
                <w:sz w:val="20"/>
                <w:szCs w:val="20"/>
              </w:rPr>
            </w:pPr>
            <w:r w:rsidRPr="003371A0">
              <w:rPr>
                <w:rFonts w:asciiTheme="minorHAnsi" w:hAnsiTheme="minorHAnsi"/>
                <w:spacing w:val="-2"/>
                <w:sz w:val="20"/>
                <w:szCs w:val="20"/>
              </w:rPr>
              <w:t>Ulica, nr domu/mieszkania, gmina, powiat, województwo, kod pocztowy</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F0C64">
            <w:pPr>
              <w:rPr>
                <w:sz w:val="20"/>
                <w:szCs w:val="20"/>
              </w:rPr>
            </w:pPr>
          </w:p>
        </w:tc>
      </w:tr>
      <w:tr w:rsidR="0027581C" w:rsidRPr="003371A0" w:rsidTr="00B75469">
        <w:trPr>
          <w:trHeight w:hRule="exact" w:val="459"/>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27581C">
            <w:pPr>
              <w:pStyle w:val="TableParagraph"/>
              <w:kinsoku w:val="0"/>
              <w:overflowPunct w:val="0"/>
              <w:ind w:left="102"/>
              <w:rPr>
                <w:rFonts w:asciiTheme="minorHAnsi" w:hAnsiTheme="minorHAnsi"/>
                <w:b/>
                <w:sz w:val="20"/>
                <w:szCs w:val="20"/>
              </w:rPr>
            </w:pPr>
            <w:r w:rsidRPr="003371A0">
              <w:rPr>
                <w:rFonts w:asciiTheme="minorHAnsi" w:hAnsiTheme="minorHAnsi"/>
                <w:b/>
                <w:spacing w:val="-1"/>
                <w:sz w:val="20"/>
                <w:szCs w:val="20"/>
              </w:rPr>
              <w:t xml:space="preserve">E-mail </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392"/>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B75469">
            <w:pPr>
              <w:pStyle w:val="TableParagraph"/>
              <w:kinsoku w:val="0"/>
              <w:overflowPunct w:val="0"/>
              <w:rPr>
                <w:rFonts w:asciiTheme="minorHAnsi" w:hAnsiTheme="minorHAnsi"/>
                <w:b/>
                <w:sz w:val="20"/>
                <w:szCs w:val="20"/>
              </w:rPr>
            </w:pPr>
            <w:r w:rsidRPr="003371A0">
              <w:rPr>
                <w:rFonts w:asciiTheme="minorHAnsi" w:hAnsiTheme="minorHAnsi"/>
                <w:b/>
                <w:spacing w:val="-1"/>
                <w:sz w:val="20"/>
                <w:szCs w:val="20"/>
              </w:rPr>
              <w:t>Telefon</w:t>
            </w:r>
            <w:r w:rsidRPr="003371A0">
              <w:rPr>
                <w:rFonts w:asciiTheme="minorHAnsi" w:hAnsiTheme="minorHAnsi"/>
                <w:b/>
                <w:spacing w:val="-4"/>
                <w:sz w:val="20"/>
                <w:szCs w:val="20"/>
              </w:rPr>
              <w:t xml:space="preserve"> </w:t>
            </w:r>
            <w:r w:rsidRPr="003371A0">
              <w:rPr>
                <w:rFonts w:asciiTheme="minorHAnsi" w:hAnsiTheme="minorHAnsi"/>
                <w:b/>
                <w:spacing w:val="-1"/>
                <w:sz w:val="20"/>
                <w:szCs w:val="20"/>
              </w:rPr>
              <w:t xml:space="preserve">kontaktowy </w:t>
            </w:r>
            <w:r w:rsidR="00B75469">
              <w:rPr>
                <w:rFonts w:asciiTheme="minorHAnsi" w:hAnsiTheme="minorHAnsi"/>
                <w:b/>
                <w:spacing w:val="-1"/>
                <w:sz w:val="20"/>
                <w:szCs w:val="20"/>
              </w:rPr>
              <w:t>uczestnika-rodzica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F0C64">
            <w:pPr>
              <w:rPr>
                <w:sz w:val="20"/>
                <w:szCs w:val="20"/>
              </w:rPr>
            </w:pPr>
          </w:p>
        </w:tc>
      </w:tr>
      <w:tr w:rsidR="0027581C" w:rsidRPr="003371A0" w:rsidTr="00163B4A">
        <w:trPr>
          <w:trHeight w:hRule="exact" w:val="392"/>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r w:rsidRPr="003371A0">
              <w:rPr>
                <w:b/>
                <w:spacing w:val="-1"/>
                <w:sz w:val="20"/>
                <w:szCs w:val="20"/>
              </w:rPr>
              <w:t>SZCZEGÓŁY WSPARCIA</w:t>
            </w:r>
          </w:p>
        </w:tc>
      </w:tr>
      <w:tr w:rsidR="0027581C" w:rsidRPr="003371A0" w:rsidTr="00163B4A">
        <w:trPr>
          <w:trHeight w:hRule="exact" w:val="1335"/>
        </w:trPr>
        <w:tc>
          <w:tcPr>
            <w:tcW w:w="10491" w:type="dxa"/>
            <w:gridSpan w:val="2"/>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z w:val="20"/>
                <w:szCs w:val="20"/>
              </w:rPr>
            </w:pPr>
            <w:r w:rsidRPr="003371A0">
              <w:rPr>
                <w:rFonts w:asciiTheme="minorHAnsi" w:hAnsiTheme="minorHAnsi"/>
                <w:b/>
                <w:sz w:val="20"/>
                <w:szCs w:val="20"/>
              </w:rPr>
              <w:t xml:space="preserve">Status osoby na rynku pracy w chwili przystąpienia do projektu </w:t>
            </w:r>
            <w:r w:rsidR="00B75469" w:rsidRPr="00B75469">
              <w:rPr>
                <w:rFonts w:asciiTheme="minorHAnsi" w:hAnsiTheme="minorHAnsi"/>
                <w:i/>
                <w:sz w:val="20"/>
                <w:szCs w:val="20"/>
              </w:rPr>
              <w:t>(</w:t>
            </w:r>
            <w:r w:rsidRPr="00B75469">
              <w:rPr>
                <w:rFonts w:asciiTheme="minorHAnsi" w:hAnsiTheme="minorHAnsi"/>
                <w:i/>
                <w:sz w:val="20"/>
                <w:szCs w:val="20"/>
              </w:rPr>
              <w:t xml:space="preserve">odpowiednie </w:t>
            </w:r>
            <w:r w:rsidR="00B75469" w:rsidRPr="00B75469">
              <w:rPr>
                <w:rFonts w:asciiTheme="minorHAnsi" w:hAnsiTheme="minorHAnsi"/>
                <w:i/>
                <w:sz w:val="20"/>
                <w:szCs w:val="20"/>
              </w:rPr>
              <w:t>podkreślić)</w:t>
            </w:r>
          </w:p>
          <w:p w:rsidR="00217422" w:rsidRPr="002A4527" w:rsidRDefault="00217422" w:rsidP="00163B4A">
            <w:pPr>
              <w:pStyle w:val="TableParagraph"/>
              <w:numPr>
                <w:ilvl w:val="0"/>
                <w:numId w:val="14"/>
              </w:numPr>
              <w:kinsoku w:val="0"/>
              <w:overflowPunct w:val="0"/>
              <w:rPr>
                <w:rFonts w:asciiTheme="minorHAnsi" w:hAnsiTheme="minorHAnsi"/>
                <w:sz w:val="20"/>
                <w:szCs w:val="20"/>
              </w:rPr>
            </w:pPr>
            <w:r w:rsidRPr="002A4527">
              <w:rPr>
                <w:rFonts w:asciiTheme="minorHAnsi" w:hAnsiTheme="minorHAnsi"/>
                <w:sz w:val="20"/>
                <w:szCs w:val="20"/>
              </w:rPr>
              <w:t>osoba pracująca/umowa o pracę, zlecenia</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bezrobotna niezarejestrowana w urzędzie pracy</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bezrobotna zarejestrowana w urzędzie pracy</w:t>
            </w:r>
          </w:p>
          <w:p w:rsidR="00217422" w:rsidRPr="003371A0" w:rsidRDefault="00217422" w:rsidP="00163B4A">
            <w:pPr>
              <w:pStyle w:val="TableParagraph"/>
              <w:numPr>
                <w:ilvl w:val="0"/>
                <w:numId w:val="14"/>
              </w:numPr>
              <w:kinsoku w:val="0"/>
              <w:overflowPunct w:val="0"/>
              <w:rPr>
                <w:rFonts w:asciiTheme="minorHAnsi" w:hAnsiTheme="minorHAnsi"/>
                <w:sz w:val="20"/>
                <w:szCs w:val="20"/>
              </w:rPr>
            </w:pPr>
            <w:r w:rsidRPr="003371A0">
              <w:rPr>
                <w:rFonts w:asciiTheme="minorHAnsi" w:hAnsiTheme="minorHAnsi"/>
                <w:sz w:val="20"/>
                <w:szCs w:val="20"/>
              </w:rPr>
              <w:t>osoba bierna zawodowo/uczeń</w:t>
            </w:r>
          </w:p>
          <w:p w:rsidR="00217422" w:rsidRPr="003371A0" w:rsidRDefault="00217422" w:rsidP="00163B4A">
            <w:pPr>
              <w:rPr>
                <w:sz w:val="20"/>
                <w:szCs w:val="20"/>
              </w:rPr>
            </w:pPr>
          </w:p>
        </w:tc>
      </w:tr>
      <w:tr w:rsidR="0027581C" w:rsidRPr="003371A0" w:rsidTr="00B75469">
        <w:trPr>
          <w:trHeight w:hRule="exact" w:val="504"/>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ind w:left="102"/>
              <w:rPr>
                <w:rFonts w:asciiTheme="minorHAnsi" w:hAnsiTheme="minorHAnsi"/>
                <w:b/>
                <w:spacing w:val="-1"/>
                <w:sz w:val="20"/>
                <w:szCs w:val="20"/>
              </w:rPr>
            </w:pPr>
            <w:r w:rsidRPr="003371A0">
              <w:rPr>
                <w:rFonts w:asciiTheme="minorHAnsi" w:hAnsiTheme="minorHAnsi"/>
                <w:b/>
                <w:spacing w:val="-1"/>
                <w:sz w:val="20"/>
                <w:szCs w:val="20"/>
              </w:rPr>
              <w:t xml:space="preserve">WYKONYWANY ZAWÓD </w:t>
            </w:r>
          </w:p>
          <w:p w:rsidR="00217422" w:rsidRPr="003371A0" w:rsidRDefault="00217422" w:rsidP="00163B4A">
            <w:pPr>
              <w:pStyle w:val="TableParagraph"/>
              <w:kinsoku w:val="0"/>
              <w:overflowPunct w:val="0"/>
              <w:ind w:left="102"/>
              <w:rPr>
                <w:rFonts w:asciiTheme="minorHAnsi" w:hAnsiTheme="minorHAnsi"/>
                <w:spacing w:val="-1"/>
                <w:sz w:val="20"/>
                <w:szCs w:val="20"/>
              </w:rPr>
            </w:pPr>
            <w:r w:rsidRPr="003371A0">
              <w:rPr>
                <w:rFonts w:asciiTheme="minorHAnsi" w:hAnsiTheme="minorHAnsi"/>
                <w:spacing w:val="-1"/>
                <w:sz w:val="20"/>
                <w:szCs w:val="20"/>
              </w:rPr>
              <w:t>w przypadku osób pracujących</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781BF4" w:rsidRPr="003371A0" w:rsidTr="00331846">
        <w:trPr>
          <w:trHeight w:hRule="exact" w:val="2283"/>
        </w:trPr>
        <w:tc>
          <w:tcPr>
            <w:tcW w:w="4244" w:type="dxa"/>
            <w:tcBorders>
              <w:top w:val="single" w:sz="4" w:space="0" w:color="000000"/>
              <w:left w:val="single" w:sz="4" w:space="0" w:color="000000"/>
              <w:bottom w:val="single" w:sz="4" w:space="0" w:color="000000"/>
              <w:right w:val="single" w:sz="4" w:space="0" w:color="000000"/>
            </w:tcBorders>
          </w:tcPr>
          <w:p w:rsidR="00781BF4" w:rsidRPr="00B75469" w:rsidRDefault="00781BF4" w:rsidP="00163B4A">
            <w:pPr>
              <w:pStyle w:val="TableParagraph"/>
              <w:kinsoku w:val="0"/>
              <w:overflowPunct w:val="0"/>
              <w:ind w:left="102"/>
              <w:rPr>
                <w:rFonts w:asciiTheme="minorHAnsi" w:hAnsiTheme="minorHAnsi"/>
                <w:i/>
                <w:spacing w:val="-1"/>
                <w:sz w:val="20"/>
                <w:szCs w:val="20"/>
              </w:rPr>
            </w:pPr>
            <w:r w:rsidRPr="003371A0">
              <w:rPr>
                <w:rFonts w:asciiTheme="minorHAnsi" w:hAnsiTheme="minorHAnsi"/>
                <w:b/>
                <w:spacing w:val="-1"/>
                <w:sz w:val="20"/>
                <w:szCs w:val="20"/>
              </w:rPr>
              <w:t>Wykształcenie</w:t>
            </w:r>
            <w:r w:rsidR="00B75469">
              <w:rPr>
                <w:rFonts w:asciiTheme="minorHAnsi" w:hAnsiTheme="minorHAnsi"/>
                <w:b/>
                <w:spacing w:val="-1"/>
                <w:sz w:val="20"/>
                <w:szCs w:val="20"/>
              </w:rPr>
              <w:t xml:space="preserve"> </w:t>
            </w:r>
            <w:r w:rsidR="00B75469" w:rsidRPr="00B75469">
              <w:rPr>
                <w:rFonts w:asciiTheme="minorHAnsi" w:hAnsiTheme="minorHAnsi"/>
                <w:i/>
                <w:spacing w:val="-1"/>
                <w:sz w:val="20"/>
                <w:szCs w:val="20"/>
              </w:rPr>
              <w:t>(właściwe podkreślić):</w:t>
            </w:r>
          </w:p>
          <w:p w:rsidR="00B75469" w:rsidRDefault="00B75469" w:rsidP="00163B4A">
            <w:pPr>
              <w:pStyle w:val="TableParagraph"/>
              <w:kinsoku w:val="0"/>
              <w:overflowPunct w:val="0"/>
              <w:ind w:left="102"/>
              <w:rPr>
                <w:rFonts w:asciiTheme="minorHAnsi" w:hAnsiTheme="minorHAnsi"/>
                <w:b/>
                <w:spacing w:val="-1"/>
                <w:sz w:val="20"/>
                <w:szCs w:val="20"/>
              </w:rPr>
            </w:pPr>
          </w:p>
          <w:p w:rsidR="00B75469" w:rsidRPr="003371A0" w:rsidRDefault="00B75469" w:rsidP="00163B4A">
            <w:pPr>
              <w:pStyle w:val="TableParagraph"/>
              <w:kinsoku w:val="0"/>
              <w:overflowPunct w:val="0"/>
              <w:ind w:left="102"/>
              <w:rPr>
                <w:rFonts w:asciiTheme="minorHAnsi" w:hAnsiTheme="minorHAnsi"/>
                <w:b/>
                <w:spacing w:val="-1"/>
                <w:sz w:val="20"/>
                <w:szCs w:val="20"/>
              </w:rPr>
            </w:pPr>
          </w:p>
        </w:tc>
        <w:tc>
          <w:tcPr>
            <w:tcW w:w="6247" w:type="dxa"/>
            <w:tcBorders>
              <w:top w:val="single" w:sz="4" w:space="0" w:color="000000"/>
              <w:left w:val="single" w:sz="4" w:space="0" w:color="000000"/>
              <w:bottom w:val="single" w:sz="4" w:space="0" w:color="000000"/>
              <w:right w:val="single" w:sz="4" w:space="0" w:color="000000"/>
            </w:tcBorders>
          </w:tcPr>
          <w:p w:rsidR="00B75469" w:rsidRPr="00B75469" w:rsidRDefault="00B75469" w:rsidP="00B75469">
            <w:pPr>
              <w:spacing w:after="0" w:line="240" w:lineRule="auto"/>
              <w:rPr>
                <w:sz w:val="20"/>
                <w:szCs w:val="20"/>
              </w:rPr>
            </w:pPr>
            <w:r w:rsidRPr="00B75469">
              <w:rPr>
                <w:sz w:val="20"/>
                <w:szCs w:val="20"/>
              </w:rPr>
              <w:t>wyższe magisterskie</w:t>
            </w:r>
          </w:p>
          <w:p w:rsidR="00B75469" w:rsidRDefault="00B75469" w:rsidP="00B75469">
            <w:pPr>
              <w:spacing w:after="0" w:line="240" w:lineRule="auto"/>
              <w:rPr>
                <w:sz w:val="20"/>
                <w:szCs w:val="20"/>
              </w:rPr>
            </w:pPr>
            <w:r>
              <w:rPr>
                <w:sz w:val="20"/>
                <w:szCs w:val="20"/>
              </w:rPr>
              <w:t>w</w:t>
            </w:r>
            <w:r w:rsidRPr="00B75469">
              <w:rPr>
                <w:sz w:val="20"/>
                <w:szCs w:val="20"/>
              </w:rPr>
              <w:t>yższe inżynierskie</w:t>
            </w:r>
          </w:p>
          <w:p w:rsidR="00B75469" w:rsidRPr="00B75469" w:rsidRDefault="00B75469" w:rsidP="00B75469">
            <w:pPr>
              <w:spacing w:after="0" w:line="240" w:lineRule="auto"/>
              <w:rPr>
                <w:sz w:val="20"/>
                <w:szCs w:val="20"/>
              </w:rPr>
            </w:pPr>
            <w:r>
              <w:rPr>
                <w:sz w:val="20"/>
                <w:szCs w:val="20"/>
              </w:rPr>
              <w:t>policealne</w:t>
            </w:r>
          </w:p>
          <w:p w:rsidR="00B75469" w:rsidRPr="00B75469" w:rsidRDefault="00B75469" w:rsidP="00B75469">
            <w:pPr>
              <w:spacing w:after="0" w:line="240" w:lineRule="auto"/>
              <w:rPr>
                <w:sz w:val="20"/>
                <w:szCs w:val="20"/>
              </w:rPr>
            </w:pPr>
            <w:r>
              <w:rPr>
                <w:sz w:val="20"/>
                <w:szCs w:val="20"/>
              </w:rPr>
              <w:t>l</w:t>
            </w:r>
            <w:r w:rsidRPr="00B75469">
              <w:rPr>
                <w:sz w:val="20"/>
                <w:szCs w:val="20"/>
              </w:rPr>
              <w:t>icealne</w:t>
            </w:r>
          </w:p>
          <w:p w:rsidR="00B75469" w:rsidRDefault="00B75469" w:rsidP="00B75469">
            <w:pPr>
              <w:spacing w:after="0" w:line="240" w:lineRule="auto"/>
              <w:rPr>
                <w:sz w:val="20"/>
                <w:szCs w:val="20"/>
              </w:rPr>
            </w:pPr>
            <w:r>
              <w:rPr>
                <w:sz w:val="20"/>
                <w:szCs w:val="20"/>
              </w:rPr>
              <w:t>t</w:t>
            </w:r>
            <w:r w:rsidRPr="00B75469">
              <w:rPr>
                <w:sz w:val="20"/>
                <w:szCs w:val="20"/>
              </w:rPr>
              <w:t>echniczne</w:t>
            </w:r>
          </w:p>
          <w:p w:rsidR="00331846" w:rsidRPr="00B75469" w:rsidRDefault="00331846" w:rsidP="00B75469">
            <w:pPr>
              <w:spacing w:after="0" w:line="240" w:lineRule="auto"/>
              <w:rPr>
                <w:sz w:val="20"/>
                <w:szCs w:val="20"/>
              </w:rPr>
            </w:pPr>
            <w:r>
              <w:rPr>
                <w:sz w:val="20"/>
                <w:szCs w:val="20"/>
              </w:rPr>
              <w:t>zawodowe</w:t>
            </w:r>
          </w:p>
          <w:p w:rsidR="00781BF4" w:rsidRDefault="00B75469" w:rsidP="00B75469">
            <w:pPr>
              <w:spacing w:after="0" w:line="240" w:lineRule="auto"/>
              <w:rPr>
                <w:sz w:val="20"/>
                <w:szCs w:val="20"/>
              </w:rPr>
            </w:pPr>
            <w:r>
              <w:rPr>
                <w:sz w:val="20"/>
                <w:szCs w:val="20"/>
              </w:rPr>
              <w:t>p</w:t>
            </w:r>
            <w:r w:rsidRPr="00B75469">
              <w:rPr>
                <w:sz w:val="20"/>
                <w:szCs w:val="20"/>
              </w:rPr>
              <w:t>onadgimnazjalne</w:t>
            </w:r>
          </w:p>
          <w:p w:rsidR="00B75469" w:rsidRDefault="00B75469" w:rsidP="00B75469">
            <w:pPr>
              <w:spacing w:after="0" w:line="240" w:lineRule="auto"/>
              <w:rPr>
                <w:sz w:val="20"/>
                <w:szCs w:val="20"/>
              </w:rPr>
            </w:pPr>
            <w:r>
              <w:rPr>
                <w:sz w:val="20"/>
                <w:szCs w:val="20"/>
              </w:rPr>
              <w:t>gimnazjalne</w:t>
            </w:r>
          </w:p>
          <w:p w:rsidR="00B75469" w:rsidRPr="003371A0" w:rsidRDefault="00B75469" w:rsidP="00B75469">
            <w:pPr>
              <w:spacing w:after="0" w:line="240" w:lineRule="auto"/>
              <w:rPr>
                <w:sz w:val="20"/>
                <w:szCs w:val="20"/>
              </w:rPr>
            </w:pPr>
            <w:r>
              <w:rPr>
                <w:sz w:val="20"/>
                <w:szCs w:val="20"/>
              </w:rPr>
              <w:t>podstawowe</w:t>
            </w:r>
          </w:p>
        </w:tc>
      </w:tr>
      <w:tr w:rsidR="0027581C" w:rsidRPr="003371A0" w:rsidTr="00B75469">
        <w:trPr>
          <w:trHeight w:hRule="exact" w:val="851"/>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B75469" w:rsidP="00163B4A">
            <w:pPr>
              <w:pStyle w:val="TableParagraph"/>
              <w:kinsoku w:val="0"/>
              <w:overflowPunct w:val="0"/>
              <w:ind w:left="102"/>
              <w:rPr>
                <w:rFonts w:asciiTheme="minorHAnsi" w:hAnsiTheme="minorHAnsi"/>
                <w:b/>
                <w:spacing w:val="-1"/>
                <w:sz w:val="20"/>
                <w:szCs w:val="20"/>
              </w:rPr>
            </w:pPr>
            <w:r>
              <w:rPr>
                <w:rFonts w:asciiTheme="minorHAnsi" w:hAnsiTheme="minorHAnsi"/>
                <w:b/>
                <w:spacing w:val="-1"/>
                <w:sz w:val="20"/>
                <w:szCs w:val="20"/>
              </w:rPr>
              <w:t>ZATRUDNIONY W</w:t>
            </w:r>
            <w:r w:rsidRPr="00B75469">
              <w:rPr>
                <w:rFonts w:asciiTheme="minorHAnsi" w:hAnsiTheme="minorHAnsi"/>
                <w:i/>
                <w:spacing w:val="-1"/>
                <w:sz w:val="20"/>
                <w:szCs w:val="20"/>
              </w:rPr>
              <w:t xml:space="preserve"> (podać nazwę miejsca pracy)</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745A85">
        <w:trPr>
          <w:trHeight w:hRule="exact" w:val="634"/>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745A85" w:rsidRPr="003371A0" w:rsidRDefault="00745A85" w:rsidP="00745A85">
            <w:pPr>
              <w:spacing w:after="0" w:line="240" w:lineRule="auto"/>
              <w:jc w:val="center"/>
              <w:rPr>
                <w:b/>
                <w:sz w:val="20"/>
                <w:szCs w:val="20"/>
              </w:rPr>
            </w:pPr>
            <w:r w:rsidRPr="003371A0">
              <w:rPr>
                <w:b/>
                <w:sz w:val="20"/>
                <w:szCs w:val="20"/>
              </w:rPr>
              <w:t>STATUS UCZESTNIKA PROJEKTU W CHWILI PRZYSTĄPIENIA DO PROJEKTU</w:t>
            </w:r>
          </w:p>
          <w:p w:rsidR="00217422" w:rsidRPr="003371A0" w:rsidRDefault="00745A85" w:rsidP="00745A85">
            <w:pPr>
              <w:pStyle w:val="TableParagraph"/>
              <w:kinsoku w:val="0"/>
              <w:overflowPunct w:val="0"/>
              <w:spacing w:line="264" w:lineRule="exact"/>
              <w:ind w:left="102"/>
              <w:jc w:val="center"/>
              <w:rPr>
                <w:rFonts w:asciiTheme="minorHAnsi" w:hAnsiTheme="minorHAnsi"/>
                <w:sz w:val="20"/>
                <w:szCs w:val="20"/>
              </w:rPr>
            </w:pPr>
            <w:r w:rsidRPr="003371A0">
              <w:rPr>
                <w:rFonts w:asciiTheme="minorHAnsi" w:hAnsiTheme="minorHAnsi"/>
                <w:i/>
                <w:sz w:val="20"/>
                <w:szCs w:val="20"/>
              </w:rPr>
              <w:t>tak/nie/odmowa udzielenia informacji</w:t>
            </w:r>
          </w:p>
        </w:tc>
      </w:tr>
      <w:tr w:rsidR="0027581C" w:rsidRPr="003371A0" w:rsidTr="00B75469">
        <w:trPr>
          <w:trHeight w:hRule="exact" w:val="883"/>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należąca do mniejszości narodowej lub etnicznej, migrant, osoba obcego pochodzenia</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1F0C64" w:rsidP="00163B4A">
            <w:pPr>
              <w:rPr>
                <w:sz w:val="20"/>
                <w:szCs w:val="20"/>
              </w:rPr>
            </w:pPr>
            <w:r w:rsidRPr="003371A0">
              <w:rPr>
                <w:sz w:val="20"/>
                <w:szCs w:val="20"/>
              </w:rPr>
              <w:t xml:space="preserve"> </w:t>
            </w:r>
          </w:p>
        </w:tc>
      </w:tr>
      <w:tr w:rsidR="0027581C" w:rsidRPr="003371A0" w:rsidTr="00B75469">
        <w:trPr>
          <w:trHeight w:hRule="exact" w:val="560"/>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bezdomna lub dotknięta wykluczeniem z dostępu do mieszkań</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516"/>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z niepełnosprawnościami</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B75469">
        <w:trPr>
          <w:trHeight w:hRule="exact" w:val="709"/>
        </w:trPr>
        <w:tc>
          <w:tcPr>
            <w:tcW w:w="4244"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pStyle w:val="TableParagraph"/>
              <w:kinsoku w:val="0"/>
              <w:overflowPunct w:val="0"/>
              <w:spacing w:line="267" w:lineRule="exact"/>
              <w:ind w:left="102"/>
              <w:rPr>
                <w:rFonts w:asciiTheme="minorHAnsi" w:hAnsiTheme="minorHAnsi"/>
                <w:spacing w:val="-1"/>
                <w:sz w:val="20"/>
                <w:szCs w:val="20"/>
              </w:rPr>
            </w:pPr>
            <w:r w:rsidRPr="003371A0">
              <w:rPr>
                <w:rFonts w:asciiTheme="minorHAnsi" w:hAnsiTheme="minorHAnsi"/>
                <w:spacing w:val="-1"/>
                <w:sz w:val="20"/>
                <w:szCs w:val="20"/>
              </w:rPr>
              <w:t>Osoba w innej niekorzystnej sytuacji społecznej (innej niż wymienione powyżej)</w:t>
            </w:r>
          </w:p>
        </w:tc>
        <w:tc>
          <w:tcPr>
            <w:tcW w:w="6247" w:type="dxa"/>
            <w:tcBorders>
              <w:top w:val="single" w:sz="4" w:space="0" w:color="000000"/>
              <w:left w:val="single" w:sz="4" w:space="0" w:color="000000"/>
              <w:bottom w:val="single" w:sz="4" w:space="0" w:color="000000"/>
              <w:right w:val="single" w:sz="4" w:space="0" w:color="000000"/>
            </w:tcBorders>
          </w:tcPr>
          <w:p w:rsidR="00217422" w:rsidRPr="003371A0" w:rsidRDefault="00217422" w:rsidP="00163B4A">
            <w:pPr>
              <w:rPr>
                <w:sz w:val="20"/>
                <w:szCs w:val="20"/>
              </w:rPr>
            </w:pPr>
          </w:p>
        </w:tc>
      </w:tr>
      <w:tr w:rsidR="0027581C" w:rsidRPr="003371A0" w:rsidTr="00163B4A">
        <w:trPr>
          <w:trHeight w:hRule="exact" w:val="320"/>
        </w:trPr>
        <w:tc>
          <w:tcPr>
            <w:tcW w:w="10491" w:type="dxa"/>
            <w:gridSpan w:val="2"/>
            <w:tcBorders>
              <w:top w:val="single" w:sz="4" w:space="0" w:color="000000"/>
              <w:left w:val="single" w:sz="4" w:space="0" w:color="000000"/>
              <w:bottom w:val="single" w:sz="4" w:space="0" w:color="000000"/>
              <w:right w:val="single" w:sz="4" w:space="0" w:color="000000"/>
            </w:tcBorders>
            <w:shd w:val="clear" w:color="auto" w:fill="BEBEBE"/>
          </w:tcPr>
          <w:p w:rsidR="00217422" w:rsidRPr="003371A0" w:rsidRDefault="00217422" w:rsidP="00163B4A">
            <w:pPr>
              <w:pStyle w:val="TableParagraph"/>
              <w:kinsoku w:val="0"/>
              <w:overflowPunct w:val="0"/>
              <w:spacing w:line="265" w:lineRule="exact"/>
              <w:ind w:left="102"/>
              <w:jc w:val="center"/>
              <w:rPr>
                <w:rFonts w:asciiTheme="minorHAnsi" w:hAnsiTheme="minorHAnsi"/>
                <w:sz w:val="20"/>
                <w:szCs w:val="20"/>
              </w:rPr>
            </w:pPr>
          </w:p>
        </w:tc>
      </w:tr>
    </w:tbl>
    <w:p w:rsidR="00217422" w:rsidRPr="003371A0" w:rsidRDefault="00217422" w:rsidP="00217422">
      <w:pPr>
        <w:jc w:val="center"/>
        <w:rPr>
          <w:b/>
          <w:sz w:val="20"/>
          <w:szCs w:val="20"/>
        </w:rPr>
      </w:pPr>
    </w:p>
    <w:p w:rsidR="006315F9" w:rsidRPr="003371A0" w:rsidRDefault="006315F9" w:rsidP="0037694D">
      <w:pPr>
        <w:tabs>
          <w:tab w:val="left" w:pos="2235"/>
        </w:tabs>
        <w:rPr>
          <w:sz w:val="20"/>
          <w:szCs w:val="20"/>
        </w:rPr>
      </w:pPr>
    </w:p>
    <w:p w:rsidR="00745A85" w:rsidRPr="003371A0" w:rsidRDefault="00745A85" w:rsidP="0037694D">
      <w:pPr>
        <w:tabs>
          <w:tab w:val="left" w:pos="2235"/>
        </w:tabs>
        <w:rPr>
          <w:sz w:val="20"/>
          <w:szCs w:val="20"/>
        </w:rPr>
      </w:pPr>
    </w:p>
    <w:p w:rsidR="00FD03FE" w:rsidRPr="003371A0" w:rsidRDefault="00FD03FE" w:rsidP="003371A0">
      <w:pPr>
        <w:pStyle w:val="Tekstpodstawowy"/>
        <w:kinsoku w:val="0"/>
        <w:overflowPunct w:val="0"/>
        <w:spacing w:before="44"/>
        <w:ind w:left="0" w:right="100"/>
        <w:rPr>
          <w:rFonts w:asciiTheme="minorHAnsi" w:hAnsiTheme="minorHAnsi"/>
          <w:i/>
          <w:sz w:val="20"/>
          <w:szCs w:val="20"/>
        </w:rPr>
      </w:pPr>
    </w:p>
    <w:p w:rsidR="00FD03FE" w:rsidRPr="003371A0" w:rsidRDefault="00FD03FE" w:rsidP="00217422">
      <w:pPr>
        <w:pStyle w:val="Tekstpodstawowy"/>
        <w:kinsoku w:val="0"/>
        <w:overflowPunct w:val="0"/>
        <w:spacing w:before="44"/>
        <w:ind w:left="0" w:right="100"/>
        <w:jc w:val="center"/>
        <w:rPr>
          <w:rFonts w:asciiTheme="minorHAnsi" w:hAnsiTheme="minorHAnsi"/>
          <w:i/>
          <w:sz w:val="20"/>
          <w:szCs w:val="20"/>
        </w:rPr>
      </w:pPr>
    </w:p>
    <w:p w:rsidR="00217422" w:rsidRPr="003371A0" w:rsidRDefault="00217422" w:rsidP="00217422">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i/>
          <w:sz w:val="20"/>
          <w:szCs w:val="20"/>
        </w:rPr>
        <w:t>dotyczy:</w:t>
      </w:r>
      <w:r w:rsidRPr="003371A0">
        <w:rPr>
          <w:rFonts w:asciiTheme="minorHAnsi" w:hAnsiTheme="minorHAnsi" w:cs="Times New Roman"/>
          <w:i/>
          <w:sz w:val="20"/>
          <w:szCs w:val="20"/>
        </w:rPr>
        <w:t xml:space="preserve"> projektu </w:t>
      </w:r>
      <w:r w:rsidRPr="003371A0">
        <w:rPr>
          <w:rFonts w:asciiTheme="minorHAnsi" w:hAnsiTheme="minorHAnsi" w:cs="Times New Roman"/>
          <w:b/>
          <w:sz w:val="20"/>
          <w:szCs w:val="20"/>
        </w:rPr>
        <w:t>nr POWR.03.01.00-IP.08-00-T091/18</w:t>
      </w:r>
    </w:p>
    <w:p w:rsidR="00217422" w:rsidRPr="003371A0" w:rsidRDefault="00217422" w:rsidP="003901E1">
      <w:pPr>
        <w:spacing w:after="0" w:line="240" w:lineRule="auto"/>
        <w:jc w:val="center"/>
        <w:rPr>
          <w:rFonts w:eastAsia="Times New Roman" w:cs="Arial"/>
          <w:sz w:val="20"/>
          <w:szCs w:val="20"/>
          <w:lang w:eastAsia="pl-PL"/>
        </w:rPr>
      </w:pPr>
      <w:r w:rsidRPr="003371A0">
        <w:rPr>
          <w:rFonts w:cs="Times New Roman"/>
          <w:b/>
          <w:bCs/>
          <w:i/>
          <w:sz w:val="20"/>
          <w:szCs w:val="20"/>
        </w:rPr>
        <w:t>"Przez ciernie do gwiazd”</w:t>
      </w:r>
      <w:r w:rsidRPr="003371A0">
        <w:rPr>
          <w:rFonts w:cs="Times New Roman"/>
          <w:bCs/>
          <w:i/>
          <w:sz w:val="20"/>
          <w:szCs w:val="20"/>
        </w:rPr>
        <w:t xml:space="preserve"> </w:t>
      </w:r>
      <w:r w:rsidRPr="003371A0">
        <w:rPr>
          <w:rFonts w:cs="Times New Roman"/>
          <w:bCs/>
          <w:i/>
          <w:sz w:val="20"/>
          <w:szCs w:val="20"/>
        </w:rPr>
        <w:br/>
      </w:r>
    </w:p>
    <w:p w:rsidR="003901E1" w:rsidRPr="003371A0" w:rsidRDefault="003901E1" w:rsidP="003901E1">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Klauzula informacyjna dla uczestników Uniwersytetu Dzieci „Przez ciernie do gwiazd” w Państwowej Wyższej Szkole Techniczno-Ekonomicznej im. ks. Bronisława Markiewicza w Jarosławiu</w:t>
      </w:r>
    </w:p>
    <w:p w:rsidR="003901E1" w:rsidRPr="003371A0" w:rsidRDefault="003901E1" w:rsidP="003901E1">
      <w:pPr>
        <w:spacing w:after="0" w:line="240" w:lineRule="auto"/>
        <w:jc w:val="both"/>
        <w:rPr>
          <w:rFonts w:eastAsia="Times New Roman" w:cs="Times New Roman"/>
          <w:sz w:val="20"/>
          <w:szCs w:val="20"/>
          <w:lang w:eastAsia="pl-PL"/>
        </w:rPr>
      </w:pPr>
    </w:p>
    <w:p w:rsidR="003901E1" w:rsidRPr="003371A0" w:rsidRDefault="003901E1" w:rsidP="003901E1">
      <w:p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Zgodnie z obowiązującymi przepisami dotyczącymi ochrony danych osobowych, w szczególności z Rozporządzeniem Parlamentu Europejskiego i Rady w sprawie ochrony osób fizycznych w związku z przetwarzaniem o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RODO. </w:t>
      </w:r>
      <w:r w:rsidRPr="003371A0">
        <w:rPr>
          <w:rFonts w:eastAsia="Times New Roman" w:cs="Times New Roman"/>
          <w:sz w:val="20"/>
          <w:szCs w:val="20"/>
          <w:lang w:eastAsia="pl-PL"/>
        </w:rPr>
        <w:br/>
        <w:t>W świetle powyższego pragniemy poinformować Państwa, że: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Administratorem Pani/Pana danych osobowych jest PWSTE w Jarosławiu z siedzibą przy ul. Czarnieckiego 16, 37-500 Jarosław, a jego obowiązki wykonuje Rektor PWSTE w Jarosławiu,</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kontakt z Inspektorem Ochrony Danych - iod@pwste.edu.pl,</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przetwarzane będą na podstawie:</w:t>
      </w:r>
    </w:p>
    <w:p w:rsidR="003901E1" w:rsidRPr="003371A0" w:rsidRDefault="003901E1" w:rsidP="003901E1">
      <w:p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art. 6 ust. 1 lit. a RODO (osoba, której dane dotyczą wyraziła zgodę na przetwarzanie danych w jednym lub większej liczbie określonych celów), jako odrębnej zgody na wykonanie fotografii,, przeprowadzeniu wywiadu, audycji umieszczenia wizerunku dziecka na stronach internetowych Uniwersytetu Dzieci w celu promowania działalności Uniwersytetu, budowania pozytywnego wizerunku Administratora,</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nie będą udostępniane podmiotom trzecim ani przekazywane państwom trzecim/organizacjom międzynarodowym,</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Pani/Pana dane osobowe przechowywane będą do końca danego roku akademickiego. Po tym okresie zostaną trwale usunięte,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sz w:val="20"/>
          <w:szCs w:val="20"/>
          <w:lang w:eastAsia="pl-PL"/>
        </w:rPr>
        <w:t xml:space="preserve">posiada Pani/Pan prawo do </w:t>
      </w:r>
      <w:r w:rsidRPr="003371A0">
        <w:rPr>
          <w:rFonts w:eastAsia="Times New Roman" w:cs="Times New Roman"/>
          <w:color w:val="000000" w:themeColor="text1"/>
          <w:sz w:val="20"/>
          <w:szCs w:val="20"/>
          <w:lang w:eastAsia="pl-PL"/>
        </w:rPr>
        <w:t>żądania od Administratora:</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 xml:space="preserve">prawo do sprostowania danych, jeżeli dane przetwarzane przez Administratora są nieprawidłowe lub niekompletne, </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usunięcia („bycia zapomnianym”) lub ograniczenia przetwarzania,</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color w:val="FF0000"/>
          <w:sz w:val="20"/>
          <w:szCs w:val="20"/>
          <w:lang w:eastAsia="pl-PL"/>
        </w:rPr>
      </w:pPr>
      <w:r w:rsidRPr="003371A0">
        <w:rPr>
          <w:rFonts w:eastAsia="Times New Roman" w:cs="Times New Roman"/>
          <w:color w:val="000000" w:themeColor="text1"/>
          <w:sz w:val="20"/>
          <w:szCs w:val="20"/>
          <w:lang w:eastAsia="pl-PL"/>
        </w:rPr>
        <w:t xml:space="preserve">prawo do wniesienia skargi do polskiego organu nadzorczego lub organu nadzorczego innego państwa członkowskiego UE, </w:t>
      </w:r>
    </w:p>
    <w:p w:rsidR="003901E1" w:rsidRPr="003371A0" w:rsidRDefault="003901E1" w:rsidP="003901E1">
      <w:pPr>
        <w:numPr>
          <w:ilvl w:val="0"/>
          <w:numId w:val="16"/>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color w:val="000000" w:themeColor="text1"/>
          <w:sz w:val="20"/>
          <w:szCs w:val="20"/>
          <w:lang w:eastAsia="pl-PL"/>
        </w:rPr>
        <w:t xml:space="preserve"> prawo do cofnięcia zgody w dowolnym momencie bez wpływu na zgodność z prawem przetwarzania, którego dokonano na podstawie zgody przed jej cofnięciem (w odniesieniu do przetwarzania danych osobowych na podstawie zgody – art. 6 ust.1 lit. a RODO)</w:t>
      </w:r>
    </w:p>
    <w:p w:rsidR="003901E1" w:rsidRPr="003371A0" w:rsidRDefault="003901E1" w:rsidP="003901E1">
      <w:pPr>
        <w:numPr>
          <w:ilvl w:val="0"/>
          <w:numId w:val="15"/>
        </w:numPr>
        <w:spacing w:before="240" w:after="0" w:line="240" w:lineRule="auto"/>
        <w:ind w:left="426" w:hanging="426"/>
        <w:contextualSpacing/>
        <w:jc w:val="both"/>
        <w:rPr>
          <w:rFonts w:eastAsia="Times New Roman" w:cs="Times New Roman"/>
          <w:sz w:val="20"/>
          <w:szCs w:val="20"/>
          <w:lang w:eastAsia="pl-PL"/>
        </w:rPr>
      </w:pPr>
      <w:r w:rsidRPr="003371A0">
        <w:rPr>
          <w:rFonts w:eastAsia="Times New Roman" w:cs="Calibri"/>
          <w:sz w:val="20"/>
          <w:szCs w:val="20"/>
          <w:lang w:eastAsia="pl-PL"/>
        </w:rPr>
        <w:t>podanie przez Panią/Pana danych osobowych jest dobrowolne,</w:t>
      </w:r>
    </w:p>
    <w:p w:rsidR="003901E1" w:rsidRPr="003371A0" w:rsidRDefault="003901E1" w:rsidP="003901E1">
      <w:pPr>
        <w:numPr>
          <w:ilvl w:val="0"/>
          <w:numId w:val="15"/>
        </w:numPr>
        <w:spacing w:after="0" w:line="240" w:lineRule="auto"/>
        <w:ind w:left="0" w:firstLine="0"/>
        <w:contextualSpacing/>
        <w:jc w:val="both"/>
        <w:rPr>
          <w:rFonts w:eastAsia="Times New Roman" w:cs="Times New Roman"/>
          <w:sz w:val="20"/>
          <w:szCs w:val="20"/>
          <w:lang w:eastAsia="pl-PL"/>
        </w:rPr>
      </w:pPr>
      <w:r w:rsidRPr="003371A0">
        <w:rPr>
          <w:rFonts w:eastAsia="Times New Roman" w:cs="Times New Roman"/>
          <w:sz w:val="20"/>
          <w:szCs w:val="20"/>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rsidR="003901E1" w:rsidRPr="003371A0" w:rsidRDefault="003901E1" w:rsidP="003901E1">
      <w:pPr>
        <w:spacing w:after="0" w:line="240" w:lineRule="auto"/>
        <w:contextualSpacing/>
        <w:jc w:val="both"/>
        <w:rPr>
          <w:rFonts w:eastAsia="Times New Roman" w:cs="Times New Roman"/>
          <w:sz w:val="20"/>
          <w:szCs w:val="20"/>
          <w:lang w:eastAsia="pl-PL"/>
        </w:rPr>
      </w:pPr>
    </w:p>
    <w:p w:rsidR="003901E1" w:rsidRPr="003371A0" w:rsidRDefault="00B75469" w:rsidP="003901E1">
      <w:pPr>
        <w:spacing w:after="0" w:line="240" w:lineRule="auto"/>
        <w:rPr>
          <w:rFonts w:eastAsia="Times New Roman" w:cs="Arial"/>
          <w:sz w:val="20"/>
          <w:szCs w:val="20"/>
          <w:lang w:eastAsia="pl-PL"/>
        </w:rPr>
      </w:pPr>
      <w:r>
        <w:rPr>
          <w:rFonts w:eastAsia="Times New Roman" w:cs="Arial"/>
          <w:sz w:val="20"/>
          <w:szCs w:val="20"/>
          <w:lang w:eastAsia="pl-PL"/>
        </w:rPr>
        <w:t>………………………………………</w:t>
      </w:r>
      <w:r w:rsidR="003901E1" w:rsidRPr="003371A0">
        <w:rPr>
          <w:rFonts w:eastAsia="Times New Roman" w:cs="Arial"/>
          <w:sz w:val="20"/>
          <w:szCs w:val="20"/>
          <w:lang w:eastAsia="pl-PL"/>
        </w:rPr>
        <w:t>........................................................................................</w:t>
      </w:r>
    </w:p>
    <w:p w:rsidR="00745A85" w:rsidRPr="003371A0" w:rsidRDefault="003901E1" w:rsidP="003371A0">
      <w:pPr>
        <w:spacing w:after="0" w:line="240" w:lineRule="auto"/>
        <w:rPr>
          <w:rFonts w:eastAsia="Times New Roman" w:cs="Arial"/>
          <w:sz w:val="20"/>
          <w:szCs w:val="20"/>
          <w:lang w:eastAsia="pl-PL"/>
        </w:rPr>
      </w:pPr>
      <w:r w:rsidRPr="003371A0">
        <w:rPr>
          <w:rFonts w:eastAsia="Times New Roman" w:cs="Arial"/>
          <w:sz w:val="20"/>
          <w:szCs w:val="20"/>
          <w:lang w:eastAsia="pl-PL"/>
        </w:rPr>
        <w:t xml:space="preserve">Podpis osoby, która zapoznała się z klauzulą informacyjną </w:t>
      </w:r>
    </w:p>
    <w:p w:rsidR="00745A85" w:rsidRPr="003371A0" w:rsidRDefault="00745A85" w:rsidP="00FD2066">
      <w:pPr>
        <w:rPr>
          <w:sz w:val="20"/>
          <w:szCs w:val="20"/>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3371A0" w:rsidRDefault="003371A0" w:rsidP="00B75469">
      <w:pPr>
        <w:spacing w:after="0" w:line="240" w:lineRule="auto"/>
        <w:rPr>
          <w:rFonts w:eastAsia="Times New Roman" w:cs="Times New Roman"/>
          <w:b/>
          <w:sz w:val="20"/>
          <w:szCs w:val="20"/>
          <w:lang w:eastAsia="pl-PL"/>
        </w:rPr>
      </w:pPr>
    </w:p>
    <w:p w:rsidR="003371A0" w:rsidRDefault="003371A0" w:rsidP="005869B8">
      <w:pPr>
        <w:spacing w:after="0" w:line="240" w:lineRule="auto"/>
        <w:jc w:val="center"/>
        <w:rPr>
          <w:rFonts w:eastAsia="Times New Roman" w:cs="Times New Roman"/>
          <w:b/>
          <w:sz w:val="20"/>
          <w:szCs w:val="20"/>
          <w:lang w:eastAsia="pl-PL"/>
        </w:rPr>
      </w:pPr>
    </w:p>
    <w:p w:rsidR="005869B8" w:rsidRPr="003371A0" w:rsidRDefault="005869B8" w:rsidP="005869B8">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Regulamin Uniwersytetu Dzieci</w:t>
      </w:r>
      <w:r w:rsidRPr="003371A0">
        <w:rPr>
          <w:sz w:val="20"/>
          <w:szCs w:val="20"/>
        </w:rPr>
        <w:t xml:space="preserve"> </w:t>
      </w:r>
      <w:r w:rsidRPr="003371A0">
        <w:rPr>
          <w:rFonts w:eastAsia="Times New Roman" w:cs="Times New Roman"/>
          <w:b/>
          <w:sz w:val="20"/>
          <w:szCs w:val="20"/>
          <w:lang w:eastAsia="pl-PL"/>
        </w:rPr>
        <w:br/>
        <w:t>w ramach projektu nr POWR.03.01.00-00-T091/18  „Przez ciernie do gwiazd”</w:t>
      </w:r>
    </w:p>
    <w:p w:rsidR="00FD2066" w:rsidRPr="003371A0" w:rsidRDefault="00FD2066" w:rsidP="00A74D16">
      <w:pPr>
        <w:spacing w:after="0" w:line="240" w:lineRule="auto"/>
        <w:rPr>
          <w:sz w:val="20"/>
          <w:szCs w:val="20"/>
        </w:rPr>
      </w:pPr>
    </w:p>
    <w:p w:rsidR="002F0082" w:rsidRPr="003371A0" w:rsidRDefault="002F0082" w:rsidP="00A74D16">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 xml:space="preserve">Postanowienia ogólne </w:t>
      </w:r>
    </w:p>
    <w:p w:rsidR="002F0082" w:rsidRPr="003371A0" w:rsidRDefault="002F0082" w:rsidP="00A74D16">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xml:space="preserve">§ 1 </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Państwowa Wyższa Szkoła </w:t>
      </w:r>
      <w:proofErr w:type="spellStart"/>
      <w:r w:rsidRPr="003371A0">
        <w:rPr>
          <w:rFonts w:eastAsia="Times New Roman" w:cs="Times New Roman"/>
          <w:sz w:val="20"/>
          <w:szCs w:val="20"/>
          <w:lang w:eastAsia="pl-PL"/>
        </w:rPr>
        <w:t>Techniczno</w:t>
      </w:r>
      <w:proofErr w:type="spellEnd"/>
      <w:r w:rsidRPr="003371A0">
        <w:rPr>
          <w:rFonts w:eastAsia="Times New Roman" w:cs="Times New Roman"/>
          <w:sz w:val="20"/>
          <w:szCs w:val="20"/>
          <w:lang w:eastAsia="pl-PL"/>
        </w:rPr>
        <w:t xml:space="preserve"> – Ekonomiczna im. Ks. Bronisława Markiewicza </w:t>
      </w:r>
      <w:r w:rsidRPr="003371A0">
        <w:rPr>
          <w:rFonts w:eastAsia="Times New Roman" w:cs="Times New Roman"/>
          <w:sz w:val="20"/>
          <w:szCs w:val="20"/>
          <w:lang w:eastAsia="pl-PL"/>
        </w:rPr>
        <w:br/>
        <w:t>w Jarosławiu jest Organizatorem projektu pod nazwą Przez ciernie do gwiazd.</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Okres realizacji projektu: od: 2019-02-01 do: 2021-12-31</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 trwają 2 semestry (letni i zimowy).</w:t>
      </w:r>
    </w:p>
    <w:p w:rsidR="00A74D16" w:rsidRPr="003371A0" w:rsidRDefault="00A74D16"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Zajęcia w ramach Uniwersytetu dzieci są bezpłatne.</w:t>
      </w:r>
    </w:p>
    <w:p w:rsidR="002F0082" w:rsidRPr="003371A0" w:rsidRDefault="002F0082" w:rsidP="008A0942">
      <w:pPr>
        <w:numPr>
          <w:ilvl w:val="0"/>
          <w:numId w:val="4"/>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Liczba uczestników zajęć przewidziana projektem: </w:t>
      </w:r>
    </w:p>
    <w:p w:rsidR="002F0082" w:rsidRPr="003371A0" w:rsidRDefault="002F0082" w:rsidP="008A0942">
      <w:pPr>
        <w:pStyle w:val="Akapitzlist"/>
        <w:numPr>
          <w:ilvl w:val="0"/>
          <w:numId w:val="13"/>
        </w:numPr>
        <w:spacing w:after="0" w:line="240" w:lineRule="auto"/>
        <w:ind w:left="714" w:hanging="357"/>
        <w:jc w:val="both"/>
        <w:rPr>
          <w:rFonts w:eastAsia="Times New Roman" w:cs="Times New Roman"/>
          <w:sz w:val="20"/>
          <w:szCs w:val="20"/>
          <w:lang w:eastAsia="pl-PL"/>
        </w:rPr>
      </w:pPr>
      <w:r w:rsidRPr="003371A0">
        <w:rPr>
          <w:rFonts w:eastAsia="Times New Roman" w:cs="Times New Roman"/>
          <w:sz w:val="20"/>
          <w:szCs w:val="20"/>
          <w:lang w:eastAsia="pl-PL"/>
        </w:rPr>
        <w:t>zadanie 1 odkrywanie i inspiracje (grupa wiekowa od  7 do 8 lat): 30 uczestników x 3 edycje.</w:t>
      </w:r>
    </w:p>
    <w:p w:rsidR="00B75469" w:rsidRDefault="002F0082" w:rsidP="00B75469">
      <w:pPr>
        <w:pStyle w:val="Akapitzlist"/>
        <w:numPr>
          <w:ilvl w:val="0"/>
          <w:numId w:val="13"/>
        </w:numPr>
        <w:spacing w:after="0" w:line="240" w:lineRule="auto"/>
        <w:ind w:left="714" w:hanging="357"/>
        <w:jc w:val="both"/>
        <w:rPr>
          <w:rFonts w:eastAsia="Times New Roman" w:cs="Times New Roman"/>
          <w:sz w:val="20"/>
          <w:szCs w:val="20"/>
          <w:lang w:eastAsia="pl-PL"/>
        </w:rPr>
      </w:pPr>
      <w:r w:rsidRPr="003371A0">
        <w:rPr>
          <w:rFonts w:eastAsia="Times New Roman" w:cs="Times New Roman"/>
          <w:sz w:val="20"/>
          <w:szCs w:val="20"/>
          <w:lang w:eastAsia="pl-PL"/>
        </w:rPr>
        <w:t>zadanie 2 nauka do kwadratu (grupa wiekowa od 9 do 11 lat): 30 uczestników x 3 edycje.</w:t>
      </w:r>
    </w:p>
    <w:p w:rsidR="002F0082" w:rsidRPr="00B75469" w:rsidRDefault="00A74D16" w:rsidP="00B75469">
      <w:pPr>
        <w:pStyle w:val="Akapitzlist"/>
        <w:numPr>
          <w:ilvl w:val="0"/>
          <w:numId w:val="13"/>
        </w:numPr>
        <w:spacing w:after="0" w:line="240" w:lineRule="auto"/>
        <w:ind w:left="714" w:hanging="357"/>
        <w:jc w:val="both"/>
        <w:rPr>
          <w:rFonts w:eastAsia="Times New Roman" w:cs="Times New Roman"/>
          <w:sz w:val="20"/>
          <w:szCs w:val="20"/>
          <w:lang w:eastAsia="pl-PL"/>
        </w:rPr>
      </w:pPr>
      <w:r w:rsidRPr="00B75469">
        <w:rPr>
          <w:rFonts w:eastAsia="Times New Roman" w:cs="Times New Roman"/>
          <w:sz w:val="20"/>
          <w:szCs w:val="20"/>
          <w:lang w:eastAsia="pl-PL"/>
        </w:rPr>
        <w:t xml:space="preserve"> </w:t>
      </w:r>
      <w:r w:rsidR="002F0082" w:rsidRPr="00B75469">
        <w:rPr>
          <w:rFonts w:eastAsia="Times New Roman" w:cs="Times New Roman"/>
          <w:sz w:val="20"/>
          <w:szCs w:val="20"/>
          <w:lang w:eastAsia="pl-PL"/>
        </w:rPr>
        <w:t>zadanie 3 mistrz - uczeń (grupa wiekowa od  12 do 15 lat): 30 uczestników</w:t>
      </w:r>
      <w:r w:rsidR="002F0082" w:rsidRPr="00B75469">
        <w:rPr>
          <w:sz w:val="20"/>
          <w:szCs w:val="20"/>
        </w:rPr>
        <w:t xml:space="preserve"> </w:t>
      </w:r>
      <w:r w:rsidR="002F0082" w:rsidRPr="00B75469">
        <w:rPr>
          <w:rFonts w:eastAsia="Times New Roman" w:cs="Times New Roman"/>
          <w:sz w:val="20"/>
          <w:szCs w:val="20"/>
          <w:lang w:eastAsia="pl-PL"/>
        </w:rPr>
        <w:t xml:space="preserve">x 3 edycje. </w:t>
      </w:r>
    </w:p>
    <w:p w:rsidR="002F0082" w:rsidRPr="003371A0" w:rsidRDefault="002F0082"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Cele i zadania</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2</w:t>
      </w:r>
    </w:p>
    <w:p w:rsidR="002F0082" w:rsidRPr="003371A0" w:rsidRDefault="002F0082" w:rsidP="008A0942">
      <w:pPr>
        <w:numPr>
          <w:ilvl w:val="0"/>
          <w:numId w:val="5"/>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został powołany w celu promocji nauki, by wyrównać szanse edukacyjne dzieci.</w:t>
      </w:r>
    </w:p>
    <w:p w:rsidR="002F0082" w:rsidRPr="003371A0" w:rsidRDefault="002F0082" w:rsidP="008A0942">
      <w:pPr>
        <w:numPr>
          <w:ilvl w:val="0"/>
          <w:numId w:val="5"/>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Zajęcia są dostosowane do wieku uczestników (7-15 lat) i mają na celu, rozwijać dziecięcą ciekawość, intelekt, twórczy potencjał oraz propagować edukację i zachęcać do poznawania świata.</w:t>
      </w:r>
    </w:p>
    <w:p w:rsidR="002F0082" w:rsidRPr="003371A0" w:rsidRDefault="002F0082" w:rsidP="008A0942">
      <w:pPr>
        <w:numPr>
          <w:ilvl w:val="0"/>
          <w:numId w:val="5"/>
        </w:numPr>
        <w:spacing w:after="0" w:line="240" w:lineRule="auto"/>
        <w:jc w:val="both"/>
        <w:rPr>
          <w:rFonts w:eastAsia="Times New Roman" w:cs="Times New Roman"/>
          <w:b/>
          <w:sz w:val="20"/>
          <w:szCs w:val="20"/>
          <w:lang w:eastAsia="pl-PL"/>
        </w:rPr>
      </w:pPr>
      <w:r w:rsidRPr="003371A0">
        <w:rPr>
          <w:rFonts w:eastAsia="Times New Roman" w:cs="Times New Roman"/>
          <w:sz w:val="20"/>
          <w:szCs w:val="20"/>
          <w:lang w:eastAsia="pl-PL"/>
        </w:rPr>
        <w:t>Zadaniem UD jest organizacja zajęć w salach akademickich, w których, na co dzień zasiadają studenci.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b/>
          <w:sz w:val="20"/>
          <w:szCs w:val="20"/>
          <w:lang w:eastAsia="pl-PL"/>
        </w:rPr>
        <w:t>Zasady rekrutacji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3</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Proces rekrutacji prowadzony jest w określonych przez Organizatora w terminach, które podane są do ogólnej wiadomości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Do rekrutacji mogą przystąpić dzieci w wieku 7-15 lat tj. uczniowie jarosławskich szkół podstawowych.</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Zapisy uczestników prowadzone pod adresem podanym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Ramowy plan zajęć i wszelkie informacje są udostępniane na stronie internetowej Uczelni.</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Osoba zakwalifikowana do zajęć nabywa status „studenta UD” z chwilą dostarczenia podpisanego formularza uczestnika w terminie i miejscu podanym przez organizatora.</w:t>
      </w:r>
    </w:p>
    <w:p w:rsidR="002F0082" w:rsidRPr="003371A0" w:rsidRDefault="002F0082" w:rsidP="008A0942">
      <w:pPr>
        <w:numPr>
          <w:ilvl w:val="0"/>
          <w:numId w:val="6"/>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prawny uczestnika zobowiązany jest do:</w:t>
      </w:r>
    </w:p>
    <w:p w:rsidR="002F0082" w:rsidRPr="003371A0" w:rsidRDefault="002F0082" w:rsidP="00B75469">
      <w:pPr>
        <w:numPr>
          <w:ilvl w:val="1"/>
          <w:numId w:val="29"/>
        </w:numPr>
        <w:spacing w:after="0" w:line="240" w:lineRule="auto"/>
        <w:jc w:val="both"/>
        <w:rPr>
          <w:rFonts w:eastAsia="Times New Roman" w:cs="Times New Roman"/>
          <w:b/>
          <w:sz w:val="20"/>
          <w:szCs w:val="20"/>
          <w:lang w:eastAsia="pl-PL"/>
        </w:rPr>
      </w:pPr>
      <w:r w:rsidRPr="003371A0">
        <w:rPr>
          <w:rFonts w:eastAsia="Times New Roman" w:cs="Times New Roman"/>
          <w:sz w:val="20"/>
          <w:szCs w:val="20"/>
          <w:lang w:eastAsia="pl-PL"/>
        </w:rPr>
        <w:t xml:space="preserve">wypełnienia  i złożenia dokumentów rekrutacyjnych dziecka </w:t>
      </w:r>
    </w:p>
    <w:p w:rsidR="002F0082" w:rsidRPr="003371A0" w:rsidRDefault="002F0082" w:rsidP="00B75469">
      <w:pPr>
        <w:pStyle w:val="Akapitzlist"/>
        <w:numPr>
          <w:ilvl w:val="1"/>
          <w:numId w:val="2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wypełnienia  i złożenia dokumentów rekrutacyjnych swoich w przypadku chęci wzięcia udziału w zajęciach Platforma międzypok</w:t>
      </w:r>
      <w:r w:rsidR="00745A85" w:rsidRPr="003371A0">
        <w:rPr>
          <w:rFonts w:eastAsia="Times New Roman" w:cs="Times New Roman"/>
          <w:sz w:val="20"/>
          <w:szCs w:val="20"/>
          <w:lang w:eastAsia="pl-PL"/>
        </w:rPr>
        <w:t>oleniowa i zajęcia integracyjne.</w:t>
      </w:r>
    </w:p>
    <w:p w:rsidR="002F0082" w:rsidRPr="003371A0" w:rsidRDefault="00745A85" w:rsidP="00745A85">
      <w:pPr>
        <w:spacing w:after="0" w:line="240" w:lineRule="auto"/>
        <w:ind w:left="1440"/>
        <w:rPr>
          <w:rFonts w:eastAsia="Times New Roman" w:cs="Times New Roman"/>
          <w:b/>
          <w:sz w:val="20"/>
          <w:szCs w:val="20"/>
          <w:lang w:eastAsia="pl-PL"/>
        </w:rPr>
      </w:pPr>
      <w:r w:rsidRPr="003371A0">
        <w:rPr>
          <w:rFonts w:eastAsia="Times New Roman" w:cs="Times New Roman"/>
          <w:b/>
          <w:sz w:val="20"/>
          <w:szCs w:val="20"/>
          <w:lang w:eastAsia="pl-PL"/>
        </w:rPr>
        <w:t xml:space="preserve">                                 </w:t>
      </w:r>
      <w:r w:rsidR="002F0082" w:rsidRPr="003371A0">
        <w:rPr>
          <w:rFonts w:eastAsia="Times New Roman" w:cs="Times New Roman"/>
          <w:b/>
          <w:sz w:val="20"/>
          <w:szCs w:val="20"/>
          <w:lang w:eastAsia="pl-PL"/>
        </w:rPr>
        <w:t>Za</w:t>
      </w:r>
      <w:r w:rsidR="00A74D16" w:rsidRPr="003371A0">
        <w:rPr>
          <w:rFonts w:eastAsia="Times New Roman" w:cs="Times New Roman"/>
          <w:b/>
          <w:sz w:val="20"/>
          <w:szCs w:val="20"/>
          <w:lang w:eastAsia="pl-PL"/>
        </w:rPr>
        <w:t>sady uczestnictwa na zajęciach</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4</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Każdy student otrzymuje indeks i identyfikator, który jest zobow</w:t>
      </w:r>
      <w:r w:rsidR="00A74D16" w:rsidRPr="003371A0">
        <w:rPr>
          <w:rFonts w:eastAsia="Times New Roman" w:cs="Times New Roman"/>
          <w:sz w:val="20"/>
          <w:szCs w:val="20"/>
          <w:lang w:eastAsia="pl-PL"/>
        </w:rPr>
        <w:t>iązany mieć na każdym wykładzie</w:t>
      </w:r>
      <w:r w:rsidRPr="003371A0">
        <w:rPr>
          <w:rFonts w:eastAsia="Times New Roman" w:cs="Times New Roman"/>
          <w:sz w:val="20"/>
          <w:szCs w:val="20"/>
          <w:lang w:eastAsia="pl-PL"/>
        </w:rPr>
        <w:t>.</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Na wykład dzieci przychodzą na 30 min przed podaną godziną wykładu i rejestrują się u organizatorów.</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Podczas zajęć studenci zachowują się zgodnie z zasadami obowiązującymi w szkołach i stosują się do poleceń organizatora. Są zobowiązani do stosowania poleceń prowadzących zajęcia, organizatorów, pod rygorem wyproszenia z zajęć.</w:t>
      </w:r>
    </w:p>
    <w:p w:rsidR="002F0082" w:rsidRPr="003371A0" w:rsidRDefault="002F0082" w:rsidP="008A0942">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prawny zobowiązany jest do pokrycia szkód spowodowanych przez uczestnika w trakcie zajęć UD.</w:t>
      </w:r>
    </w:p>
    <w:p w:rsidR="00D34FB1" w:rsidRPr="00B75469" w:rsidRDefault="002F0082" w:rsidP="00B75469">
      <w:pPr>
        <w:numPr>
          <w:ilvl w:val="0"/>
          <w:numId w:val="7"/>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Studenci na zajęciach są pod opieką organizatorów. Nie mogą samowolnie opuszczać sali wykładowej.</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5</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w:t>
      </w:r>
      <w:r w:rsidR="00A74D16" w:rsidRPr="003371A0">
        <w:rPr>
          <w:rFonts w:eastAsia="Times New Roman" w:cs="Times New Roman"/>
          <w:sz w:val="20"/>
          <w:szCs w:val="20"/>
          <w:lang w:eastAsia="pl-PL"/>
        </w:rPr>
        <w:t xml:space="preserve">mogą wziąć udział </w:t>
      </w:r>
      <w:r w:rsidRPr="003371A0">
        <w:rPr>
          <w:rFonts w:eastAsia="Times New Roman" w:cs="Times New Roman"/>
          <w:sz w:val="20"/>
          <w:szCs w:val="20"/>
          <w:lang w:eastAsia="pl-PL"/>
        </w:rPr>
        <w:t xml:space="preserve"> w zajęciach</w:t>
      </w:r>
      <w:r w:rsidR="00A74D16" w:rsidRPr="003371A0">
        <w:rPr>
          <w:rFonts w:eastAsia="Times New Roman" w:cs="Times New Roman"/>
          <w:sz w:val="20"/>
          <w:szCs w:val="20"/>
          <w:lang w:eastAsia="pl-PL"/>
        </w:rPr>
        <w:t xml:space="preserve"> w ramach zadania 4</w:t>
      </w:r>
      <w:r w:rsidR="00745A85" w:rsidRPr="003371A0">
        <w:rPr>
          <w:rFonts w:eastAsia="Times New Roman" w:cs="Times New Roman"/>
          <w:sz w:val="20"/>
          <w:szCs w:val="20"/>
          <w:lang w:eastAsia="pl-PL"/>
        </w:rPr>
        <w:t>.</w:t>
      </w:r>
      <w:r w:rsidR="00A74D16" w:rsidRPr="003371A0">
        <w:rPr>
          <w:rFonts w:eastAsia="Times New Roman" w:cs="Times New Roman"/>
          <w:sz w:val="20"/>
          <w:szCs w:val="20"/>
          <w:lang w:eastAsia="pl-PL"/>
        </w:rPr>
        <w:t xml:space="preserve"> </w:t>
      </w:r>
      <w:r w:rsidR="00A74D16" w:rsidRPr="003371A0">
        <w:rPr>
          <w:rFonts w:eastAsia="Times New Roman" w:cs="Times New Roman"/>
          <w:i/>
          <w:sz w:val="20"/>
          <w:szCs w:val="20"/>
          <w:lang w:eastAsia="pl-PL"/>
        </w:rPr>
        <w:t>Platforma międzypokoleniowa i zajęcia integracyjne</w:t>
      </w:r>
      <w:r w:rsidR="00A74D16" w:rsidRPr="003371A0">
        <w:rPr>
          <w:rFonts w:eastAsia="Times New Roman" w:cs="Times New Roman"/>
          <w:sz w:val="20"/>
          <w:szCs w:val="20"/>
          <w:lang w:eastAsia="pl-PL"/>
        </w:rPr>
        <w:t xml:space="preserve"> po uprzednim złożeniu dokumentów rekrutacyjnych w biurze projektu</w:t>
      </w:r>
      <w:r w:rsidRPr="003371A0">
        <w:rPr>
          <w:rFonts w:eastAsia="Times New Roman" w:cs="Times New Roman"/>
          <w:sz w:val="20"/>
          <w:szCs w:val="20"/>
          <w:lang w:eastAsia="pl-PL"/>
        </w:rPr>
        <w:t>.</w:t>
      </w:r>
    </w:p>
    <w:p w:rsidR="002F0082" w:rsidRPr="003371A0" w:rsidRDefault="00A74D16"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Student UD może zrezygnować z udziału w zajęciach z powodu ważnych</w:t>
      </w:r>
      <w:r w:rsidR="00745A85" w:rsidRPr="003371A0">
        <w:rPr>
          <w:rFonts w:eastAsia="Times New Roman" w:cs="Times New Roman"/>
          <w:sz w:val="20"/>
          <w:szCs w:val="20"/>
          <w:lang w:eastAsia="pl-PL"/>
        </w:rPr>
        <w:t>,</w:t>
      </w:r>
      <w:r w:rsidRPr="003371A0">
        <w:rPr>
          <w:rFonts w:eastAsia="Times New Roman" w:cs="Times New Roman"/>
          <w:sz w:val="20"/>
          <w:szCs w:val="20"/>
          <w:lang w:eastAsia="pl-PL"/>
        </w:rPr>
        <w:t xml:space="preserve"> uzasadnionych przyczyn zdrowotnych lub życiowych.</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 rezygnacji z udziału w UD rodzice lub opiekunowie powinni niezwłocznie powiadomić organizatorów.</w:t>
      </w:r>
    </w:p>
    <w:p w:rsidR="002F0082" w:rsidRPr="003371A0" w:rsidRDefault="002F0082" w:rsidP="008A0942">
      <w:pPr>
        <w:numPr>
          <w:ilvl w:val="0"/>
          <w:numId w:val="8"/>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 przypadku rażącego naruszania przez dziecko zasad współżycia społecznego i norm kultury osobistej Organizator zastrzega sobie prawo skreślenia dziecka z listy studentów.</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6</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Na każdym wykładzie student UD otrzymuje wpis do indeksu.</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Dodatkowym potwierdzeniem obecności dziecka na zajęciach jest lista obecności tworzona przed każdym wykładem</w:t>
      </w:r>
      <w:r w:rsidR="00A74D16" w:rsidRPr="003371A0">
        <w:rPr>
          <w:rFonts w:eastAsia="Times New Roman" w:cs="Times New Roman"/>
          <w:sz w:val="20"/>
          <w:szCs w:val="20"/>
          <w:lang w:eastAsia="pl-PL"/>
        </w:rPr>
        <w:t xml:space="preserve"> lub ćwiczeniami</w:t>
      </w:r>
      <w:r w:rsidRPr="003371A0">
        <w:rPr>
          <w:rFonts w:eastAsia="Times New Roman" w:cs="Times New Roman"/>
          <w:sz w:val="20"/>
          <w:szCs w:val="20"/>
          <w:lang w:eastAsia="pl-PL"/>
        </w:rPr>
        <w:t>.</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lastRenderedPageBreak/>
        <w:t>Na koniec semestru student z wystarczającą liczbą wpisów w swoim indeksie otrzymuje dyplom ukończenia UD.</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Dyplom nie jest dokumentem, ma on charakter symboliczny.</w:t>
      </w:r>
    </w:p>
    <w:p w:rsidR="002F0082" w:rsidRPr="003371A0" w:rsidRDefault="002F0082" w:rsidP="008A0942">
      <w:pPr>
        <w:numPr>
          <w:ilvl w:val="0"/>
          <w:numId w:val="9"/>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Dyplomy wręczane będą na ostatnich zajęciach w semestrze.</w:t>
      </w:r>
    </w:p>
    <w:p w:rsidR="002F0082" w:rsidRPr="003371A0" w:rsidRDefault="00A74D16"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Organizacja zajęć</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7</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w PWSTE w Jarosławiu działa w cyklu semestralnym.</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Wykłady prowadzone będą przez pracowników PWSTE w Jarosławiu i/lub specjalistów</w:t>
      </w:r>
      <w:r w:rsidR="00A74D16" w:rsidRPr="003371A0">
        <w:rPr>
          <w:rFonts w:eastAsia="Times New Roman" w:cs="Times New Roman"/>
          <w:sz w:val="20"/>
          <w:szCs w:val="20"/>
          <w:lang w:eastAsia="pl-PL"/>
        </w:rPr>
        <w:br/>
      </w:r>
      <w:r w:rsidRPr="003371A0">
        <w:rPr>
          <w:rFonts w:eastAsia="Times New Roman" w:cs="Times New Roman"/>
          <w:sz w:val="20"/>
          <w:szCs w:val="20"/>
          <w:lang w:eastAsia="pl-PL"/>
        </w:rPr>
        <w:t xml:space="preserve"> z poza uczelni.</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Wykłady będą odbywać się w obiektach PWSTE w soboty wg wcześniej podanego harmonogramu.</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Plan zajęć będzie dostępny na stronie internetowej Uczelni.</w:t>
      </w:r>
    </w:p>
    <w:p w:rsidR="002F0082" w:rsidRPr="003371A0" w:rsidRDefault="002F0082" w:rsidP="008A0942">
      <w:pPr>
        <w:numPr>
          <w:ilvl w:val="0"/>
          <w:numId w:val="10"/>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UD zastrzega sobie prawo do zmiany terminów spotkań z przyczyn niezależnych od organizatorów. Uczestnicy zostaną poinformowani drogą e-mailową o zaistniałej sytuacji.</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8</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powinien zapewnić bezpieczne dotarcie uczestnika na zajęcia, jak i jego powrót do domu po zakończeniu wykładów.</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Rodzic lub opiekun zobowiązują się do niezwłocznego odebrania dziecka po zakończeniu zajęć.</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Organizatorzy nie ponoszą odpowiedzialności za ewentualne zdarzenia czy wypadki uczestników po zakończeniu zajęć, jak i nie ponoszą odpowiedzialności za dzieci pozostawione bez opieki po zakończeniu zajęć.</w:t>
      </w:r>
    </w:p>
    <w:p w:rsidR="002F0082" w:rsidRPr="003371A0" w:rsidRDefault="002F0082" w:rsidP="008A0942">
      <w:pPr>
        <w:numPr>
          <w:ilvl w:val="0"/>
          <w:numId w:val="11"/>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Uczelnia nie pokrywa kosztów związanych z dojazdami uczestników na zajęcia UD.</w:t>
      </w:r>
    </w:p>
    <w:p w:rsidR="002F0082" w:rsidRPr="003371A0" w:rsidRDefault="008A0942" w:rsidP="008A0942">
      <w:pPr>
        <w:spacing w:after="0" w:line="240" w:lineRule="auto"/>
        <w:jc w:val="center"/>
        <w:rPr>
          <w:rFonts w:eastAsia="Times New Roman" w:cs="Times New Roman"/>
          <w:b/>
          <w:sz w:val="20"/>
          <w:szCs w:val="20"/>
          <w:lang w:eastAsia="pl-PL"/>
        </w:rPr>
      </w:pPr>
      <w:r w:rsidRPr="003371A0">
        <w:rPr>
          <w:rFonts w:eastAsia="Times New Roman" w:cs="Times New Roman"/>
          <w:b/>
          <w:sz w:val="20"/>
          <w:szCs w:val="20"/>
          <w:lang w:eastAsia="pl-PL"/>
        </w:rPr>
        <w:t xml:space="preserve">Postanowienia końcowe </w:t>
      </w:r>
    </w:p>
    <w:p w:rsidR="002F0082" w:rsidRPr="003371A0" w:rsidRDefault="002F0082" w:rsidP="008A0942">
      <w:pPr>
        <w:spacing w:after="0" w:line="240" w:lineRule="auto"/>
        <w:jc w:val="center"/>
        <w:rPr>
          <w:rFonts w:eastAsia="Times New Roman" w:cs="Times New Roman"/>
          <w:sz w:val="20"/>
          <w:szCs w:val="20"/>
          <w:lang w:eastAsia="pl-PL"/>
        </w:rPr>
      </w:pPr>
      <w:r w:rsidRPr="003371A0">
        <w:rPr>
          <w:rFonts w:eastAsia="Times New Roman" w:cs="Times New Roman"/>
          <w:sz w:val="20"/>
          <w:szCs w:val="20"/>
          <w:lang w:eastAsia="pl-PL"/>
        </w:rPr>
        <w:t>§ 9</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Uczestnicy UD zobowiązani są do zapoznania się z niniejszym regulaminem, programem oraz harmonogramem spotkań i składając deklarację uczestnictwa w zajęciach UD wyrażają zgodę na brzmienie regulaminu i postępowania zgodnie z jego treścią.</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prawni </w:t>
      </w:r>
      <w:r w:rsidR="008A0942" w:rsidRPr="003371A0">
        <w:rPr>
          <w:rFonts w:eastAsia="Times New Roman" w:cs="Times New Roman"/>
          <w:sz w:val="20"/>
          <w:szCs w:val="20"/>
          <w:lang w:eastAsia="pl-PL"/>
        </w:rPr>
        <w:t xml:space="preserve">uczestnika </w:t>
      </w:r>
      <w:r w:rsidRPr="003371A0">
        <w:rPr>
          <w:rFonts w:eastAsia="Times New Roman" w:cs="Times New Roman"/>
          <w:sz w:val="20"/>
          <w:szCs w:val="20"/>
          <w:lang w:eastAsia="pl-PL"/>
        </w:rPr>
        <w:t xml:space="preserve">wyrażają zgodę na otrzymywanie wszelkich informacji dotyczących UD w trybie art. 10 pkt. 2 ustawy z dnia 18.07.2002 roku „ O świadczeniu usług drogą elektroniczną” (Dz.U. z 2002 nr 144 poz. 1204 wraz z </w:t>
      </w:r>
      <w:proofErr w:type="spellStart"/>
      <w:r w:rsidRPr="003371A0">
        <w:rPr>
          <w:rFonts w:eastAsia="Times New Roman" w:cs="Times New Roman"/>
          <w:sz w:val="20"/>
          <w:szCs w:val="20"/>
          <w:lang w:eastAsia="pl-PL"/>
        </w:rPr>
        <w:t>późn</w:t>
      </w:r>
      <w:proofErr w:type="spellEnd"/>
      <w:r w:rsidRPr="003371A0">
        <w:rPr>
          <w:rFonts w:eastAsia="Times New Roman" w:cs="Times New Roman"/>
          <w:sz w:val="20"/>
          <w:szCs w:val="20"/>
          <w:lang w:eastAsia="pl-PL"/>
        </w:rPr>
        <w:t>. zm.)</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Rodzice lub opiekunowie prawni zapisując dziecko na UD </w:t>
      </w:r>
      <w:r w:rsidR="00CD26CB" w:rsidRPr="003371A0">
        <w:rPr>
          <w:rFonts w:eastAsia="Times New Roman" w:cs="Times New Roman"/>
          <w:sz w:val="20"/>
          <w:szCs w:val="20"/>
          <w:lang w:eastAsia="pl-PL"/>
        </w:rPr>
        <w:t>maja prawo wyrazić zgodę</w:t>
      </w:r>
      <w:r w:rsidRPr="003371A0">
        <w:rPr>
          <w:rFonts w:eastAsia="Times New Roman" w:cs="Times New Roman"/>
          <w:sz w:val="20"/>
          <w:szCs w:val="20"/>
          <w:lang w:eastAsia="pl-PL"/>
        </w:rPr>
        <w:t xml:space="preserve"> na publikowanie zdjęć, audycji, wywiadów z udziałem ich dziecka na stronach internetowych UD, w mediach oraz materiałach promocyjnych i informacyjnych UD.</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 xml:space="preserve">Regulamin obowiązuje od dnia </w:t>
      </w:r>
      <w:r w:rsidR="008A0942" w:rsidRPr="003371A0">
        <w:rPr>
          <w:rFonts w:eastAsia="Times New Roman" w:cs="Times New Roman"/>
          <w:sz w:val="20"/>
          <w:szCs w:val="20"/>
          <w:lang w:eastAsia="pl-PL"/>
        </w:rPr>
        <w:t>01.0</w:t>
      </w:r>
      <w:r w:rsidR="00CD26CB" w:rsidRPr="003371A0">
        <w:rPr>
          <w:rFonts w:eastAsia="Times New Roman" w:cs="Times New Roman"/>
          <w:sz w:val="20"/>
          <w:szCs w:val="20"/>
          <w:lang w:eastAsia="pl-PL"/>
        </w:rPr>
        <w:t>2</w:t>
      </w:r>
      <w:r w:rsidR="008A0942" w:rsidRPr="003371A0">
        <w:rPr>
          <w:rFonts w:eastAsia="Times New Roman" w:cs="Times New Roman"/>
          <w:sz w:val="20"/>
          <w:szCs w:val="20"/>
          <w:lang w:eastAsia="pl-PL"/>
        </w:rPr>
        <w:t>.2019</w:t>
      </w:r>
      <w:r w:rsidRPr="003371A0">
        <w:rPr>
          <w:rFonts w:eastAsia="Times New Roman" w:cs="Times New Roman"/>
          <w:sz w:val="20"/>
          <w:szCs w:val="20"/>
          <w:lang w:eastAsia="pl-PL"/>
        </w:rPr>
        <w:t xml:space="preserve"> roku.</w:t>
      </w:r>
    </w:p>
    <w:p w:rsidR="002F0082" w:rsidRPr="003371A0" w:rsidRDefault="002F0082" w:rsidP="008A0942">
      <w:pPr>
        <w:numPr>
          <w:ilvl w:val="0"/>
          <w:numId w:val="12"/>
        </w:numPr>
        <w:spacing w:after="0" w:line="240" w:lineRule="auto"/>
        <w:jc w:val="both"/>
        <w:rPr>
          <w:rFonts w:eastAsia="Times New Roman" w:cs="Times New Roman"/>
          <w:sz w:val="20"/>
          <w:szCs w:val="20"/>
          <w:lang w:eastAsia="pl-PL"/>
        </w:rPr>
      </w:pPr>
      <w:r w:rsidRPr="003371A0">
        <w:rPr>
          <w:rFonts w:eastAsia="Times New Roman" w:cs="Times New Roman"/>
          <w:sz w:val="20"/>
          <w:szCs w:val="20"/>
          <w:lang w:eastAsia="pl-PL"/>
        </w:rPr>
        <w:t>W przypadku zmiany regulaminu po zakończeniu procesu rekrutacji, zostanie on opublikowany na stronie internetowej UD i przesłany pocztą elektroniczną na adres opiekunów wskazanych w dokumentach zgłoszeniowych. Opiekun nie wyrażający zgodę na zmianę regulaminu powinien złożyć organizatorowi oświadczenie w tym zakresie w terminie 7 dni od dnia otrzymania informacji o zmianie, co będzie równoznaczne z rezygnacją z uczestnictwa w zajęciach UD.</w:t>
      </w:r>
    </w:p>
    <w:p w:rsidR="00FD2066" w:rsidRPr="003371A0" w:rsidRDefault="00FD2066" w:rsidP="008A0942">
      <w:pPr>
        <w:spacing w:after="0" w:line="240" w:lineRule="auto"/>
        <w:jc w:val="both"/>
        <w:rPr>
          <w:sz w:val="20"/>
          <w:szCs w:val="20"/>
        </w:rPr>
      </w:pPr>
    </w:p>
    <w:p w:rsidR="00FD2066" w:rsidRPr="003371A0" w:rsidRDefault="00FD2066" w:rsidP="008A0942">
      <w:pPr>
        <w:jc w:val="both"/>
        <w:rPr>
          <w:sz w:val="20"/>
          <w:szCs w:val="20"/>
        </w:rPr>
      </w:pPr>
    </w:p>
    <w:p w:rsidR="008A0942" w:rsidRPr="003371A0" w:rsidRDefault="008A0942" w:rsidP="007233F4">
      <w:pPr>
        <w:jc w:val="both"/>
        <w:rPr>
          <w:sz w:val="20"/>
          <w:szCs w:val="20"/>
        </w:rPr>
      </w:pPr>
      <w:r w:rsidRPr="003371A0">
        <w:rPr>
          <w:sz w:val="20"/>
          <w:szCs w:val="20"/>
        </w:rPr>
        <w:t>Zapoznałem/łam się Z Regulaminem Uniwersytetu dzieci w ramach projektu</w:t>
      </w:r>
      <w:r w:rsidR="007233F4" w:rsidRPr="003371A0">
        <w:rPr>
          <w:sz w:val="20"/>
          <w:szCs w:val="20"/>
        </w:rPr>
        <w:t xml:space="preserve"> nr POWR.03.01.00-00-T091/18   „</w:t>
      </w:r>
      <w:r w:rsidRPr="003371A0">
        <w:rPr>
          <w:sz w:val="20"/>
          <w:szCs w:val="20"/>
        </w:rPr>
        <w:t>Przez ciernie do gwiazd”</w:t>
      </w:r>
      <w:r w:rsidR="007233F4" w:rsidRPr="003371A0">
        <w:rPr>
          <w:sz w:val="20"/>
          <w:szCs w:val="20"/>
        </w:rPr>
        <w:t>.</w:t>
      </w:r>
    </w:p>
    <w:p w:rsidR="00A74D16" w:rsidRPr="003371A0" w:rsidRDefault="00A74D16" w:rsidP="008A0942">
      <w:pPr>
        <w:jc w:val="right"/>
        <w:rPr>
          <w:sz w:val="20"/>
          <w:szCs w:val="20"/>
        </w:rPr>
      </w:pPr>
    </w:p>
    <w:p w:rsidR="00A74D16" w:rsidRPr="003371A0" w:rsidRDefault="00A74D16" w:rsidP="008A0942">
      <w:pPr>
        <w:jc w:val="both"/>
        <w:rPr>
          <w:sz w:val="20"/>
          <w:szCs w:val="20"/>
        </w:rPr>
      </w:pPr>
    </w:p>
    <w:p w:rsidR="00A74D16" w:rsidRPr="003371A0" w:rsidRDefault="00B75469" w:rsidP="008A0942">
      <w:pPr>
        <w:jc w:val="right"/>
        <w:rPr>
          <w:sz w:val="20"/>
          <w:szCs w:val="20"/>
        </w:rPr>
      </w:pPr>
      <w:r>
        <w:rPr>
          <w:sz w:val="20"/>
          <w:szCs w:val="20"/>
        </w:rPr>
        <w:t>……………………………………..</w:t>
      </w:r>
      <w:r w:rsidR="00781BF4" w:rsidRPr="003371A0">
        <w:rPr>
          <w:sz w:val="20"/>
          <w:szCs w:val="20"/>
        </w:rPr>
        <w:t>.</w:t>
      </w:r>
      <w:r w:rsidR="008A0942" w:rsidRPr="003371A0">
        <w:rPr>
          <w:sz w:val="20"/>
          <w:szCs w:val="20"/>
        </w:rPr>
        <w:t>……………………………………………………..</w:t>
      </w:r>
    </w:p>
    <w:p w:rsidR="008A0942" w:rsidRPr="003371A0" w:rsidRDefault="007233F4" w:rsidP="008A0942">
      <w:pPr>
        <w:jc w:val="right"/>
        <w:rPr>
          <w:sz w:val="20"/>
          <w:szCs w:val="20"/>
        </w:rPr>
      </w:pPr>
      <w:r w:rsidRPr="003371A0">
        <w:rPr>
          <w:sz w:val="20"/>
          <w:szCs w:val="20"/>
        </w:rPr>
        <w:t>Data i p</w:t>
      </w:r>
      <w:r w:rsidR="008A0942" w:rsidRPr="003371A0">
        <w:rPr>
          <w:sz w:val="20"/>
          <w:szCs w:val="20"/>
        </w:rPr>
        <w:t xml:space="preserve">odpis rodzica/opiekuna prawnego </w:t>
      </w: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A74D16" w:rsidRPr="003371A0" w:rsidRDefault="00A74D16" w:rsidP="008A0942">
      <w:pPr>
        <w:jc w:val="both"/>
        <w:rPr>
          <w:sz w:val="20"/>
          <w:szCs w:val="20"/>
        </w:rPr>
      </w:pPr>
    </w:p>
    <w:p w:rsidR="00FD2066" w:rsidRDefault="00FD2066" w:rsidP="00FD2066">
      <w:pPr>
        <w:rPr>
          <w:sz w:val="20"/>
          <w:szCs w:val="20"/>
        </w:rPr>
      </w:pPr>
    </w:p>
    <w:p w:rsidR="00B75469" w:rsidRPr="003371A0" w:rsidRDefault="00B75469" w:rsidP="00FD2066">
      <w:pPr>
        <w:rPr>
          <w:sz w:val="20"/>
          <w:szCs w:val="20"/>
        </w:rPr>
      </w:pPr>
    </w:p>
    <w:p w:rsidR="001F0C64" w:rsidRPr="003371A0" w:rsidRDefault="001F0C64" w:rsidP="001F0C64">
      <w:pPr>
        <w:suppressAutoHyphens/>
        <w:jc w:val="center"/>
        <w:rPr>
          <w:rFonts w:cs="Calibri"/>
          <w:b/>
          <w:sz w:val="20"/>
          <w:szCs w:val="20"/>
          <w:lang w:eastAsia="ar-SA"/>
        </w:rPr>
      </w:pPr>
      <w:r w:rsidRPr="003371A0">
        <w:rPr>
          <w:rFonts w:cs="Calibri"/>
          <w:b/>
          <w:sz w:val="20"/>
          <w:szCs w:val="20"/>
          <w:lang w:eastAsia="ar-SA"/>
        </w:rPr>
        <w:t xml:space="preserve">OŚWIADCZENIE UCZESTNIKA PROJEKTU </w:t>
      </w:r>
    </w:p>
    <w:p w:rsidR="001F0C64" w:rsidRPr="003371A0" w:rsidRDefault="001F0C64" w:rsidP="001F0C64">
      <w:pPr>
        <w:suppressAutoHyphens/>
        <w:jc w:val="center"/>
        <w:rPr>
          <w:rFonts w:cs="Calibri"/>
          <w:sz w:val="20"/>
          <w:szCs w:val="20"/>
          <w:lang w:eastAsia="ar-SA"/>
        </w:rPr>
      </w:pPr>
      <w:r w:rsidRPr="003371A0">
        <w:rPr>
          <w:rFonts w:cs="Calibri"/>
          <w:sz w:val="20"/>
          <w:szCs w:val="20"/>
          <w:lang w:eastAsia="ar-SA"/>
        </w:rPr>
        <w:t>(obowiązek informacyjny realizowany w związku z art. 13 i art. 14  Rozporządzenia Parlamentu Europejskiego i Rady (UE) 2016/679)</w:t>
      </w:r>
    </w:p>
    <w:p w:rsidR="001F0C64" w:rsidRPr="003371A0" w:rsidRDefault="001F0C64" w:rsidP="001F0C64">
      <w:pPr>
        <w:suppressAutoHyphens/>
        <w:spacing w:after="120" w:line="240" w:lineRule="auto"/>
        <w:jc w:val="both"/>
        <w:rPr>
          <w:rFonts w:cs="Calibri"/>
          <w:sz w:val="20"/>
          <w:szCs w:val="20"/>
          <w:lang w:eastAsia="ar-SA"/>
        </w:rPr>
      </w:pPr>
      <w:r w:rsidRPr="003371A0">
        <w:rPr>
          <w:rFonts w:cs="Calibri"/>
          <w:sz w:val="20"/>
          <w:szCs w:val="20"/>
          <w:lang w:eastAsia="ar-SA"/>
        </w:rPr>
        <w:t>W związku z przystąpieniem do projektu nr POWR.03.01.00-IP.08-00-T091/18 pn. "Przez ciernie do gwiazd”, przyjmuję do wiadomości, iż:</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F0C64" w:rsidRPr="003371A0" w:rsidRDefault="001F0C64" w:rsidP="001F0C64">
      <w:pPr>
        <w:numPr>
          <w:ilvl w:val="1"/>
          <w:numId w:val="21"/>
        </w:numPr>
        <w:suppressAutoHyphens/>
        <w:spacing w:after="60" w:line="240" w:lineRule="auto"/>
        <w:jc w:val="both"/>
        <w:rPr>
          <w:rFonts w:cs="Calibri"/>
          <w:sz w:val="20"/>
          <w:szCs w:val="20"/>
          <w:lang w:eastAsia="ar-SA"/>
        </w:rPr>
      </w:pPr>
      <w:r w:rsidRPr="003371A0">
        <w:rPr>
          <w:rFonts w:cs="Calibri"/>
          <w:sz w:val="20"/>
          <w:szCs w:val="20"/>
          <w:lang w:eastAsia="ar-SA"/>
        </w:rPr>
        <w:t>w odniesieniu do zbioru „Program Operacyjny Wiedza Edukacja Rozwój”:</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 xml:space="preserve">17 grudnia 2013 r. w sprawie Europejskiego Funduszu Społecznego i uchylającego rozporządzenie Rady (WE) nr 1081/2006 (Dz. Urz. UE L 347 z 20.12.2013, str. 470,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8"/>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1"/>
          <w:numId w:val="21"/>
        </w:numPr>
        <w:suppressAutoHyphens/>
        <w:spacing w:after="60" w:line="240" w:lineRule="auto"/>
        <w:jc w:val="both"/>
        <w:rPr>
          <w:rFonts w:cs="Calibri"/>
          <w:sz w:val="20"/>
          <w:szCs w:val="20"/>
          <w:lang w:eastAsia="ar-SA"/>
        </w:rPr>
      </w:pPr>
      <w:r w:rsidRPr="003371A0">
        <w:rPr>
          <w:rFonts w:cs="Calibri"/>
          <w:sz w:val="20"/>
          <w:szCs w:val="20"/>
          <w:lang w:eastAsia="ar-SA"/>
        </w:rPr>
        <w:t xml:space="preserve">w odniesieniu do zbioru „Centralny system teleinformatyczny wspierający realizację programów operacyjnych”: </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17 grudnia 2013 r. w sprawie Europejskiego Funduszu Społecznego i uchylającego rozporządzenie Rady (WE) nr 1081/2006,</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0"/>
          <w:numId w:val="19"/>
        </w:numPr>
        <w:suppressAutoHyphens/>
        <w:spacing w:after="60" w:line="240" w:lineRule="auto"/>
        <w:jc w:val="both"/>
        <w:rPr>
          <w:rFonts w:cs="Calibri"/>
          <w:sz w:val="20"/>
          <w:szCs w:val="20"/>
          <w:lang w:eastAsia="ar-SA"/>
        </w:rPr>
      </w:pPr>
      <w:r w:rsidRPr="003371A0">
        <w:rPr>
          <w:rFonts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będą przetwarzane wyłącznie w celu realizacji projektu nr POWR.03.01.00-IP.08-00-T091/18 pn. "Przez ciernie do gwiazd”, w szczególności potwierdzenia kwalifikowalności wydatków, udzielenia wsparcia, monitoringu, ewaluacji, kontroli, audytu i sprawozdawczości oraz działań informacyjno-promocyjnych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w:t>
      </w:r>
      <w:r w:rsidRPr="003371A0">
        <w:rPr>
          <w:rFonts w:cs="Calibri"/>
          <w:sz w:val="20"/>
          <w:szCs w:val="20"/>
          <w:lang w:eastAsia="ar-SA"/>
        </w:rPr>
        <w:lastRenderedPageBreak/>
        <w:t xml:space="preserve">oraz podmiotom, które na zlecenie beneficjenta uczestniczą w realizacji projektu - </w:t>
      </w:r>
      <w:r w:rsidRPr="003371A0">
        <w:rPr>
          <w:rFonts w:cs="Calibri"/>
          <w:strike/>
          <w:sz w:val="20"/>
          <w:szCs w:val="20"/>
          <w:lang w:eastAsia="ar-SA"/>
        </w:rPr>
        <w:t>………………………………………………………………………………… ……………………………………………….</w:t>
      </w:r>
      <w:r w:rsidRPr="003371A0">
        <w:rPr>
          <w:rFonts w:cs="Calibri"/>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Podanie danych jest warunkiem koniecznym otrzymania wsparcia, a </w:t>
      </w:r>
      <w:proofErr w:type="spellStart"/>
      <w:r w:rsidRPr="003371A0">
        <w:rPr>
          <w:rFonts w:cs="Calibri"/>
          <w:sz w:val="20"/>
          <w:szCs w:val="20"/>
          <w:lang w:eastAsia="ar-SA"/>
        </w:rPr>
        <w:t>a</w:t>
      </w:r>
      <w:proofErr w:type="spellEnd"/>
      <w:r w:rsidRPr="003371A0">
        <w:rPr>
          <w:rFonts w:cs="Calibri"/>
          <w:sz w:val="20"/>
          <w:szCs w:val="20"/>
          <w:lang w:eastAsia="ar-SA"/>
        </w:rPr>
        <w:t xml:space="preserve"> odmowa ich podania jest równoznaczna z brakiem możliwości udzielenia wsparcia w ramach projektu.</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ciągu trzech miesięcy po zakończeniu udziału w projekcie udostępnię dane dotyczące mojego statusu na rynku pracy.</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3371A0">
        <w:rPr>
          <w:rFonts w:cs="Calibri"/>
          <w:sz w:val="20"/>
          <w:szCs w:val="20"/>
          <w:vertAlign w:val="superscript"/>
          <w:lang w:eastAsia="ar-SA"/>
        </w:rPr>
        <w:footnoteReference w:id="1"/>
      </w:r>
      <w:r w:rsidRPr="003371A0">
        <w:rPr>
          <w:rFonts w:cs="Calibri"/>
          <w:sz w:val="20"/>
          <w:szCs w:val="20"/>
          <w:lang w:eastAsia="ar-SA"/>
        </w:rPr>
        <w:t>:</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1303/2013 z dnia </w:t>
      </w:r>
      <w:r w:rsidRPr="003371A0">
        <w:rPr>
          <w:rFonts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rozporządzenia Parlamentu Europejskiego i Rady (UE) nr 1304/2013 z dnia </w:t>
      </w:r>
      <w:r w:rsidRPr="003371A0">
        <w:rPr>
          <w:rFonts w:cs="Calibri"/>
          <w:sz w:val="20"/>
          <w:szCs w:val="20"/>
          <w:lang w:eastAsia="ar-SA"/>
        </w:rPr>
        <w:br/>
        <w:t>17 grudnia 2013 r. w sprawie Europejskiego Funduszu Społecznego i uchylającego rozporządzenie Rady (WE) nr 1081/2006,</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numPr>
          <w:ilvl w:val="1"/>
          <w:numId w:val="17"/>
        </w:numPr>
        <w:suppressAutoHyphens/>
        <w:spacing w:after="60" w:line="240" w:lineRule="auto"/>
        <w:jc w:val="both"/>
        <w:rPr>
          <w:rFonts w:cs="Calibri"/>
          <w:sz w:val="20"/>
          <w:szCs w:val="20"/>
          <w:lang w:eastAsia="ar-SA"/>
        </w:rPr>
      </w:pPr>
      <w:r w:rsidRPr="003371A0">
        <w:rPr>
          <w:rFonts w:cs="Calibri"/>
          <w:sz w:val="20"/>
          <w:szCs w:val="20"/>
          <w:lang w:eastAsia="ar-SA"/>
        </w:rPr>
        <w:t xml:space="preserve">ustawy z dnia 13 października 1998 r. o systemie ubezpieczeń społecznych (Dz. U. z  2017 r. poz. 1778, z </w:t>
      </w:r>
      <w:proofErr w:type="spellStart"/>
      <w:r w:rsidRPr="003371A0">
        <w:rPr>
          <w:rFonts w:cs="Calibri"/>
          <w:sz w:val="20"/>
          <w:szCs w:val="20"/>
          <w:lang w:eastAsia="ar-SA"/>
        </w:rPr>
        <w:t>późn</w:t>
      </w:r>
      <w:proofErr w:type="spellEnd"/>
      <w:r w:rsidRPr="003371A0">
        <w:rPr>
          <w:rFonts w:cs="Calibri"/>
          <w:sz w:val="20"/>
          <w:szCs w:val="20"/>
          <w:lang w:eastAsia="ar-SA"/>
        </w:rPr>
        <w:t>. zm.).</w:t>
      </w:r>
    </w:p>
    <w:p w:rsidR="001F0C64" w:rsidRPr="003371A0" w:rsidRDefault="001F0C64" w:rsidP="001F0C64">
      <w:pPr>
        <w:suppressAutoHyphens/>
        <w:spacing w:after="120" w:line="240" w:lineRule="auto"/>
        <w:ind w:left="426"/>
        <w:jc w:val="both"/>
        <w:rPr>
          <w:rFonts w:cs="Calibri"/>
          <w:sz w:val="20"/>
          <w:szCs w:val="20"/>
          <w:lang w:eastAsia="ar-SA"/>
        </w:rPr>
      </w:pPr>
      <w:r w:rsidRPr="003371A0">
        <w:rPr>
          <w:rFonts w:cs="Calibri"/>
          <w:sz w:val="20"/>
          <w:szCs w:val="20"/>
          <w:lang w:eastAsia="ar-SA"/>
        </w:rPr>
        <w:t xml:space="preserve">Moje dane osobowe zostały powierzone do przetwarzania Instytucji Pośredniczącej - NARODOWE CENTRUM BADAŃ I ROZWOJU, Nowogrodzka 47A, 00-695 Warszawa (nazwa i adres właściwej Instytucji Pośredniczącej), beneficjentowi realizującemu projekt  - PWSTE w Jarosławiu (nazwa i adres beneficjenta) oraz podmiotom, które na zlecenie beneficjenta uczestniczą w realizacji projektu - </w:t>
      </w:r>
      <w:r w:rsidRPr="003371A0">
        <w:rPr>
          <w:rFonts w:cs="Calibri"/>
          <w:strike/>
          <w:sz w:val="20"/>
          <w:szCs w:val="20"/>
          <w:lang w:eastAsia="ar-SA"/>
        </w:rPr>
        <w:t xml:space="preserve">………………………………………………………………………………… ………………………………………………. </w:t>
      </w:r>
      <w:r w:rsidRPr="003371A0">
        <w:rPr>
          <w:rFonts w:cs="Calibri"/>
          <w:sz w:val="20"/>
          <w:szCs w:val="20"/>
          <w:lang w:eastAsia="ar-SA"/>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 xml:space="preserve">Moje dane </w:t>
      </w:r>
      <w:r w:rsidRPr="003371A0">
        <w:rPr>
          <w:sz w:val="20"/>
          <w:szCs w:val="20"/>
          <w:lang w:eastAsia="ar-SA"/>
        </w:rPr>
        <w:t>osobowe nie będą przekazywane do państwa trzeciego lub organizacji międzynarodowej.</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nie będą poddawane zautomatyzowanemu podejmowaniu decyzji.</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Moje dane osobowe będą przechowywane do czasu rozliczenia Programu Operacyjnego Wiedza Edukacja Rozwój 2014 -2020 oraz zakończenia archiwizowania dokumentacji.</w:t>
      </w:r>
    </w:p>
    <w:p w:rsidR="001F0C64" w:rsidRPr="003371A0" w:rsidRDefault="001F0C64" w:rsidP="001F0C64">
      <w:pPr>
        <w:numPr>
          <w:ilvl w:val="0"/>
          <w:numId w:val="20"/>
        </w:numPr>
        <w:suppressAutoHyphens/>
        <w:spacing w:after="200" w:line="276" w:lineRule="auto"/>
        <w:rPr>
          <w:rFonts w:cs="Calibri"/>
          <w:sz w:val="20"/>
          <w:szCs w:val="20"/>
          <w:lang w:eastAsia="ar-SA"/>
        </w:rPr>
      </w:pPr>
      <w:r w:rsidRPr="003371A0">
        <w:rPr>
          <w:rFonts w:cs="Calibri"/>
          <w:sz w:val="20"/>
          <w:szCs w:val="20"/>
          <w:lang w:eastAsia="ar-SA"/>
        </w:rPr>
        <w:t xml:space="preserve">Mogę skontaktować się z Inspektorem Ochrony Danych wysyłając wiadomość na adres poczty elektronicznej: </w:t>
      </w:r>
      <w:hyperlink r:id="rId8" w:history="1">
        <w:r w:rsidRPr="003371A0">
          <w:rPr>
            <w:rFonts w:cs="Calibri"/>
            <w:color w:val="0000FF"/>
            <w:sz w:val="20"/>
            <w:szCs w:val="20"/>
            <w:u w:val="single"/>
            <w:lang w:eastAsia="ar-SA"/>
          </w:rPr>
          <w:t>iod@miir.gov.pl</w:t>
        </w:r>
      </w:hyperlink>
      <w:r w:rsidRPr="003371A0">
        <w:rPr>
          <w:rFonts w:cs="Calibri"/>
          <w:sz w:val="20"/>
          <w:szCs w:val="20"/>
          <w:lang w:eastAsia="ar-SA"/>
        </w:rPr>
        <w:t xml:space="preserve"> lub adres poczty aodo@pwste.edu.pl (gdy ma to zastosowanie - należy podać dane kontaktowe inspektora ochrony danych u Beneficjenta).</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lastRenderedPageBreak/>
        <w:t>Mam prawo do wniesienia skargi do organu nadzorczego, którym jest  Prezes Urzędu Ochrony Danych Osobowych.</w:t>
      </w:r>
    </w:p>
    <w:p w:rsidR="001F0C64" w:rsidRPr="003371A0" w:rsidRDefault="001F0C64" w:rsidP="001F0C64">
      <w:pPr>
        <w:numPr>
          <w:ilvl w:val="0"/>
          <w:numId w:val="20"/>
        </w:numPr>
        <w:suppressAutoHyphens/>
        <w:spacing w:after="120" w:line="240" w:lineRule="auto"/>
        <w:jc w:val="both"/>
        <w:rPr>
          <w:rFonts w:cs="Calibri"/>
          <w:sz w:val="20"/>
          <w:szCs w:val="20"/>
          <w:lang w:eastAsia="ar-SA"/>
        </w:rPr>
      </w:pPr>
      <w:r w:rsidRPr="003371A0">
        <w:rPr>
          <w:rFonts w:cs="Calibri"/>
          <w:sz w:val="20"/>
          <w:szCs w:val="20"/>
          <w:lang w:eastAsia="ar-SA"/>
        </w:rPr>
        <w:t>Mam prawo dostępu do treści swoich danych i ich sprostowania, usunięcia lub ograniczenia przetwarzania.</w:t>
      </w:r>
    </w:p>
    <w:p w:rsidR="001F0C64" w:rsidRPr="003371A0" w:rsidRDefault="001F0C64" w:rsidP="001F0C64">
      <w:pPr>
        <w:suppressAutoHyphens/>
        <w:spacing w:after="60"/>
        <w:ind w:left="357"/>
        <w:jc w:val="both"/>
        <w:rPr>
          <w:rFonts w:cs="Calibri"/>
          <w:sz w:val="20"/>
          <w:szCs w:val="20"/>
          <w:lang w:eastAsia="ar-SA"/>
        </w:rPr>
      </w:pPr>
    </w:p>
    <w:p w:rsidR="001F0C64" w:rsidRPr="003371A0" w:rsidRDefault="001F0C64" w:rsidP="001F0C64">
      <w:pPr>
        <w:suppressAutoHyphens/>
        <w:spacing w:after="60"/>
        <w:jc w:val="both"/>
        <w:rPr>
          <w:rFonts w:cs="Calibri"/>
          <w:sz w:val="20"/>
          <w:szCs w:val="20"/>
          <w:lang w:eastAsia="ar-SA"/>
        </w:rPr>
      </w:pPr>
    </w:p>
    <w:p w:rsidR="001F0C64" w:rsidRPr="003371A0" w:rsidRDefault="001F0C64" w:rsidP="001F0C64">
      <w:pPr>
        <w:suppressAutoHyphens/>
        <w:spacing w:after="60"/>
        <w:ind w:left="357"/>
        <w:jc w:val="both"/>
        <w:rPr>
          <w:rFonts w:cs="Calibri"/>
          <w:sz w:val="20"/>
          <w:szCs w:val="20"/>
          <w:lang w:eastAsia="ar-SA"/>
        </w:rPr>
      </w:pPr>
    </w:p>
    <w:tbl>
      <w:tblPr>
        <w:tblW w:w="0" w:type="auto"/>
        <w:tblLayout w:type="fixed"/>
        <w:tblLook w:val="0000" w:firstRow="0" w:lastRow="0" w:firstColumn="0" w:lastColumn="0" w:noHBand="0" w:noVBand="0"/>
      </w:tblPr>
      <w:tblGrid>
        <w:gridCol w:w="4248"/>
        <w:gridCol w:w="4964"/>
      </w:tblGrid>
      <w:tr w:rsidR="001F0C64" w:rsidRPr="003371A0" w:rsidTr="003371A0">
        <w:trPr>
          <w:trHeight w:val="600"/>
        </w:trPr>
        <w:tc>
          <w:tcPr>
            <w:tcW w:w="4248" w:type="dxa"/>
            <w:shd w:val="clear" w:color="auto" w:fill="auto"/>
          </w:tcPr>
          <w:p w:rsidR="001F0C64" w:rsidRPr="003371A0" w:rsidRDefault="001F0C64" w:rsidP="00C42CCE">
            <w:pPr>
              <w:suppressAutoHyphens/>
              <w:spacing w:after="60"/>
              <w:jc w:val="center"/>
              <w:rPr>
                <w:rFonts w:cs="Calibri"/>
                <w:sz w:val="20"/>
                <w:szCs w:val="20"/>
                <w:lang w:eastAsia="ar-SA"/>
              </w:rPr>
            </w:pPr>
            <w:r w:rsidRPr="003371A0">
              <w:rPr>
                <w:rFonts w:cs="Calibri"/>
                <w:sz w:val="20"/>
                <w:szCs w:val="20"/>
                <w:lang w:eastAsia="ar-SA"/>
              </w:rPr>
              <w:t>…..………………………………………</w:t>
            </w:r>
          </w:p>
        </w:tc>
        <w:tc>
          <w:tcPr>
            <w:tcW w:w="4964" w:type="dxa"/>
            <w:shd w:val="clear" w:color="auto" w:fill="auto"/>
          </w:tcPr>
          <w:p w:rsidR="001F0C64" w:rsidRPr="003371A0" w:rsidRDefault="001F0C64" w:rsidP="00C42CCE">
            <w:pPr>
              <w:suppressAutoHyphens/>
              <w:spacing w:after="60"/>
              <w:jc w:val="center"/>
              <w:rPr>
                <w:sz w:val="20"/>
                <w:szCs w:val="20"/>
                <w:lang w:eastAsia="ar-SA"/>
              </w:rPr>
            </w:pPr>
            <w:r w:rsidRPr="003371A0">
              <w:rPr>
                <w:rFonts w:cs="Calibri"/>
                <w:sz w:val="20"/>
                <w:szCs w:val="20"/>
                <w:lang w:eastAsia="ar-SA"/>
              </w:rPr>
              <w:t xml:space="preserve">               ……………………………………</w:t>
            </w:r>
            <w:r w:rsidR="00B75469">
              <w:rPr>
                <w:rFonts w:cs="Calibri"/>
                <w:sz w:val="20"/>
                <w:szCs w:val="20"/>
                <w:lang w:eastAsia="ar-SA"/>
              </w:rPr>
              <w:t>…………..</w:t>
            </w:r>
            <w:r w:rsidRPr="003371A0">
              <w:rPr>
                <w:rFonts w:cs="Calibri"/>
                <w:sz w:val="20"/>
                <w:szCs w:val="20"/>
                <w:lang w:eastAsia="ar-SA"/>
              </w:rPr>
              <w:t>………</w:t>
            </w:r>
          </w:p>
        </w:tc>
      </w:tr>
      <w:tr w:rsidR="001F0C64" w:rsidRPr="003371A0" w:rsidTr="00C42CCE">
        <w:tc>
          <w:tcPr>
            <w:tcW w:w="4248" w:type="dxa"/>
            <w:shd w:val="clear" w:color="auto" w:fill="auto"/>
          </w:tcPr>
          <w:p w:rsidR="001F0C64" w:rsidRPr="003371A0" w:rsidRDefault="001F0C64" w:rsidP="00C42CCE">
            <w:pPr>
              <w:suppressAutoHyphens/>
              <w:spacing w:after="60"/>
              <w:jc w:val="center"/>
              <w:rPr>
                <w:rFonts w:cs="Calibri"/>
                <w:i/>
                <w:sz w:val="20"/>
                <w:szCs w:val="20"/>
                <w:lang w:eastAsia="ar-SA"/>
              </w:rPr>
            </w:pPr>
            <w:r w:rsidRPr="003371A0">
              <w:rPr>
                <w:rFonts w:cs="Calibri"/>
                <w:i/>
                <w:sz w:val="20"/>
                <w:szCs w:val="20"/>
                <w:lang w:eastAsia="ar-SA"/>
              </w:rPr>
              <w:t xml:space="preserve">MIEJSCOWOŚĆ I DATA                    </w:t>
            </w:r>
          </w:p>
        </w:tc>
        <w:tc>
          <w:tcPr>
            <w:tcW w:w="4964" w:type="dxa"/>
            <w:shd w:val="clear" w:color="auto" w:fill="auto"/>
          </w:tcPr>
          <w:p w:rsidR="001F0C64" w:rsidRPr="003371A0" w:rsidRDefault="001F0C64" w:rsidP="003371A0">
            <w:pPr>
              <w:suppressAutoHyphens/>
              <w:spacing w:after="60"/>
              <w:jc w:val="right"/>
              <w:rPr>
                <w:sz w:val="20"/>
                <w:szCs w:val="20"/>
                <w:lang w:eastAsia="ar-SA"/>
              </w:rPr>
            </w:pPr>
            <w:r w:rsidRPr="003371A0">
              <w:rPr>
                <w:rFonts w:cs="Calibri"/>
                <w:i/>
                <w:sz w:val="20"/>
                <w:szCs w:val="20"/>
                <w:lang w:eastAsia="ar-SA"/>
              </w:rPr>
              <w:t xml:space="preserve">                                 CZYTELNY PODPIS UCZESTNIKA PROJEKTU</w:t>
            </w:r>
            <w:r w:rsidRPr="003371A0">
              <w:rPr>
                <w:rFonts w:cs="Calibri"/>
                <w:i/>
                <w:sz w:val="20"/>
                <w:szCs w:val="20"/>
                <w:vertAlign w:val="superscript"/>
                <w:lang w:eastAsia="ar-SA"/>
              </w:rPr>
              <w:footnoteReference w:customMarkFollows="1" w:id="2"/>
              <w:t>*</w:t>
            </w:r>
          </w:p>
        </w:tc>
      </w:tr>
    </w:tbl>
    <w:p w:rsidR="001F0C64" w:rsidRPr="003371A0" w:rsidRDefault="001F0C64" w:rsidP="001F0C64">
      <w:pPr>
        <w:rPr>
          <w:sz w:val="20"/>
          <w:szCs w:val="20"/>
        </w:rPr>
      </w:pPr>
    </w:p>
    <w:p w:rsidR="00FD2066" w:rsidRPr="003371A0" w:rsidRDefault="00FD2066" w:rsidP="00FD2066">
      <w:pPr>
        <w:rPr>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Pr="003371A0" w:rsidRDefault="006315F9" w:rsidP="006315F9">
      <w:pPr>
        <w:pStyle w:val="Tekstpodstawowy"/>
        <w:kinsoku w:val="0"/>
        <w:overflowPunct w:val="0"/>
        <w:ind w:left="118"/>
        <w:rPr>
          <w:rFonts w:asciiTheme="minorHAnsi" w:hAnsiTheme="minorHAnsi" w:cs="Times New Roman"/>
          <w:sz w:val="20"/>
          <w:szCs w:val="20"/>
        </w:rPr>
      </w:pPr>
    </w:p>
    <w:p w:rsidR="006315F9" w:rsidRDefault="006315F9"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3371A0" w:rsidRDefault="003371A0" w:rsidP="006315F9">
      <w:pPr>
        <w:pStyle w:val="Tekstpodstawowy"/>
        <w:kinsoku w:val="0"/>
        <w:overflowPunct w:val="0"/>
        <w:ind w:left="118"/>
        <w:rPr>
          <w:rFonts w:asciiTheme="minorHAnsi" w:hAnsiTheme="minorHAnsi" w:cs="Times New Roman"/>
          <w:sz w:val="20"/>
          <w:szCs w:val="20"/>
        </w:rPr>
      </w:pPr>
    </w:p>
    <w:p w:rsidR="006315F9" w:rsidRDefault="006315F9" w:rsidP="002B22E4">
      <w:pPr>
        <w:rPr>
          <w:rFonts w:eastAsia="Times New Roman" w:cs="Times New Roman"/>
          <w:sz w:val="20"/>
          <w:szCs w:val="20"/>
          <w:lang w:eastAsia="pl-PL"/>
        </w:rPr>
      </w:pPr>
    </w:p>
    <w:p w:rsidR="00B75469" w:rsidRDefault="00B75469" w:rsidP="002B22E4">
      <w:pPr>
        <w:rPr>
          <w:b/>
          <w:sz w:val="20"/>
          <w:szCs w:val="20"/>
        </w:rPr>
      </w:pPr>
    </w:p>
    <w:p w:rsidR="00B75469" w:rsidRDefault="00B75469" w:rsidP="002B22E4">
      <w:pPr>
        <w:rPr>
          <w:b/>
          <w:sz w:val="20"/>
          <w:szCs w:val="20"/>
        </w:rPr>
      </w:pPr>
    </w:p>
    <w:p w:rsidR="00B75469" w:rsidRDefault="00B75469" w:rsidP="002B22E4">
      <w:pPr>
        <w:rPr>
          <w:b/>
          <w:sz w:val="20"/>
          <w:szCs w:val="20"/>
        </w:rPr>
      </w:pPr>
    </w:p>
    <w:p w:rsidR="00B75469" w:rsidRPr="003371A0" w:rsidRDefault="00B75469" w:rsidP="002B22E4">
      <w:pPr>
        <w:rPr>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0017E5" w:rsidRDefault="000017E5" w:rsidP="007F5BC3">
      <w:pPr>
        <w:pStyle w:val="Tekstpodstawowy"/>
        <w:kinsoku w:val="0"/>
        <w:overflowPunct w:val="0"/>
        <w:ind w:left="0" w:right="100"/>
        <w:jc w:val="center"/>
        <w:rPr>
          <w:rFonts w:asciiTheme="minorHAnsi" w:hAnsiTheme="minorHAnsi" w:cs="Times New Roman"/>
          <w:b/>
          <w:sz w:val="20"/>
          <w:szCs w:val="20"/>
        </w:rPr>
      </w:pPr>
    </w:p>
    <w:p w:rsidR="007F5BC3" w:rsidRPr="003371A0" w:rsidRDefault="007F5BC3" w:rsidP="007F5BC3">
      <w:pPr>
        <w:pStyle w:val="Tekstpodstawowy"/>
        <w:kinsoku w:val="0"/>
        <w:overflowPunct w:val="0"/>
        <w:ind w:left="0" w:right="100"/>
        <w:jc w:val="center"/>
        <w:rPr>
          <w:rFonts w:asciiTheme="minorHAnsi" w:hAnsiTheme="minorHAnsi"/>
          <w:sz w:val="20"/>
          <w:szCs w:val="20"/>
        </w:rPr>
      </w:pPr>
      <w:r w:rsidRPr="003371A0">
        <w:rPr>
          <w:rFonts w:asciiTheme="minorHAnsi" w:hAnsiTheme="minorHAnsi" w:cs="Times New Roman"/>
          <w:b/>
          <w:sz w:val="20"/>
          <w:szCs w:val="20"/>
        </w:rPr>
        <w:t>UMOWA UCZESTNICTWA W PROJEKCIE</w:t>
      </w:r>
    </w:p>
    <w:p w:rsidR="007F5BC3" w:rsidRPr="003371A0" w:rsidRDefault="007F5BC3" w:rsidP="007F5BC3">
      <w:pPr>
        <w:pStyle w:val="Tekstpodstawowy"/>
        <w:kinsoku w:val="0"/>
        <w:overflowPunct w:val="0"/>
        <w:ind w:left="0" w:right="100"/>
        <w:jc w:val="center"/>
        <w:rPr>
          <w:rFonts w:asciiTheme="minorHAnsi" w:hAnsiTheme="minorHAnsi" w:cs="Times New Roman"/>
          <w:b/>
          <w:sz w:val="20"/>
          <w:szCs w:val="20"/>
        </w:rPr>
      </w:pPr>
      <w:r w:rsidRPr="003371A0">
        <w:rPr>
          <w:rFonts w:asciiTheme="minorHAnsi" w:hAnsiTheme="minorHAnsi" w:cs="Times New Roman"/>
          <w:b/>
          <w:sz w:val="20"/>
          <w:szCs w:val="20"/>
        </w:rPr>
        <w:t xml:space="preserve">nr POWR.03.01.00-IP.08-00-T091/18 </w:t>
      </w:r>
      <w:r w:rsidRPr="003371A0">
        <w:rPr>
          <w:rFonts w:asciiTheme="minorHAnsi" w:hAnsiTheme="minorHAnsi" w:cs="Times New Roman"/>
          <w:b/>
          <w:bCs/>
          <w:i/>
          <w:sz w:val="20"/>
          <w:szCs w:val="20"/>
        </w:rPr>
        <w:t>"Przez ciernie do gwiazd”</w:t>
      </w:r>
      <w:r w:rsidRPr="003371A0">
        <w:rPr>
          <w:rFonts w:asciiTheme="minorHAnsi" w:hAnsiTheme="minorHAnsi" w:cs="Times New Roman"/>
          <w:bCs/>
          <w:i/>
          <w:sz w:val="20"/>
          <w:szCs w:val="20"/>
        </w:rPr>
        <w:t xml:space="preserve"> </w:t>
      </w:r>
      <w:r w:rsidRPr="003371A0">
        <w:rPr>
          <w:rFonts w:asciiTheme="minorHAnsi" w:hAnsiTheme="minorHAnsi" w:cs="Times New Roman"/>
          <w:bCs/>
          <w:i/>
          <w:sz w:val="20"/>
          <w:szCs w:val="20"/>
        </w:rPr>
        <w:br/>
      </w:r>
    </w:p>
    <w:p w:rsidR="007F5BC3" w:rsidRPr="003371A0" w:rsidRDefault="007F5BC3" w:rsidP="007F5BC3">
      <w:pPr>
        <w:widowControl w:val="0"/>
        <w:kinsoku w:val="0"/>
        <w:overflowPunct w:val="0"/>
        <w:autoSpaceDE w:val="0"/>
        <w:autoSpaceDN w:val="0"/>
        <w:adjustRightInd w:val="0"/>
        <w:spacing w:after="0" w:line="240" w:lineRule="auto"/>
        <w:ind w:left="-142"/>
        <w:jc w:val="both"/>
        <w:rPr>
          <w:rFonts w:eastAsia="Times New Roman"/>
          <w:sz w:val="20"/>
          <w:szCs w:val="20"/>
          <w:lang w:eastAsia="pl-PL"/>
        </w:rPr>
      </w:pPr>
      <w:r w:rsidRPr="003371A0">
        <w:rPr>
          <w:rFonts w:eastAsia="Times New Roman"/>
          <w:spacing w:val="-1"/>
          <w:sz w:val="20"/>
          <w:szCs w:val="20"/>
          <w:lang w:eastAsia="pl-PL"/>
        </w:rPr>
        <w:t>Zawarta</w:t>
      </w:r>
      <w:r w:rsidRPr="003371A0">
        <w:rPr>
          <w:rFonts w:eastAsia="Times New Roman"/>
          <w:spacing w:val="-4"/>
          <w:sz w:val="20"/>
          <w:szCs w:val="20"/>
          <w:lang w:eastAsia="pl-PL"/>
        </w:rPr>
        <w:t xml:space="preserve"> </w:t>
      </w:r>
      <w:r w:rsidRPr="003371A0">
        <w:rPr>
          <w:rFonts w:eastAsia="Times New Roman"/>
          <w:sz w:val="20"/>
          <w:szCs w:val="20"/>
          <w:lang w:eastAsia="pl-PL"/>
        </w:rPr>
        <w:t>w</w:t>
      </w:r>
      <w:r w:rsidRPr="003371A0">
        <w:rPr>
          <w:rFonts w:eastAsia="Times New Roman"/>
          <w:spacing w:val="-2"/>
          <w:sz w:val="20"/>
          <w:szCs w:val="20"/>
          <w:lang w:eastAsia="pl-PL"/>
        </w:rPr>
        <w:t xml:space="preserve"> </w:t>
      </w:r>
      <w:r w:rsidRPr="003371A0">
        <w:rPr>
          <w:rFonts w:eastAsia="Times New Roman"/>
          <w:spacing w:val="-1"/>
          <w:sz w:val="20"/>
          <w:szCs w:val="20"/>
          <w:lang w:eastAsia="pl-PL"/>
        </w:rPr>
        <w:t>dniu</w:t>
      </w:r>
      <w:r w:rsidRPr="003371A0">
        <w:rPr>
          <w:rFonts w:eastAsia="Times New Roman"/>
          <w:spacing w:val="-3"/>
          <w:sz w:val="20"/>
          <w:szCs w:val="20"/>
          <w:lang w:eastAsia="pl-PL"/>
        </w:rPr>
        <w:t xml:space="preserve"> </w:t>
      </w:r>
      <w:r w:rsidR="00FA1701">
        <w:rPr>
          <w:rFonts w:eastAsia="Times New Roman"/>
          <w:b/>
          <w:spacing w:val="-3"/>
          <w:sz w:val="20"/>
          <w:szCs w:val="20"/>
          <w:lang w:eastAsia="pl-PL"/>
        </w:rPr>
        <w:t>………………………………………………………</w:t>
      </w:r>
      <w:bookmarkStart w:id="0" w:name="_GoBack"/>
      <w:bookmarkEnd w:id="0"/>
      <w:r w:rsidRPr="003371A0">
        <w:rPr>
          <w:rFonts w:eastAsia="Times New Roman"/>
          <w:b/>
          <w:spacing w:val="-3"/>
          <w:sz w:val="20"/>
          <w:szCs w:val="20"/>
          <w:lang w:eastAsia="pl-PL"/>
        </w:rPr>
        <w:t xml:space="preserve"> </w:t>
      </w:r>
      <w:r w:rsidRPr="003371A0">
        <w:rPr>
          <w:rFonts w:eastAsia="Times New Roman"/>
          <w:spacing w:val="-2"/>
          <w:sz w:val="20"/>
          <w:szCs w:val="20"/>
          <w:lang w:eastAsia="pl-PL"/>
        </w:rPr>
        <w:t>roku</w:t>
      </w:r>
      <w:r w:rsidRPr="003371A0">
        <w:rPr>
          <w:rFonts w:eastAsia="Times New Roman"/>
          <w:spacing w:val="-4"/>
          <w:sz w:val="20"/>
          <w:szCs w:val="20"/>
          <w:lang w:eastAsia="pl-PL"/>
        </w:rPr>
        <w:t xml:space="preserve"> </w:t>
      </w:r>
      <w:r w:rsidRPr="003371A0">
        <w:rPr>
          <w:rFonts w:eastAsia="Times New Roman"/>
          <w:sz w:val="20"/>
          <w:szCs w:val="20"/>
          <w:lang w:eastAsia="pl-PL"/>
        </w:rPr>
        <w:t>w</w:t>
      </w:r>
      <w:r w:rsidRPr="003371A0">
        <w:rPr>
          <w:rFonts w:eastAsia="Times New Roman"/>
          <w:spacing w:val="-2"/>
          <w:sz w:val="20"/>
          <w:szCs w:val="20"/>
          <w:lang w:eastAsia="pl-PL"/>
        </w:rPr>
        <w:t xml:space="preserve"> </w:t>
      </w:r>
      <w:r w:rsidRPr="003371A0">
        <w:rPr>
          <w:rFonts w:eastAsia="Times New Roman"/>
          <w:b/>
          <w:spacing w:val="-1"/>
          <w:sz w:val="20"/>
          <w:szCs w:val="20"/>
          <w:lang w:eastAsia="pl-PL"/>
        </w:rPr>
        <w:t>Jarosławiu</w:t>
      </w:r>
      <w:r w:rsidRPr="003371A0">
        <w:rPr>
          <w:rFonts w:eastAsia="Times New Roman"/>
          <w:spacing w:val="-4"/>
          <w:sz w:val="20"/>
          <w:szCs w:val="20"/>
          <w:lang w:eastAsia="pl-PL"/>
        </w:rPr>
        <w:t xml:space="preserve"> </w:t>
      </w:r>
      <w:r w:rsidRPr="003371A0">
        <w:rPr>
          <w:rFonts w:eastAsia="Times New Roman"/>
          <w:sz w:val="20"/>
          <w:szCs w:val="20"/>
          <w:lang w:eastAsia="pl-PL"/>
        </w:rPr>
        <w:t>pomiędzy:</w:t>
      </w:r>
    </w:p>
    <w:p w:rsidR="007F5BC3" w:rsidRPr="003371A0" w:rsidRDefault="007F5BC3" w:rsidP="007F5BC3">
      <w:pPr>
        <w:widowControl w:val="0"/>
        <w:kinsoku w:val="0"/>
        <w:overflowPunct w:val="0"/>
        <w:autoSpaceDE w:val="0"/>
        <w:autoSpaceDN w:val="0"/>
        <w:adjustRightInd w:val="0"/>
        <w:spacing w:after="0" w:line="240" w:lineRule="auto"/>
        <w:ind w:left="-142" w:right="120"/>
        <w:jc w:val="both"/>
        <w:rPr>
          <w:rFonts w:eastAsia="Times New Roman"/>
          <w:sz w:val="20"/>
          <w:szCs w:val="20"/>
          <w:lang w:eastAsia="pl-PL"/>
        </w:rPr>
      </w:pPr>
      <w:r w:rsidRPr="003371A0">
        <w:rPr>
          <w:rFonts w:eastAsia="Times New Roman"/>
          <w:b/>
          <w:bCs/>
          <w:spacing w:val="-1"/>
          <w:sz w:val="20"/>
          <w:szCs w:val="20"/>
          <w:lang w:eastAsia="pl-PL"/>
        </w:rPr>
        <w:t>Państwową Wyższą Szkołą Techniczno-Ekonomiczną im. ks. Bronisława Markiewicza Jarosławiu</w:t>
      </w:r>
      <w:r w:rsidRPr="003371A0">
        <w:rPr>
          <w:rFonts w:eastAsia="Times New Roman"/>
          <w:sz w:val="20"/>
          <w:szCs w:val="20"/>
          <w:lang w:eastAsia="pl-PL"/>
        </w:rPr>
        <w:t>,</w:t>
      </w:r>
      <w:r w:rsidRPr="003371A0">
        <w:rPr>
          <w:rFonts w:eastAsia="Times New Roman"/>
          <w:spacing w:val="17"/>
          <w:sz w:val="20"/>
          <w:szCs w:val="20"/>
          <w:lang w:eastAsia="pl-PL"/>
        </w:rPr>
        <w:t xml:space="preserve"> </w:t>
      </w:r>
      <w:r w:rsidRPr="003371A0">
        <w:rPr>
          <w:rFonts w:eastAsia="Times New Roman"/>
          <w:spacing w:val="-2"/>
          <w:sz w:val="20"/>
          <w:szCs w:val="20"/>
          <w:lang w:eastAsia="pl-PL"/>
        </w:rPr>
        <w:t>ul. Stefana</w:t>
      </w:r>
      <w:r w:rsidRPr="003371A0">
        <w:rPr>
          <w:rFonts w:eastAsia="Times New Roman"/>
          <w:spacing w:val="24"/>
          <w:sz w:val="20"/>
          <w:szCs w:val="20"/>
          <w:lang w:eastAsia="pl-PL"/>
        </w:rPr>
        <w:t xml:space="preserve"> </w:t>
      </w:r>
      <w:r w:rsidRPr="003371A0">
        <w:rPr>
          <w:rFonts w:eastAsia="Times New Roman"/>
          <w:spacing w:val="-1"/>
          <w:sz w:val="20"/>
          <w:szCs w:val="20"/>
          <w:lang w:eastAsia="pl-PL"/>
        </w:rPr>
        <w:t>Czarnieckiego 16,</w:t>
      </w:r>
      <w:r w:rsidRPr="003371A0">
        <w:rPr>
          <w:rFonts w:eastAsia="Times New Roman"/>
          <w:spacing w:val="20"/>
          <w:sz w:val="20"/>
          <w:szCs w:val="20"/>
          <w:lang w:eastAsia="pl-PL"/>
        </w:rPr>
        <w:t xml:space="preserve"> </w:t>
      </w:r>
      <w:r w:rsidRPr="003371A0">
        <w:rPr>
          <w:rFonts w:eastAsia="Times New Roman"/>
          <w:spacing w:val="-1"/>
          <w:sz w:val="20"/>
          <w:szCs w:val="20"/>
          <w:lang w:eastAsia="pl-PL"/>
        </w:rPr>
        <w:t>37-500 Jarosław</w:t>
      </w:r>
      <w:r w:rsidRPr="003371A0">
        <w:rPr>
          <w:rFonts w:eastAsia="Times New Roman"/>
          <w:sz w:val="20"/>
          <w:szCs w:val="20"/>
          <w:lang w:eastAsia="pl-PL"/>
        </w:rPr>
        <w:t>,</w:t>
      </w:r>
      <w:r w:rsidRPr="003371A0">
        <w:rPr>
          <w:rFonts w:eastAsia="Times New Roman"/>
          <w:spacing w:val="69"/>
          <w:sz w:val="20"/>
          <w:szCs w:val="20"/>
          <w:lang w:eastAsia="pl-PL"/>
        </w:rPr>
        <w:t xml:space="preserve"> </w:t>
      </w:r>
      <w:r w:rsidRPr="003371A0">
        <w:rPr>
          <w:rFonts w:eastAsia="Times New Roman"/>
          <w:spacing w:val="-1"/>
          <w:sz w:val="20"/>
          <w:szCs w:val="20"/>
          <w:lang w:eastAsia="pl-PL"/>
        </w:rPr>
        <w:t>NIP</w:t>
      </w:r>
      <w:r w:rsidRPr="003371A0">
        <w:rPr>
          <w:rFonts w:eastAsia="Times New Roman"/>
          <w:spacing w:val="8"/>
          <w:sz w:val="20"/>
          <w:szCs w:val="20"/>
          <w:lang w:eastAsia="pl-PL"/>
        </w:rPr>
        <w:t xml:space="preserve"> </w:t>
      </w:r>
      <w:r w:rsidRPr="003371A0">
        <w:rPr>
          <w:rFonts w:eastAsia="Times New Roman"/>
          <w:spacing w:val="-1"/>
          <w:sz w:val="20"/>
          <w:szCs w:val="20"/>
          <w:lang w:eastAsia="pl-PL"/>
        </w:rPr>
        <w:t>792-17-94-406,</w:t>
      </w:r>
      <w:r w:rsidRPr="003371A0">
        <w:rPr>
          <w:rFonts w:eastAsia="Times New Roman"/>
          <w:spacing w:val="4"/>
          <w:sz w:val="20"/>
          <w:szCs w:val="20"/>
          <w:lang w:eastAsia="pl-PL"/>
        </w:rPr>
        <w:t xml:space="preserve"> </w:t>
      </w:r>
      <w:r w:rsidRPr="003371A0">
        <w:rPr>
          <w:rFonts w:eastAsia="Times New Roman"/>
          <w:spacing w:val="-1"/>
          <w:sz w:val="20"/>
          <w:szCs w:val="20"/>
          <w:lang w:eastAsia="pl-PL"/>
        </w:rPr>
        <w:t>REGON:</w:t>
      </w:r>
      <w:r w:rsidRPr="003371A0">
        <w:rPr>
          <w:rFonts w:eastAsia="Times New Roman"/>
          <w:spacing w:val="5"/>
          <w:sz w:val="20"/>
          <w:szCs w:val="20"/>
          <w:lang w:eastAsia="pl-PL"/>
        </w:rPr>
        <w:t xml:space="preserve"> </w:t>
      </w:r>
      <w:r w:rsidRPr="003371A0">
        <w:rPr>
          <w:rFonts w:eastAsia="Times New Roman"/>
          <w:spacing w:val="-1"/>
          <w:sz w:val="20"/>
          <w:szCs w:val="20"/>
          <w:lang w:eastAsia="pl-PL"/>
        </w:rPr>
        <w:t>650894385</w:t>
      </w:r>
      <w:r w:rsidRPr="003371A0">
        <w:rPr>
          <w:rFonts w:eastAsia="Times New Roman"/>
          <w:spacing w:val="8"/>
          <w:sz w:val="20"/>
          <w:szCs w:val="20"/>
          <w:lang w:eastAsia="pl-PL"/>
        </w:rPr>
        <w:t xml:space="preserve"> </w:t>
      </w:r>
      <w:r w:rsidRPr="003371A0">
        <w:rPr>
          <w:rFonts w:eastAsia="Times New Roman"/>
          <w:spacing w:val="-1"/>
          <w:sz w:val="20"/>
          <w:szCs w:val="20"/>
          <w:lang w:eastAsia="pl-PL"/>
        </w:rPr>
        <w:t>realizującym</w:t>
      </w:r>
      <w:r w:rsidRPr="003371A0">
        <w:rPr>
          <w:rFonts w:eastAsia="Times New Roman"/>
          <w:spacing w:val="7"/>
          <w:sz w:val="20"/>
          <w:szCs w:val="20"/>
          <w:lang w:eastAsia="pl-PL"/>
        </w:rPr>
        <w:t xml:space="preserve"> </w:t>
      </w:r>
      <w:r w:rsidRPr="003371A0">
        <w:rPr>
          <w:rFonts w:eastAsia="Times New Roman"/>
          <w:spacing w:val="-1"/>
          <w:sz w:val="20"/>
          <w:szCs w:val="20"/>
          <w:lang w:eastAsia="pl-PL"/>
        </w:rPr>
        <w:t>Projekt</w:t>
      </w:r>
      <w:r w:rsidRPr="003371A0">
        <w:rPr>
          <w:rFonts w:eastAsia="Times New Roman"/>
          <w:spacing w:val="8"/>
          <w:sz w:val="20"/>
          <w:szCs w:val="20"/>
          <w:lang w:eastAsia="pl-PL"/>
        </w:rPr>
        <w:t xml:space="preserve"> </w:t>
      </w:r>
      <w:r w:rsidRPr="003371A0">
        <w:rPr>
          <w:b/>
          <w:sz w:val="20"/>
          <w:szCs w:val="20"/>
        </w:rPr>
        <w:t xml:space="preserve">nr POWR.03.01.00-IP.08-00-T091/18 </w:t>
      </w:r>
      <w:r w:rsidRPr="003371A0">
        <w:rPr>
          <w:b/>
          <w:bCs/>
          <w:i/>
          <w:sz w:val="20"/>
          <w:szCs w:val="20"/>
        </w:rPr>
        <w:t>"Przez ciernie do gwiazd”</w:t>
      </w:r>
      <w:r w:rsidR="00B75469">
        <w:rPr>
          <w:bCs/>
          <w:i/>
          <w:sz w:val="20"/>
          <w:szCs w:val="20"/>
        </w:rPr>
        <w:t xml:space="preserve"> </w:t>
      </w:r>
      <w:r w:rsidRPr="003371A0">
        <w:rPr>
          <w:rFonts w:eastAsia="Times New Roman"/>
          <w:iCs/>
          <w:spacing w:val="-1"/>
          <w:sz w:val="20"/>
          <w:szCs w:val="20"/>
          <w:lang w:eastAsia="pl-PL"/>
        </w:rPr>
        <w:t>reprezentowaną przez Pana mgr Tomasza Sikorę na podstawie pełnomocnictwa Rektora,</w:t>
      </w:r>
    </w:p>
    <w:p w:rsidR="007F5BC3" w:rsidRPr="00B75469" w:rsidRDefault="007F5BC3" w:rsidP="00B75469">
      <w:pPr>
        <w:widowControl w:val="0"/>
        <w:kinsoku w:val="0"/>
        <w:overflowPunct w:val="0"/>
        <w:autoSpaceDE w:val="0"/>
        <w:autoSpaceDN w:val="0"/>
        <w:adjustRightInd w:val="0"/>
        <w:spacing w:after="0" w:line="240" w:lineRule="auto"/>
        <w:ind w:left="-142"/>
        <w:jc w:val="both"/>
        <w:rPr>
          <w:rFonts w:eastAsia="Times New Roman"/>
          <w:spacing w:val="-1"/>
          <w:sz w:val="20"/>
          <w:szCs w:val="20"/>
          <w:lang w:eastAsia="pl-PL"/>
        </w:rPr>
      </w:pPr>
      <w:r w:rsidRPr="003371A0">
        <w:rPr>
          <w:rFonts w:eastAsia="Times New Roman"/>
          <w:sz w:val="20"/>
          <w:szCs w:val="20"/>
          <w:lang w:eastAsia="pl-PL"/>
        </w:rPr>
        <w:t>zwaną</w:t>
      </w:r>
      <w:r w:rsidRPr="003371A0">
        <w:rPr>
          <w:rFonts w:eastAsia="Times New Roman"/>
          <w:spacing w:val="-2"/>
          <w:sz w:val="20"/>
          <w:szCs w:val="20"/>
          <w:lang w:eastAsia="pl-PL"/>
        </w:rPr>
        <w:t xml:space="preserve"> </w:t>
      </w:r>
      <w:r w:rsidRPr="003371A0">
        <w:rPr>
          <w:rFonts w:eastAsia="Times New Roman"/>
          <w:spacing w:val="-1"/>
          <w:sz w:val="20"/>
          <w:szCs w:val="20"/>
          <w:lang w:eastAsia="pl-PL"/>
        </w:rPr>
        <w:t>dalej „Uczelnią”,</w:t>
      </w:r>
      <w:r w:rsidR="00B75469">
        <w:rPr>
          <w:rFonts w:eastAsia="Times New Roman"/>
          <w:spacing w:val="-1"/>
          <w:sz w:val="20"/>
          <w:szCs w:val="20"/>
          <w:lang w:eastAsia="pl-PL"/>
        </w:rPr>
        <w:t xml:space="preserve"> </w:t>
      </w:r>
      <w:r w:rsidRPr="003371A0">
        <w:rPr>
          <w:rFonts w:eastAsia="Times New Roman"/>
          <w:sz w:val="20"/>
          <w:szCs w:val="20"/>
          <w:lang w:eastAsia="pl-PL"/>
        </w:rPr>
        <w:t>a</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3371A0">
        <w:rPr>
          <w:rFonts w:eastAsia="Times New Roman"/>
          <w:b/>
          <w:spacing w:val="-1"/>
          <w:sz w:val="20"/>
          <w:szCs w:val="20"/>
          <w:lang w:eastAsia="pl-PL"/>
        </w:rPr>
        <w:t>PANEM/PANIĄ</w:t>
      </w:r>
      <w:r w:rsidRPr="003371A0">
        <w:rPr>
          <w:rFonts w:eastAsia="Times New Roman"/>
          <w:spacing w:val="-1"/>
          <w:sz w:val="20"/>
          <w:szCs w:val="20"/>
          <w:lang w:eastAsia="pl-PL"/>
        </w:rPr>
        <w:t>……………………………………………………………………………………………………………………..</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2"/>
          <w:sz w:val="20"/>
          <w:szCs w:val="20"/>
          <w:lang w:eastAsia="pl-PL"/>
        </w:rPr>
      </w:pPr>
    </w:p>
    <w:p w:rsidR="007F5BC3" w:rsidRPr="00B75469" w:rsidRDefault="007F5BC3" w:rsidP="00B75469">
      <w:pPr>
        <w:widowControl w:val="0"/>
        <w:kinsoku w:val="0"/>
        <w:overflowPunct w:val="0"/>
        <w:autoSpaceDE w:val="0"/>
        <w:autoSpaceDN w:val="0"/>
        <w:adjustRightInd w:val="0"/>
        <w:spacing w:after="0" w:line="240" w:lineRule="auto"/>
        <w:jc w:val="both"/>
        <w:rPr>
          <w:rFonts w:eastAsia="Times New Roman"/>
          <w:sz w:val="20"/>
          <w:szCs w:val="20"/>
          <w:lang w:eastAsia="pl-PL"/>
        </w:rPr>
      </w:pPr>
      <w:r w:rsidRPr="00B75469">
        <w:rPr>
          <w:rFonts w:eastAsia="Times New Roman"/>
          <w:sz w:val="20"/>
          <w:szCs w:val="20"/>
          <w:lang w:eastAsia="pl-PL"/>
        </w:rPr>
        <w:t xml:space="preserve">…………………………………………………………………………………………………………….………………………….   </w:t>
      </w:r>
    </w:p>
    <w:p w:rsidR="007F5BC3" w:rsidRPr="003371A0" w:rsidRDefault="007F5BC3" w:rsidP="00B75469">
      <w:pPr>
        <w:widowControl w:val="0"/>
        <w:kinsoku w:val="0"/>
        <w:overflowPunct w:val="0"/>
        <w:autoSpaceDE w:val="0"/>
        <w:autoSpaceDN w:val="0"/>
        <w:adjustRightInd w:val="0"/>
        <w:spacing w:after="0" w:line="240" w:lineRule="auto"/>
        <w:jc w:val="center"/>
        <w:rPr>
          <w:rFonts w:eastAsia="Times New Roman"/>
          <w:sz w:val="20"/>
          <w:szCs w:val="20"/>
          <w:lang w:eastAsia="pl-PL"/>
        </w:rPr>
      </w:pPr>
      <w:r w:rsidRPr="003371A0">
        <w:rPr>
          <w:rFonts w:eastAsia="Times New Roman"/>
          <w:sz w:val="20"/>
          <w:szCs w:val="20"/>
          <w:lang w:eastAsia="pl-PL"/>
        </w:rPr>
        <w:t>Adres zamieszkania</w:t>
      </w:r>
    </w:p>
    <w:p w:rsidR="007F5BC3" w:rsidRPr="00B75469" w:rsidRDefault="007F5BC3" w:rsidP="00B75469">
      <w:pPr>
        <w:widowControl w:val="0"/>
        <w:kinsoku w:val="0"/>
        <w:overflowPunct w:val="0"/>
        <w:autoSpaceDE w:val="0"/>
        <w:autoSpaceDN w:val="0"/>
        <w:adjustRightInd w:val="0"/>
        <w:spacing w:after="0" w:line="240" w:lineRule="auto"/>
        <w:jc w:val="both"/>
        <w:rPr>
          <w:rFonts w:eastAsia="Times New Roman"/>
          <w:spacing w:val="26"/>
          <w:sz w:val="20"/>
          <w:szCs w:val="20"/>
          <w:lang w:eastAsia="pl-PL"/>
        </w:rPr>
      </w:pPr>
      <w:r w:rsidRPr="00B75469">
        <w:rPr>
          <w:rFonts w:eastAsia="Times New Roman"/>
          <w:spacing w:val="-1"/>
          <w:sz w:val="20"/>
          <w:szCs w:val="20"/>
          <w:lang w:eastAsia="pl-PL"/>
        </w:rPr>
        <w:t>PESEL</w:t>
      </w:r>
      <w:r w:rsidRPr="00B75469">
        <w:rPr>
          <w:rFonts w:eastAsia="Times New Roman"/>
          <w:sz w:val="20"/>
          <w:szCs w:val="20"/>
          <w:lang w:eastAsia="pl-PL"/>
        </w:rPr>
        <w:t xml:space="preserve">  ……………………………………….…………….</w:t>
      </w:r>
      <w:r w:rsidRPr="00B75469">
        <w:rPr>
          <w:rFonts w:eastAsia="Times New Roman"/>
          <w:spacing w:val="2"/>
          <w:sz w:val="20"/>
          <w:szCs w:val="20"/>
          <w:lang w:eastAsia="pl-PL"/>
        </w:rPr>
        <w:t>Nr dowodu osobistego…………….……………………</w:t>
      </w:r>
    </w:p>
    <w:p w:rsidR="007F5BC3" w:rsidRPr="003371A0" w:rsidRDefault="007F5BC3" w:rsidP="00B75469">
      <w:pPr>
        <w:widowControl w:val="0"/>
        <w:kinsoku w:val="0"/>
        <w:overflowPunct w:val="0"/>
        <w:autoSpaceDE w:val="0"/>
        <w:autoSpaceDN w:val="0"/>
        <w:adjustRightInd w:val="0"/>
        <w:spacing w:after="0" w:line="240" w:lineRule="auto"/>
        <w:jc w:val="both"/>
        <w:rPr>
          <w:rFonts w:eastAsia="Times New Roman"/>
          <w:spacing w:val="-1"/>
          <w:sz w:val="20"/>
          <w:szCs w:val="20"/>
          <w:lang w:eastAsia="pl-PL"/>
        </w:rPr>
      </w:pPr>
      <w:r w:rsidRPr="003371A0">
        <w:rPr>
          <w:rFonts w:eastAsia="Times New Roman"/>
          <w:sz w:val="20"/>
          <w:szCs w:val="20"/>
          <w:lang w:eastAsia="pl-PL"/>
        </w:rPr>
        <w:t>zwanymi</w:t>
      </w:r>
      <w:r w:rsidRPr="003371A0">
        <w:rPr>
          <w:rFonts w:eastAsia="Times New Roman"/>
          <w:spacing w:val="-4"/>
          <w:sz w:val="20"/>
          <w:szCs w:val="20"/>
          <w:lang w:eastAsia="pl-PL"/>
        </w:rPr>
        <w:t xml:space="preserve"> </w:t>
      </w:r>
      <w:r w:rsidRPr="003371A0">
        <w:rPr>
          <w:rFonts w:eastAsia="Times New Roman"/>
          <w:spacing w:val="-1"/>
          <w:sz w:val="20"/>
          <w:szCs w:val="20"/>
          <w:lang w:eastAsia="pl-PL"/>
        </w:rPr>
        <w:t xml:space="preserve">dalej „Stronami” </w:t>
      </w:r>
      <w:r w:rsidRPr="003371A0">
        <w:rPr>
          <w:rFonts w:eastAsia="Times New Roman"/>
          <w:sz w:val="20"/>
          <w:szCs w:val="20"/>
          <w:lang w:eastAsia="pl-PL"/>
        </w:rPr>
        <w:t>o</w:t>
      </w:r>
      <w:r w:rsidRPr="003371A0">
        <w:rPr>
          <w:rFonts w:eastAsia="Times New Roman"/>
          <w:spacing w:val="1"/>
          <w:sz w:val="20"/>
          <w:szCs w:val="20"/>
          <w:lang w:eastAsia="pl-PL"/>
        </w:rPr>
        <w:t xml:space="preserve"> </w:t>
      </w:r>
      <w:r w:rsidRPr="003371A0">
        <w:rPr>
          <w:rFonts w:eastAsia="Times New Roman"/>
          <w:spacing w:val="-1"/>
          <w:sz w:val="20"/>
          <w:szCs w:val="20"/>
          <w:lang w:eastAsia="pl-PL"/>
        </w:rPr>
        <w:t>następującej treści:</w:t>
      </w:r>
    </w:p>
    <w:p w:rsidR="007F5BC3" w:rsidRPr="003371A0" w:rsidRDefault="007F5BC3" w:rsidP="007F5BC3">
      <w:pPr>
        <w:widowControl w:val="0"/>
        <w:kinsoku w:val="0"/>
        <w:overflowPunct w:val="0"/>
        <w:autoSpaceDE w:val="0"/>
        <w:autoSpaceDN w:val="0"/>
        <w:adjustRightInd w:val="0"/>
        <w:spacing w:after="0" w:line="240" w:lineRule="auto"/>
        <w:ind w:left="-142" w:right="2480"/>
        <w:jc w:val="center"/>
        <w:outlineLvl w:val="0"/>
        <w:rPr>
          <w:rFonts w:eastAsia="Times New Roman"/>
          <w:sz w:val="20"/>
          <w:szCs w:val="20"/>
          <w:lang w:eastAsia="pl-PL"/>
        </w:rPr>
      </w:pPr>
      <w:r w:rsidRPr="003371A0">
        <w:rPr>
          <w:rFonts w:eastAsia="Times New Roman"/>
          <w:b/>
          <w:bCs/>
          <w:spacing w:val="-2"/>
          <w:sz w:val="20"/>
          <w:szCs w:val="20"/>
          <w:lang w:eastAsia="pl-PL"/>
        </w:rPr>
        <w:t xml:space="preserve">                                                     &amp;1.</w:t>
      </w:r>
    </w:p>
    <w:p w:rsidR="007F5BC3" w:rsidRPr="003371A0" w:rsidRDefault="007F5BC3" w:rsidP="007F5BC3">
      <w:pPr>
        <w:widowControl w:val="0"/>
        <w:kinsoku w:val="0"/>
        <w:overflowPunct w:val="0"/>
        <w:autoSpaceDE w:val="0"/>
        <w:autoSpaceDN w:val="0"/>
        <w:adjustRightInd w:val="0"/>
        <w:spacing w:after="0" w:line="240" w:lineRule="auto"/>
        <w:ind w:left="2481" w:right="2477"/>
        <w:jc w:val="center"/>
        <w:rPr>
          <w:rFonts w:eastAsia="Times New Roman"/>
          <w:sz w:val="20"/>
          <w:szCs w:val="20"/>
          <w:lang w:eastAsia="pl-PL"/>
        </w:rPr>
      </w:pPr>
      <w:r w:rsidRPr="003371A0">
        <w:rPr>
          <w:rFonts w:eastAsia="Times New Roman"/>
          <w:b/>
          <w:bCs/>
          <w:spacing w:val="-1"/>
          <w:sz w:val="20"/>
          <w:szCs w:val="20"/>
          <w:lang w:eastAsia="pl-PL"/>
        </w:rPr>
        <w:t>Przedmiot</w:t>
      </w:r>
      <w:r w:rsidRPr="003371A0">
        <w:rPr>
          <w:rFonts w:eastAsia="Times New Roman"/>
          <w:b/>
          <w:bCs/>
          <w:spacing w:val="-12"/>
          <w:sz w:val="20"/>
          <w:szCs w:val="20"/>
          <w:lang w:eastAsia="pl-PL"/>
        </w:rPr>
        <w:t xml:space="preserve"> </w:t>
      </w:r>
      <w:r w:rsidRPr="003371A0">
        <w:rPr>
          <w:rFonts w:eastAsia="Times New Roman"/>
          <w:b/>
          <w:bCs/>
          <w:sz w:val="20"/>
          <w:szCs w:val="20"/>
          <w:lang w:eastAsia="pl-PL"/>
        </w:rPr>
        <w:t>umowy.</w:t>
      </w:r>
    </w:p>
    <w:p w:rsidR="007F5BC3" w:rsidRPr="003371A0" w:rsidRDefault="007F5BC3" w:rsidP="00B75469">
      <w:pPr>
        <w:pStyle w:val="Akapitzlist"/>
        <w:numPr>
          <w:ilvl w:val="0"/>
          <w:numId w:val="22"/>
        </w:numPr>
        <w:ind w:left="142" w:hanging="284"/>
        <w:jc w:val="both"/>
        <w:rPr>
          <w:spacing w:val="-1"/>
          <w:sz w:val="20"/>
          <w:szCs w:val="20"/>
        </w:rPr>
      </w:pPr>
      <w:r w:rsidRPr="003371A0">
        <w:rPr>
          <w:sz w:val="20"/>
          <w:szCs w:val="20"/>
        </w:rPr>
        <w:t>Przedmiotem niniejszej umowy jest</w:t>
      </w:r>
      <w:r w:rsidRPr="003371A0">
        <w:rPr>
          <w:spacing w:val="50"/>
          <w:sz w:val="20"/>
          <w:szCs w:val="20"/>
        </w:rPr>
        <w:t xml:space="preserve"> </w:t>
      </w:r>
      <w:r w:rsidRPr="003371A0">
        <w:rPr>
          <w:spacing w:val="-2"/>
          <w:sz w:val="20"/>
          <w:szCs w:val="20"/>
        </w:rPr>
        <w:t>udział</w:t>
      </w:r>
      <w:r w:rsidRPr="003371A0">
        <w:rPr>
          <w:spacing w:val="48"/>
          <w:sz w:val="20"/>
          <w:szCs w:val="20"/>
        </w:rPr>
        <w:t xml:space="preserve"> </w:t>
      </w:r>
      <w:r w:rsidRPr="003371A0">
        <w:rPr>
          <w:spacing w:val="-2"/>
          <w:sz w:val="20"/>
          <w:szCs w:val="20"/>
        </w:rPr>
        <w:t>Uczestnika</w:t>
      </w:r>
      <w:r w:rsidRPr="003371A0">
        <w:rPr>
          <w:spacing w:val="50"/>
          <w:sz w:val="20"/>
          <w:szCs w:val="20"/>
        </w:rPr>
        <w:t xml:space="preserve"> </w:t>
      </w:r>
      <w:r w:rsidRPr="003371A0">
        <w:rPr>
          <w:sz w:val="20"/>
          <w:szCs w:val="20"/>
        </w:rPr>
        <w:t xml:space="preserve">w Projekcie nr POWR.03.01.00-IP.08-00-T091/18 </w:t>
      </w:r>
      <w:r w:rsidRPr="003371A0">
        <w:rPr>
          <w:b/>
          <w:i/>
          <w:sz w:val="20"/>
          <w:szCs w:val="20"/>
        </w:rPr>
        <w:t>Przez ciernie do gwiazd</w:t>
      </w:r>
      <w:r w:rsidRPr="003371A0">
        <w:rPr>
          <w:sz w:val="20"/>
          <w:szCs w:val="20"/>
        </w:rPr>
        <w:t xml:space="preserve">, zwanym w dalszej treści umowy „Projektem”, współfinansowanym ze środków Unii Europejskiej w ramach Działania: 3.1 Kompetencje w szkolnictwie wyższym, Osi III Szkolnictwo wyższe dla gospodarki i rozwoju, Programu Operacyjnego Wiedza Edukacja Rozwój 2014-2020, realizowanym w okresie </w:t>
      </w:r>
      <w:r w:rsidRPr="003371A0">
        <w:rPr>
          <w:b/>
          <w:sz w:val="20"/>
          <w:szCs w:val="20"/>
        </w:rPr>
        <w:t xml:space="preserve">01.02.2019r.-31.12.2021r., </w:t>
      </w:r>
      <w:r w:rsidRPr="003371A0">
        <w:rPr>
          <w:spacing w:val="-1"/>
          <w:sz w:val="20"/>
          <w:szCs w:val="20"/>
        </w:rPr>
        <w:t>uczestnictwo w badaniu kompetencji uczestników projektu, wykładach i ćwiczeniach przewidzianych harmonogramem zajęć projektu h (zadanie 1, 2, 3,), platformie międzypokoleniowej i zajęciach integracyjnych (zadanie 4) – w modułach, na które dziecko zostało zrekrutowane I  zakwalifikowane przez Komisję Rekrutacyjną.</w:t>
      </w:r>
    </w:p>
    <w:p w:rsidR="007F5BC3" w:rsidRPr="003371A0" w:rsidRDefault="007F5BC3" w:rsidP="00B75469">
      <w:pPr>
        <w:pStyle w:val="Akapitzlist"/>
        <w:numPr>
          <w:ilvl w:val="0"/>
          <w:numId w:val="22"/>
        </w:numPr>
        <w:spacing w:after="0" w:line="240" w:lineRule="auto"/>
        <w:ind w:left="142" w:hanging="284"/>
        <w:jc w:val="both"/>
        <w:rPr>
          <w:sz w:val="20"/>
          <w:szCs w:val="20"/>
        </w:rPr>
      </w:pPr>
      <w:r w:rsidRPr="003371A0">
        <w:rPr>
          <w:sz w:val="20"/>
          <w:szCs w:val="20"/>
        </w:rPr>
        <w:t>Uczestnictwo w projekcie odbywa się w cyklu dwusemestralnym (semestr letni i zimowy danego roku kalendarzowego) w trzech grupach wiekowych:</w:t>
      </w:r>
    </w:p>
    <w:p w:rsidR="007F5BC3" w:rsidRPr="003371A0"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1</w:t>
      </w:r>
      <w:r w:rsidRPr="003371A0">
        <w:rPr>
          <w:rFonts w:eastAsia="Times New Roman"/>
          <w:sz w:val="20"/>
          <w:szCs w:val="20"/>
          <w:lang w:eastAsia="pl-PL"/>
        </w:rPr>
        <w:t xml:space="preserve"> odkrywanie i inspiracje (grupa wiekowa od  7 do 8 lat)</w:t>
      </w:r>
    </w:p>
    <w:p w:rsidR="007F5BC3" w:rsidRPr="003371A0"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2</w:t>
      </w:r>
      <w:r w:rsidRPr="003371A0">
        <w:rPr>
          <w:rFonts w:eastAsia="Times New Roman"/>
          <w:sz w:val="20"/>
          <w:szCs w:val="20"/>
          <w:lang w:eastAsia="pl-PL"/>
        </w:rPr>
        <w:t xml:space="preserve"> nauka do kwadratu (grupa wiekowa od 9 do 11 lat)</w:t>
      </w:r>
    </w:p>
    <w:p w:rsidR="007F5BC3" w:rsidRPr="00B75469" w:rsidRDefault="007F5BC3" w:rsidP="00B75469">
      <w:pPr>
        <w:pStyle w:val="Akapitzlist"/>
        <w:numPr>
          <w:ilvl w:val="0"/>
          <w:numId w:val="23"/>
        </w:numPr>
        <w:spacing w:after="0" w:line="240" w:lineRule="auto"/>
        <w:jc w:val="both"/>
        <w:rPr>
          <w:rFonts w:eastAsia="Times New Roman"/>
          <w:sz w:val="20"/>
          <w:szCs w:val="20"/>
          <w:lang w:eastAsia="pl-PL"/>
        </w:rPr>
      </w:pPr>
      <w:r w:rsidRPr="003371A0">
        <w:rPr>
          <w:rFonts w:eastAsia="Times New Roman"/>
          <w:b/>
          <w:sz w:val="20"/>
          <w:szCs w:val="20"/>
          <w:lang w:eastAsia="pl-PL"/>
        </w:rPr>
        <w:t>zadanie 3</w:t>
      </w:r>
      <w:r w:rsidRPr="003371A0">
        <w:rPr>
          <w:rFonts w:eastAsia="Times New Roman"/>
          <w:sz w:val="20"/>
          <w:szCs w:val="20"/>
          <w:lang w:eastAsia="pl-PL"/>
        </w:rPr>
        <w:t xml:space="preserve"> mistrz - uczeń (grupa wiekowa od  12 do 15 lat). </w:t>
      </w:r>
    </w:p>
    <w:p w:rsidR="007F5BC3" w:rsidRPr="003371A0" w:rsidRDefault="007F5BC3" w:rsidP="00B75469">
      <w:pPr>
        <w:spacing w:after="0" w:line="240" w:lineRule="auto"/>
        <w:jc w:val="center"/>
        <w:rPr>
          <w:b/>
          <w:bCs/>
          <w:sz w:val="20"/>
          <w:szCs w:val="20"/>
        </w:rPr>
      </w:pPr>
      <w:r w:rsidRPr="003371A0">
        <w:rPr>
          <w:b/>
          <w:bCs/>
          <w:sz w:val="20"/>
          <w:szCs w:val="20"/>
        </w:rPr>
        <w:t>§2</w:t>
      </w:r>
    </w:p>
    <w:p w:rsidR="007F5BC3" w:rsidRPr="003371A0" w:rsidRDefault="007F5BC3" w:rsidP="00B75469">
      <w:pPr>
        <w:spacing w:after="0" w:line="240" w:lineRule="auto"/>
        <w:jc w:val="center"/>
        <w:rPr>
          <w:b/>
          <w:bCs/>
          <w:sz w:val="20"/>
          <w:szCs w:val="20"/>
        </w:rPr>
      </w:pPr>
      <w:r w:rsidRPr="003371A0">
        <w:rPr>
          <w:sz w:val="20"/>
          <w:szCs w:val="20"/>
        </w:rPr>
        <w:t xml:space="preserve"> </w:t>
      </w:r>
      <w:r w:rsidRPr="003371A0">
        <w:rPr>
          <w:b/>
          <w:bCs/>
          <w:sz w:val="20"/>
          <w:szCs w:val="20"/>
        </w:rPr>
        <w:t>Warunki podstawowe i oświadczenia stron</w:t>
      </w:r>
    </w:p>
    <w:p w:rsidR="007F5BC3" w:rsidRPr="003371A0" w:rsidRDefault="007F5BC3" w:rsidP="00B75469">
      <w:pPr>
        <w:spacing w:after="0" w:line="240" w:lineRule="auto"/>
        <w:jc w:val="center"/>
        <w:rPr>
          <w:b/>
          <w:bCs/>
          <w:sz w:val="20"/>
          <w:szCs w:val="20"/>
        </w:rPr>
      </w:pP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 xml:space="preserve">Celem projektu </w:t>
      </w:r>
      <w:r w:rsidRPr="003371A0">
        <w:rPr>
          <w:b/>
          <w:bCs/>
          <w:i/>
          <w:sz w:val="20"/>
          <w:szCs w:val="20"/>
        </w:rPr>
        <w:t>"Przez ciernie do gwiazd”</w:t>
      </w:r>
      <w:r w:rsidRPr="003371A0">
        <w:rPr>
          <w:bCs/>
          <w:i/>
          <w:sz w:val="20"/>
          <w:szCs w:val="20"/>
        </w:rPr>
        <w:t xml:space="preserve"> </w:t>
      </w:r>
      <w:r w:rsidRPr="003371A0">
        <w:rPr>
          <w:bCs/>
          <w:sz w:val="20"/>
          <w:szCs w:val="20"/>
        </w:rPr>
        <w:t>jest podniesienie umiejętności  i zdolności  poznawczych  360 uczestników i uczestniczek (270 dzieci i 90 rodziców/opiekunów prawnych) Uniwersytetu Dzieci w zakresie rozbudzania  ciekawości poznawczej, rozwoju intelektualnego, twórczego myślenia  oraz wzajemnej współpracy.</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Projekt jest realizowany w okresie od 1 lutego 2019 roku do 31 grudnia 2021 roku.</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Uczestnikiem projektu  są uczniowie szkół podstawowych w Jarosławiu w wieku 12-15 lat  oraz ich rodzice/opiekunowie prawni.</w:t>
      </w:r>
    </w:p>
    <w:p w:rsidR="007F5BC3" w:rsidRPr="003371A0" w:rsidRDefault="007F5BC3" w:rsidP="00B75469">
      <w:pPr>
        <w:pStyle w:val="Akapitzlist"/>
        <w:numPr>
          <w:ilvl w:val="0"/>
          <w:numId w:val="26"/>
        </w:numPr>
        <w:spacing w:after="0" w:line="240" w:lineRule="auto"/>
        <w:jc w:val="both"/>
        <w:rPr>
          <w:bCs/>
          <w:sz w:val="20"/>
          <w:szCs w:val="20"/>
        </w:rPr>
      </w:pPr>
      <w:r w:rsidRPr="003371A0">
        <w:rPr>
          <w:bCs/>
          <w:sz w:val="20"/>
          <w:szCs w:val="20"/>
        </w:rPr>
        <w:t>Podstawową obowiązującą formą komunikowania się Stron w trakcie realizacji niniejszej umowy jest poczta elektroniczna. Uczestnik zobowiązany jest regularnie odczytywać pocztę elektroniczną a także niezwłocznie informować Uczelnię o każdorazowej zmianie swego adresu e-mail. Strony podają następujące adresy e- mailowe do korespondencji:</w:t>
      </w:r>
    </w:p>
    <w:p w:rsidR="007F5BC3" w:rsidRPr="003371A0" w:rsidRDefault="007F5BC3" w:rsidP="00B75469">
      <w:pPr>
        <w:pStyle w:val="Akapitzlist"/>
        <w:numPr>
          <w:ilvl w:val="0"/>
          <w:numId w:val="26"/>
        </w:numPr>
        <w:spacing w:after="0" w:line="240" w:lineRule="auto"/>
        <w:jc w:val="both"/>
        <w:rPr>
          <w:bCs/>
          <w:sz w:val="20"/>
          <w:szCs w:val="20"/>
        </w:rPr>
      </w:pPr>
      <w:r w:rsidRPr="003371A0">
        <w:rPr>
          <w:spacing w:val="-2"/>
          <w:sz w:val="20"/>
          <w:szCs w:val="20"/>
        </w:rPr>
        <w:t xml:space="preserve">Uczelnia:  </w:t>
      </w:r>
      <w:r w:rsidRPr="003371A0">
        <w:rPr>
          <w:color w:val="FF0000"/>
          <w:spacing w:val="-2"/>
          <w:sz w:val="20"/>
          <w:szCs w:val="20"/>
        </w:rPr>
        <w:t>magdalena.lezucha@pwste.edu.pl</w:t>
      </w:r>
    </w:p>
    <w:p w:rsidR="007F5BC3" w:rsidRPr="003371A0" w:rsidRDefault="007F5BC3" w:rsidP="00B75469">
      <w:pPr>
        <w:pStyle w:val="Tekstpodstawowy"/>
        <w:tabs>
          <w:tab w:val="left" w:pos="837"/>
        </w:tabs>
        <w:kinsoku w:val="0"/>
        <w:overflowPunct w:val="0"/>
        <w:ind w:left="720" w:right="284"/>
        <w:jc w:val="both"/>
        <w:rPr>
          <w:rFonts w:asciiTheme="minorHAnsi" w:hAnsiTheme="minorHAnsi" w:cs="Times New Roman"/>
          <w:spacing w:val="-2"/>
          <w:sz w:val="20"/>
          <w:szCs w:val="20"/>
        </w:rPr>
      </w:pPr>
      <w:r w:rsidRPr="003371A0">
        <w:rPr>
          <w:rFonts w:asciiTheme="minorHAnsi" w:hAnsiTheme="minorHAnsi" w:cs="Times New Roman"/>
          <w:spacing w:val="-2"/>
          <w:sz w:val="20"/>
          <w:szCs w:val="20"/>
        </w:rPr>
        <w:t>EMAIL rodzica/opiekuna prawnego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Udział</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Uczestnika/dziecka/rodzica/opiekuna prawnego</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jest</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dobrowolny.</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pacing w:val="-2"/>
          <w:sz w:val="20"/>
          <w:szCs w:val="20"/>
        </w:rPr>
        <w:t>Uczelnia</w:t>
      </w:r>
      <w:r w:rsidRPr="003371A0">
        <w:rPr>
          <w:rFonts w:asciiTheme="minorHAnsi" w:hAnsiTheme="minorHAnsi" w:cs="Times New Roman"/>
          <w:spacing w:val="20"/>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pacing w:val="16"/>
          <w:sz w:val="20"/>
          <w:szCs w:val="20"/>
        </w:rPr>
        <w:t xml:space="preserve"> </w:t>
      </w:r>
      <w:r w:rsidRPr="003371A0">
        <w:rPr>
          <w:rFonts w:asciiTheme="minorHAnsi" w:hAnsiTheme="minorHAnsi" w:cs="Times New Roman"/>
          <w:sz w:val="20"/>
          <w:szCs w:val="20"/>
        </w:rPr>
        <w:t>jest</w:t>
      </w:r>
      <w:r w:rsidRPr="003371A0">
        <w:rPr>
          <w:rFonts w:asciiTheme="minorHAnsi" w:hAnsiTheme="minorHAnsi" w:cs="Times New Roman"/>
          <w:spacing w:val="16"/>
          <w:sz w:val="20"/>
          <w:szCs w:val="20"/>
        </w:rPr>
        <w:t xml:space="preserve"> </w:t>
      </w:r>
      <w:r w:rsidRPr="003371A0">
        <w:rPr>
          <w:rFonts w:asciiTheme="minorHAnsi" w:hAnsiTheme="minorHAnsi" w:cs="Times New Roman"/>
          <w:spacing w:val="-1"/>
          <w:sz w:val="20"/>
          <w:szCs w:val="20"/>
        </w:rPr>
        <w:t>realizatorem</w:t>
      </w:r>
      <w:r w:rsidRPr="003371A0">
        <w:rPr>
          <w:rFonts w:asciiTheme="minorHAnsi" w:hAnsiTheme="minorHAnsi" w:cs="Times New Roman"/>
          <w:spacing w:val="20"/>
          <w:sz w:val="20"/>
          <w:szCs w:val="20"/>
        </w:rPr>
        <w:t xml:space="preserve"> </w:t>
      </w:r>
      <w:r w:rsidRPr="003371A0">
        <w:rPr>
          <w:rFonts w:asciiTheme="minorHAnsi" w:hAnsiTheme="minorHAnsi" w:cs="Times New Roman"/>
          <w:spacing w:val="-1"/>
          <w:sz w:val="20"/>
          <w:szCs w:val="20"/>
        </w:rPr>
        <w:t>Projektu,</w:t>
      </w:r>
      <w:r w:rsidRPr="003371A0">
        <w:rPr>
          <w:rFonts w:asciiTheme="minorHAnsi" w:hAnsiTheme="minorHAnsi" w:cs="Times New Roman"/>
          <w:spacing w:val="13"/>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którym</w:t>
      </w:r>
      <w:r w:rsidRPr="003371A0">
        <w:rPr>
          <w:rFonts w:asciiTheme="minorHAnsi" w:hAnsiTheme="minorHAnsi" w:cs="Times New Roman"/>
          <w:spacing w:val="15"/>
          <w:sz w:val="20"/>
          <w:szCs w:val="20"/>
        </w:rPr>
        <w:t xml:space="preserve"> </w:t>
      </w:r>
      <w:r w:rsidRPr="003371A0">
        <w:rPr>
          <w:rFonts w:asciiTheme="minorHAnsi" w:hAnsiTheme="minorHAnsi" w:cs="Times New Roman"/>
          <w:sz w:val="20"/>
          <w:szCs w:val="20"/>
        </w:rPr>
        <w:t>mowa</w:t>
      </w:r>
      <w:r w:rsidRPr="003371A0">
        <w:rPr>
          <w:rFonts w:asciiTheme="minorHAnsi" w:hAnsiTheme="minorHAnsi" w:cs="Times New Roman"/>
          <w:spacing w:val="19"/>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6"/>
          <w:sz w:val="20"/>
          <w:szCs w:val="20"/>
        </w:rPr>
        <w:t xml:space="preserve"> </w:t>
      </w:r>
      <w:r w:rsidRPr="003371A0">
        <w:rPr>
          <w:rFonts w:asciiTheme="minorHAnsi" w:hAnsiTheme="minorHAnsi" w:cs="Times New Roman"/>
          <w:spacing w:val="-2"/>
          <w:sz w:val="20"/>
          <w:szCs w:val="20"/>
        </w:rPr>
        <w:t>&amp;1.</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Uczelnia</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30"/>
          <w:sz w:val="20"/>
          <w:szCs w:val="20"/>
        </w:rPr>
        <w:t xml:space="preserve"> </w:t>
      </w:r>
      <w:r w:rsidRPr="003371A0">
        <w:rPr>
          <w:rFonts w:asciiTheme="minorHAnsi" w:hAnsiTheme="minorHAnsi" w:cs="Times New Roman"/>
          <w:spacing w:val="-1"/>
          <w:sz w:val="20"/>
          <w:szCs w:val="20"/>
        </w:rPr>
        <w:t>realizację</w:t>
      </w:r>
      <w:r w:rsidRPr="003371A0">
        <w:rPr>
          <w:rFonts w:asciiTheme="minorHAnsi" w:hAnsiTheme="minorHAnsi" w:cs="Times New Roman"/>
          <w:spacing w:val="25"/>
          <w:sz w:val="20"/>
          <w:szCs w:val="20"/>
        </w:rPr>
        <w:t xml:space="preserve"> </w:t>
      </w:r>
      <w:r w:rsidRPr="003371A0">
        <w:rPr>
          <w:rFonts w:asciiTheme="minorHAnsi" w:hAnsiTheme="minorHAnsi" w:cs="Times New Roman"/>
          <w:sz w:val="20"/>
          <w:szCs w:val="20"/>
        </w:rPr>
        <w:t>Projektu</w:t>
      </w:r>
      <w:r w:rsidRPr="003371A0">
        <w:rPr>
          <w:rFonts w:asciiTheme="minorHAnsi" w:hAnsiTheme="minorHAnsi" w:cs="Times New Roman"/>
          <w:spacing w:val="24"/>
          <w:sz w:val="20"/>
          <w:szCs w:val="20"/>
        </w:rPr>
        <w:t xml:space="preserve"> </w:t>
      </w:r>
      <w:r w:rsidRPr="003371A0">
        <w:rPr>
          <w:rFonts w:asciiTheme="minorHAnsi" w:hAnsiTheme="minorHAnsi" w:cs="Times New Roman"/>
          <w:spacing w:val="-1"/>
          <w:sz w:val="20"/>
          <w:szCs w:val="20"/>
        </w:rPr>
        <w:t>otrzymała</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dofinansowanie</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warunkach</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szczegółowo</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określonych</w:t>
      </w:r>
      <w:r w:rsidRPr="003371A0">
        <w:rPr>
          <w:rFonts w:asciiTheme="minorHAnsi" w:hAnsiTheme="minorHAnsi" w:cs="Times New Roman"/>
          <w:spacing w:val="38"/>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0"/>
          <w:sz w:val="20"/>
          <w:szCs w:val="20"/>
        </w:rPr>
        <w:t xml:space="preserve"> </w:t>
      </w:r>
      <w:r w:rsidRPr="003371A0">
        <w:rPr>
          <w:rFonts w:asciiTheme="minorHAnsi" w:hAnsiTheme="minorHAnsi" w:cs="Times New Roman"/>
          <w:sz w:val="20"/>
          <w:szCs w:val="20"/>
        </w:rPr>
        <w:t>Umowie</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dofinansowaniu</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projektu</w:t>
      </w:r>
      <w:r w:rsidRPr="003371A0">
        <w:rPr>
          <w:rFonts w:asciiTheme="minorHAnsi" w:hAnsiTheme="minorHAnsi" w:cs="Times New Roman"/>
          <w:spacing w:val="38"/>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ramach</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Programu</w:t>
      </w:r>
      <w:r w:rsidRPr="003371A0">
        <w:rPr>
          <w:rFonts w:asciiTheme="minorHAnsi" w:hAnsiTheme="minorHAnsi" w:cs="Times New Roman"/>
          <w:spacing w:val="-4"/>
          <w:sz w:val="20"/>
          <w:szCs w:val="20"/>
        </w:rPr>
        <w:t xml:space="preserve"> </w:t>
      </w:r>
      <w:r w:rsidRPr="003371A0">
        <w:rPr>
          <w:rFonts w:asciiTheme="minorHAnsi" w:hAnsiTheme="minorHAnsi" w:cs="Times New Roman"/>
          <w:sz w:val="20"/>
          <w:szCs w:val="20"/>
        </w:rPr>
        <w:t>Operacyjnego</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Wiedza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Edukacja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Rozwój</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2014-2020.</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2"/>
          <w:sz w:val="20"/>
          <w:szCs w:val="20"/>
        </w:rPr>
        <w:t>Uczelnia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Uczestnik</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został</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zakwalifikowany</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udziału</w:t>
      </w:r>
      <w:r w:rsidRPr="003371A0">
        <w:rPr>
          <w:rFonts w:asciiTheme="minorHAnsi" w:hAnsiTheme="minorHAnsi" w:cs="Times New Roman"/>
          <w:sz w:val="20"/>
          <w:szCs w:val="20"/>
        </w:rPr>
        <w:t xml:space="preserve"> w </w:t>
      </w:r>
      <w:r w:rsidRPr="003371A0">
        <w:rPr>
          <w:rFonts w:asciiTheme="minorHAnsi" w:hAnsiTheme="minorHAnsi" w:cs="Times New Roman"/>
          <w:spacing w:val="-1"/>
          <w:sz w:val="20"/>
          <w:szCs w:val="20"/>
        </w:rPr>
        <w:t xml:space="preserve">Projekcie </w:t>
      </w:r>
      <w:r w:rsidRPr="003371A0">
        <w:rPr>
          <w:rFonts w:asciiTheme="minorHAnsi" w:hAnsiTheme="minorHAnsi" w:cs="Times New Roman"/>
          <w:b/>
          <w:sz w:val="20"/>
          <w:szCs w:val="20"/>
        </w:rPr>
        <w:t xml:space="preserve">nr POWR.03.01.00-IP.08-00-T091/18 </w:t>
      </w:r>
      <w:r w:rsidRPr="003371A0">
        <w:rPr>
          <w:rFonts w:asciiTheme="minorHAnsi" w:hAnsiTheme="minorHAnsi" w:cs="Times New Roman"/>
          <w:b/>
          <w:bCs/>
          <w:i/>
          <w:sz w:val="20"/>
          <w:szCs w:val="20"/>
        </w:rPr>
        <w:t>"Przez ciernie do gwiazd”</w:t>
      </w:r>
      <w:r w:rsidRPr="003371A0">
        <w:rPr>
          <w:rFonts w:asciiTheme="minorHAnsi" w:hAnsiTheme="minorHAnsi" w:cs="Times New Roman"/>
          <w:bCs/>
          <w:i/>
          <w:sz w:val="20"/>
          <w:szCs w:val="20"/>
        </w:rPr>
        <w:t xml:space="preserve"> </w:t>
      </w:r>
      <w:r w:rsidRPr="003371A0">
        <w:rPr>
          <w:rFonts w:asciiTheme="minorHAnsi" w:hAnsiTheme="minorHAnsi" w:cs="Times New Roman"/>
          <w:spacing w:val="-1"/>
          <w:sz w:val="20"/>
          <w:szCs w:val="20"/>
        </w:rPr>
        <w:t>,</w:t>
      </w:r>
      <w:r w:rsidRPr="003371A0">
        <w:rPr>
          <w:rFonts w:asciiTheme="minorHAnsi" w:hAnsiTheme="minorHAnsi" w:cs="Times New Roman"/>
          <w:spacing w:val="57"/>
          <w:sz w:val="20"/>
          <w:szCs w:val="20"/>
        </w:rPr>
        <w:t xml:space="preserve"> </w:t>
      </w:r>
      <w:r w:rsidRPr="003371A0">
        <w:rPr>
          <w:rFonts w:asciiTheme="minorHAnsi" w:hAnsiTheme="minorHAnsi" w:cs="Times New Roman"/>
          <w:spacing w:val="-1"/>
          <w:sz w:val="20"/>
          <w:szCs w:val="20"/>
        </w:rPr>
        <w:t xml:space="preserve"> spełniając</w:t>
      </w:r>
      <w:r w:rsidRPr="003371A0">
        <w:rPr>
          <w:rFonts w:asciiTheme="minorHAnsi" w:hAnsiTheme="minorHAnsi" w:cs="Times New Roman"/>
          <w:spacing w:val="50"/>
          <w:sz w:val="20"/>
          <w:szCs w:val="20"/>
        </w:rPr>
        <w:t xml:space="preserve"> </w:t>
      </w:r>
      <w:r w:rsidRPr="003371A0">
        <w:rPr>
          <w:rFonts w:asciiTheme="minorHAnsi" w:hAnsiTheme="minorHAnsi" w:cs="Times New Roman"/>
          <w:spacing w:val="-1"/>
          <w:sz w:val="20"/>
          <w:szCs w:val="20"/>
        </w:rPr>
        <w:t>kryteria</w:t>
      </w:r>
      <w:r w:rsidRPr="003371A0">
        <w:rPr>
          <w:rFonts w:asciiTheme="minorHAnsi" w:hAnsiTheme="minorHAnsi" w:cs="Times New Roman"/>
          <w:spacing w:val="51"/>
          <w:sz w:val="20"/>
          <w:szCs w:val="20"/>
        </w:rPr>
        <w:t xml:space="preserve"> </w:t>
      </w:r>
      <w:r w:rsidRPr="003371A0">
        <w:rPr>
          <w:rFonts w:asciiTheme="minorHAnsi" w:hAnsiTheme="minorHAnsi" w:cs="Times New Roman"/>
          <w:sz w:val="20"/>
          <w:szCs w:val="20"/>
        </w:rPr>
        <w:t>dostępu</w:t>
      </w:r>
      <w:r w:rsidRPr="003371A0">
        <w:rPr>
          <w:rFonts w:asciiTheme="minorHAnsi" w:hAnsiTheme="minorHAnsi" w:cs="Times New Roman"/>
          <w:spacing w:val="50"/>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przechodząc</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obowiązujące</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1"/>
          <w:sz w:val="20"/>
          <w:szCs w:val="20"/>
        </w:rPr>
        <w:t>postępowanie rekrutacyjne.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Rodzic/opiekun prawny</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pacing w:val="39"/>
          <w:sz w:val="20"/>
          <w:szCs w:val="20"/>
        </w:rPr>
        <w:t xml:space="preserve"> </w:t>
      </w:r>
      <w:r w:rsidRPr="003371A0">
        <w:rPr>
          <w:rFonts w:asciiTheme="minorHAnsi" w:hAnsiTheme="minorHAnsi" w:cs="Times New Roman"/>
          <w:sz w:val="20"/>
          <w:szCs w:val="20"/>
        </w:rPr>
        <w:t>że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wszelkie</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dane</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zawarte</w:t>
      </w:r>
      <w:r w:rsidRPr="003371A0">
        <w:rPr>
          <w:rFonts w:asciiTheme="minorHAnsi" w:hAnsiTheme="minorHAnsi" w:cs="Times New Roman"/>
          <w:spacing w:val="4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2"/>
          <w:sz w:val="20"/>
          <w:szCs w:val="20"/>
        </w:rPr>
        <w:t xml:space="preserve"> </w:t>
      </w:r>
      <w:r w:rsidRPr="003371A0">
        <w:rPr>
          <w:rFonts w:asciiTheme="minorHAnsi" w:hAnsiTheme="minorHAnsi" w:cs="Times New Roman"/>
          <w:spacing w:val="-1"/>
          <w:sz w:val="20"/>
          <w:szCs w:val="20"/>
        </w:rPr>
        <w:t>dokumentach</w:t>
      </w:r>
      <w:r w:rsidRPr="003371A0">
        <w:rPr>
          <w:rFonts w:asciiTheme="minorHAnsi" w:hAnsiTheme="minorHAnsi" w:cs="Times New Roman"/>
          <w:spacing w:val="44"/>
          <w:sz w:val="20"/>
          <w:szCs w:val="20"/>
        </w:rPr>
        <w:t xml:space="preserve"> </w:t>
      </w:r>
      <w:r w:rsidRPr="003371A0">
        <w:rPr>
          <w:rFonts w:asciiTheme="minorHAnsi" w:hAnsiTheme="minorHAnsi" w:cs="Times New Roman"/>
          <w:spacing w:val="-1"/>
          <w:sz w:val="20"/>
          <w:szCs w:val="20"/>
        </w:rPr>
        <w:t>rekrutacyjnych</w:t>
      </w:r>
      <w:r w:rsidRPr="003371A0">
        <w:rPr>
          <w:rFonts w:asciiTheme="minorHAnsi" w:hAnsiTheme="minorHAnsi" w:cs="Times New Roman"/>
          <w:spacing w:val="41"/>
          <w:sz w:val="20"/>
          <w:szCs w:val="20"/>
        </w:rPr>
        <w:t xml:space="preserve"> </w:t>
      </w:r>
      <w:r w:rsidRPr="003371A0">
        <w:rPr>
          <w:rFonts w:asciiTheme="minorHAnsi" w:hAnsiTheme="minorHAnsi" w:cs="Times New Roman"/>
          <w:sz w:val="20"/>
          <w:szCs w:val="20"/>
        </w:rPr>
        <w:t>są</w:t>
      </w:r>
      <w:r w:rsidRPr="003371A0">
        <w:rPr>
          <w:rFonts w:asciiTheme="minorHAnsi" w:hAnsiTheme="minorHAnsi" w:cs="Times New Roman"/>
          <w:spacing w:val="59"/>
          <w:sz w:val="20"/>
          <w:szCs w:val="20"/>
        </w:rPr>
        <w:t xml:space="preserve"> </w:t>
      </w:r>
      <w:r w:rsidRPr="003371A0">
        <w:rPr>
          <w:rFonts w:asciiTheme="minorHAnsi" w:hAnsiTheme="minorHAnsi" w:cs="Times New Roman"/>
          <w:spacing w:val="-1"/>
          <w:sz w:val="20"/>
          <w:szCs w:val="20"/>
        </w:rPr>
        <w:t>prawdziwe</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aktualne.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z w:val="20"/>
          <w:szCs w:val="20"/>
        </w:rPr>
        <w:t xml:space="preserve">Rodzic/opiekun prawny </w:t>
      </w:r>
      <w:r w:rsidRPr="003371A0">
        <w:rPr>
          <w:rFonts w:asciiTheme="minorHAnsi" w:hAnsiTheme="minorHAnsi" w:cs="Times New Roman"/>
          <w:spacing w:val="-1"/>
          <w:sz w:val="20"/>
          <w:szCs w:val="20"/>
        </w:rPr>
        <w:t>zobowiązuje</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bezzwłocznie</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informować</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2"/>
          <w:sz w:val="20"/>
          <w:szCs w:val="20"/>
        </w:rPr>
        <w:t>Uczelnię</w:t>
      </w:r>
      <w:r w:rsidRPr="003371A0">
        <w:rPr>
          <w:rFonts w:asciiTheme="minorHAnsi" w:hAnsiTheme="minorHAnsi" w:cs="Times New Roman"/>
          <w:spacing w:val="5"/>
          <w:sz w:val="20"/>
          <w:szCs w:val="20"/>
        </w:rPr>
        <w:t xml:space="preserve"> </w:t>
      </w:r>
      <w:r w:rsidRPr="003371A0">
        <w:rPr>
          <w:rFonts w:asciiTheme="minorHAnsi" w:hAnsiTheme="minorHAnsi" w:cs="Times New Roman"/>
          <w:sz w:val="20"/>
          <w:szCs w:val="20"/>
        </w:rPr>
        <w:t>o</w:t>
      </w:r>
      <w:r w:rsidRPr="003371A0">
        <w:rPr>
          <w:rFonts w:asciiTheme="minorHAnsi" w:hAnsiTheme="minorHAnsi" w:cs="Times New Roman"/>
          <w:spacing w:val="9"/>
          <w:sz w:val="20"/>
          <w:szCs w:val="20"/>
        </w:rPr>
        <w:t xml:space="preserve"> </w:t>
      </w:r>
      <w:r w:rsidRPr="003371A0">
        <w:rPr>
          <w:rFonts w:asciiTheme="minorHAnsi" w:hAnsiTheme="minorHAnsi" w:cs="Times New Roman"/>
          <w:spacing w:val="-1"/>
          <w:sz w:val="20"/>
          <w:szCs w:val="20"/>
        </w:rPr>
        <w:t>wszelkich</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zmianach</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lastRenderedPageBreak/>
        <w:t>danych</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zawartych</w:t>
      </w:r>
      <w:r w:rsidRPr="003371A0">
        <w:rPr>
          <w:rFonts w:asciiTheme="minorHAnsi" w:hAnsiTheme="minorHAnsi" w:cs="Times New Roman"/>
          <w:spacing w:val="-13"/>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0"/>
          <w:sz w:val="20"/>
          <w:szCs w:val="20"/>
        </w:rPr>
        <w:t xml:space="preserve"> </w:t>
      </w:r>
      <w:r w:rsidRPr="003371A0">
        <w:rPr>
          <w:rFonts w:asciiTheme="minorHAnsi" w:hAnsiTheme="minorHAnsi" w:cs="Times New Roman"/>
          <w:spacing w:val="-1"/>
          <w:sz w:val="20"/>
          <w:szCs w:val="20"/>
        </w:rPr>
        <w:t>dokumentach</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rekrutacyjnych.</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sz w:val="20"/>
          <w:szCs w:val="20"/>
        </w:rPr>
        <w:t>Rodzic/opiekun dziecka uczestnika projektu oświadcza, że:</w:t>
      </w:r>
    </w:p>
    <w:p w:rsidR="007F5BC3" w:rsidRPr="003371A0" w:rsidRDefault="007F5BC3" w:rsidP="00B75469">
      <w:pPr>
        <w:pStyle w:val="Akapitzlist"/>
        <w:numPr>
          <w:ilvl w:val="0"/>
          <w:numId w:val="28"/>
        </w:numPr>
        <w:spacing w:after="0" w:line="240" w:lineRule="auto"/>
        <w:jc w:val="both"/>
        <w:rPr>
          <w:sz w:val="20"/>
          <w:szCs w:val="20"/>
        </w:rPr>
      </w:pPr>
      <w:r w:rsidRPr="003371A0">
        <w:rPr>
          <w:sz w:val="20"/>
          <w:szCs w:val="20"/>
        </w:rPr>
        <w:t>w chwili dokonania zgłoszenia udziału w projekcie oraz w dniu podpisania niniejszej umowy spełnia kryteria będące warunkiem otrzymania wsparcia w ramach projektu,</w:t>
      </w:r>
    </w:p>
    <w:p w:rsidR="007F5BC3" w:rsidRPr="003371A0" w:rsidRDefault="007F5BC3" w:rsidP="00B75469">
      <w:pPr>
        <w:pStyle w:val="Tekstpodstawowy"/>
        <w:numPr>
          <w:ilvl w:val="0"/>
          <w:numId w:val="28"/>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sz w:val="20"/>
          <w:szCs w:val="20"/>
        </w:rPr>
        <w:t>potwierdza poprawność danych osobowych zamieszczonych w deklaracji uczestnictwa w projekcie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Prawa</w:t>
      </w:r>
      <w:r w:rsidRPr="003371A0">
        <w:rPr>
          <w:rFonts w:asciiTheme="minorHAnsi" w:hAnsiTheme="minorHAnsi" w:cs="Times New Roman"/>
          <w:sz w:val="20"/>
          <w:szCs w:val="20"/>
        </w:rPr>
        <w:t xml:space="preserve"> i</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obowiązki</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Uczestnika/</w:t>
      </w:r>
      <w:r w:rsidRPr="003371A0">
        <w:rPr>
          <w:rFonts w:asciiTheme="minorHAnsi" w:hAnsiTheme="minorHAnsi" w:cs="Times New Roman"/>
          <w:sz w:val="20"/>
          <w:szCs w:val="20"/>
        </w:rPr>
        <w:t xml:space="preserve"> rodzica/opiekanego </w:t>
      </w:r>
      <w:r w:rsidRPr="003371A0">
        <w:rPr>
          <w:rFonts w:asciiTheme="minorHAnsi" w:hAnsiTheme="minorHAnsi" w:cs="Times New Roman"/>
          <w:spacing w:val="-1"/>
          <w:sz w:val="20"/>
          <w:szCs w:val="20"/>
        </w:rPr>
        <w:t>wynikają</w:t>
      </w:r>
      <w:r w:rsidRPr="003371A0">
        <w:rPr>
          <w:rFonts w:asciiTheme="minorHAnsi" w:hAnsiTheme="minorHAnsi" w:cs="Times New Roman"/>
          <w:sz w:val="20"/>
          <w:szCs w:val="20"/>
        </w:rPr>
        <w:t xml:space="preserve"> z</w:t>
      </w:r>
      <w:r w:rsidRPr="003371A0">
        <w:rPr>
          <w:rFonts w:asciiTheme="minorHAnsi" w:hAnsiTheme="minorHAnsi" w:cs="Times New Roman"/>
          <w:spacing w:val="50"/>
          <w:sz w:val="20"/>
          <w:szCs w:val="20"/>
        </w:rPr>
        <w:t xml:space="preserve"> </w:t>
      </w:r>
      <w:r w:rsidRPr="003371A0">
        <w:rPr>
          <w:rFonts w:asciiTheme="minorHAnsi" w:hAnsiTheme="minorHAnsi" w:cs="Times New Roman"/>
          <w:spacing w:val="-1"/>
          <w:sz w:val="20"/>
          <w:szCs w:val="20"/>
        </w:rPr>
        <w:t>powszechnie</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obowiązujących</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aktów</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prawnych</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przepisów</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wewnętrznych</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14"/>
          <w:sz w:val="20"/>
          <w:szCs w:val="20"/>
        </w:rPr>
        <w:t xml:space="preserve"> </w:t>
      </w:r>
      <w:r w:rsidRPr="003371A0">
        <w:rPr>
          <w:rFonts w:asciiTheme="minorHAnsi" w:hAnsiTheme="minorHAnsi" w:cs="Times New Roman"/>
          <w:sz w:val="20"/>
          <w:szCs w:val="20"/>
        </w:rPr>
        <w:t>jak</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również</w:t>
      </w:r>
      <w:r w:rsidRPr="003371A0">
        <w:rPr>
          <w:rFonts w:asciiTheme="minorHAnsi" w:hAnsiTheme="minorHAnsi" w:cs="Times New Roman"/>
          <w:sz w:val="20"/>
          <w:szCs w:val="20"/>
        </w:rPr>
        <w:t xml:space="preserve"> </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postanowień</w:t>
      </w:r>
      <w:r w:rsidRPr="003371A0">
        <w:rPr>
          <w:rFonts w:asciiTheme="minorHAnsi" w:hAnsiTheme="minorHAnsi" w:cs="Times New Roman"/>
          <w:spacing w:val="49"/>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15"/>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2"/>
          <w:sz w:val="20"/>
          <w:szCs w:val="20"/>
        </w:rPr>
        <w:t>oraz</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Regulaminu</w:t>
      </w:r>
      <w:r w:rsidRPr="003371A0">
        <w:rPr>
          <w:rFonts w:asciiTheme="minorHAnsi" w:hAnsiTheme="minorHAnsi" w:cs="Times New Roman"/>
          <w:spacing w:val="14"/>
          <w:sz w:val="20"/>
          <w:szCs w:val="20"/>
        </w:rPr>
        <w:t xml:space="preserve"> </w:t>
      </w:r>
      <w:r w:rsidRPr="003371A0">
        <w:rPr>
          <w:rFonts w:asciiTheme="minorHAnsi" w:hAnsiTheme="minorHAnsi" w:cs="Times New Roman"/>
          <w:sz w:val="20"/>
          <w:szCs w:val="20"/>
        </w:rPr>
        <w:t>uczestnictwa</w:t>
      </w:r>
      <w:r w:rsidRPr="003371A0">
        <w:rPr>
          <w:rFonts w:asciiTheme="minorHAnsi" w:hAnsiTheme="minorHAnsi" w:cs="Times New Roman"/>
          <w:spacing w:val="16"/>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Projekcie</w:t>
      </w:r>
      <w:r w:rsidRPr="003371A0">
        <w:rPr>
          <w:rFonts w:asciiTheme="minorHAnsi" w:hAnsiTheme="minorHAnsi" w:cs="Times New Roman"/>
          <w:spacing w:val="16"/>
          <w:sz w:val="20"/>
          <w:szCs w:val="20"/>
        </w:rPr>
        <w:t xml:space="preserve"> </w:t>
      </w:r>
      <w:r w:rsidRPr="003371A0">
        <w:rPr>
          <w:rFonts w:asciiTheme="minorHAnsi" w:hAnsiTheme="minorHAnsi" w:cs="Times New Roman"/>
          <w:b/>
          <w:spacing w:val="-1"/>
          <w:sz w:val="20"/>
          <w:szCs w:val="20"/>
        </w:rPr>
        <w:t xml:space="preserve">"Przez ciernie do gwiazd”.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Rodzic/opiekun prawny</w:t>
      </w:r>
      <w:r w:rsidRPr="003371A0">
        <w:rPr>
          <w:rFonts w:asciiTheme="minorHAnsi" w:hAnsiTheme="minorHAnsi" w:cs="Times New Roman"/>
          <w:spacing w:val="35"/>
          <w:sz w:val="20"/>
          <w:szCs w:val="20"/>
        </w:rPr>
        <w:t xml:space="preserve"> </w:t>
      </w:r>
      <w:r w:rsidRPr="003371A0">
        <w:rPr>
          <w:rFonts w:asciiTheme="minorHAnsi" w:hAnsiTheme="minorHAnsi" w:cs="Times New Roman"/>
          <w:spacing w:val="-1"/>
          <w:sz w:val="20"/>
          <w:szCs w:val="20"/>
        </w:rPr>
        <w:t>oświadcza,</w:t>
      </w:r>
      <w:r w:rsidRPr="003371A0">
        <w:rPr>
          <w:rFonts w:asciiTheme="minorHAnsi" w:hAnsiTheme="minorHAnsi" w:cs="Times New Roman"/>
          <w:sz w:val="20"/>
          <w:szCs w:val="20"/>
        </w:rPr>
        <w:t xml:space="preserve"> </w:t>
      </w:r>
      <w:r w:rsidRPr="003371A0">
        <w:rPr>
          <w:rFonts w:asciiTheme="minorHAnsi" w:hAnsiTheme="minorHAnsi" w:cs="Times New Roman"/>
          <w:spacing w:val="-2"/>
          <w:sz w:val="20"/>
          <w:szCs w:val="20"/>
        </w:rPr>
        <w:t>iż</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zapoznał</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z w:val="20"/>
          <w:szCs w:val="20"/>
        </w:rPr>
        <w:t xml:space="preserve"> z </w:t>
      </w:r>
      <w:r w:rsidRPr="003371A0">
        <w:rPr>
          <w:rFonts w:asciiTheme="minorHAnsi" w:hAnsiTheme="minorHAnsi" w:cs="Times New Roman"/>
          <w:spacing w:val="-1"/>
          <w:sz w:val="20"/>
          <w:szCs w:val="20"/>
        </w:rPr>
        <w:t>Regulaminem</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uczestnictwa</w:t>
      </w:r>
      <w:r w:rsidRPr="003371A0">
        <w:rPr>
          <w:rFonts w:asciiTheme="minorHAnsi" w:hAnsiTheme="minorHAnsi" w:cs="Times New Roman"/>
          <w:sz w:val="20"/>
          <w:szCs w:val="20"/>
        </w:rPr>
        <w:t xml:space="preserve"> w </w:t>
      </w:r>
      <w:r w:rsidRPr="003371A0">
        <w:rPr>
          <w:rFonts w:asciiTheme="minorHAnsi" w:hAnsiTheme="minorHAnsi" w:cs="Times New Roman"/>
          <w:spacing w:val="-1"/>
          <w:sz w:val="20"/>
          <w:szCs w:val="20"/>
        </w:rPr>
        <w:t xml:space="preserve">Projekcie </w:t>
      </w:r>
      <w:r w:rsidRPr="003371A0">
        <w:rPr>
          <w:rFonts w:asciiTheme="minorHAnsi" w:hAnsiTheme="minorHAnsi" w:cs="Times New Roman"/>
          <w:b/>
          <w:spacing w:val="-1"/>
          <w:sz w:val="20"/>
          <w:szCs w:val="20"/>
        </w:rPr>
        <w:t xml:space="preserve">"Przez ciernie do gwiazd” </w:t>
      </w:r>
      <w:r w:rsidRPr="003371A0">
        <w:rPr>
          <w:rFonts w:asciiTheme="minorHAnsi" w:hAnsiTheme="minorHAnsi" w:cs="Times New Roman"/>
          <w:sz w:val="20"/>
          <w:szCs w:val="20"/>
        </w:rPr>
        <w:t>i</w:t>
      </w:r>
      <w:r w:rsidRPr="003371A0">
        <w:rPr>
          <w:rFonts w:asciiTheme="minorHAnsi" w:hAnsiTheme="minorHAnsi" w:cs="Times New Roman"/>
          <w:spacing w:val="37"/>
          <w:sz w:val="20"/>
          <w:szCs w:val="20"/>
        </w:rPr>
        <w:t xml:space="preserve"> </w:t>
      </w:r>
      <w:r w:rsidRPr="003371A0">
        <w:rPr>
          <w:rFonts w:asciiTheme="minorHAnsi" w:hAnsiTheme="minorHAnsi" w:cs="Times New Roman"/>
          <w:spacing w:val="-1"/>
          <w:sz w:val="20"/>
          <w:szCs w:val="20"/>
        </w:rPr>
        <w:t>spełnia</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warunki</w:t>
      </w:r>
      <w:r w:rsidRPr="003371A0">
        <w:rPr>
          <w:rFonts w:asciiTheme="minorHAnsi" w:hAnsiTheme="minorHAnsi" w:cs="Times New Roman"/>
          <w:spacing w:val="38"/>
          <w:sz w:val="20"/>
          <w:szCs w:val="20"/>
        </w:rPr>
        <w:t xml:space="preserve"> </w:t>
      </w:r>
      <w:r w:rsidRPr="003371A0">
        <w:rPr>
          <w:rFonts w:asciiTheme="minorHAnsi" w:hAnsiTheme="minorHAnsi" w:cs="Times New Roman"/>
          <w:spacing w:val="-1"/>
          <w:sz w:val="20"/>
          <w:szCs w:val="20"/>
        </w:rPr>
        <w:t>uczestnictwa</w:t>
      </w:r>
      <w:r w:rsidRPr="003371A0">
        <w:rPr>
          <w:rFonts w:asciiTheme="minorHAnsi" w:hAnsiTheme="minorHAnsi" w:cs="Times New Roman"/>
          <w:spacing w:val="40"/>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2"/>
          <w:sz w:val="20"/>
          <w:szCs w:val="20"/>
        </w:rPr>
        <w:t>nim</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2"/>
          <w:sz w:val="20"/>
          <w:szCs w:val="20"/>
        </w:rPr>
        <w:t>określone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akceptuje</w:t>
      </w:r>
      <w:r w:rsidRPr="003371A0">
        <w:rPr>
          <w:rFonts w:asciiTheme="minorHAnsi" w:hAnsiTheme="minorHAnsi" w:cs="Times New Roman"/>
          <w:spacing w:val="71"/>
          <w:sz w:val="20"/>
          <w:szCs w:val="20"/>
        </w:rPr>
        <w:t xml:space="preserve"> </w:t>
      </w:r>
      <w:r w:rsidRPr="003371A0">
        <w:rPr>
          <w:rFonts w:asciiTheme="minorHAnsi" w:hAnsiTheme="minorHAnsi" w:cs="Times New Roman"/>
          <w:spacing w:val="-1"/>
          <w:sz w:val="20"/>
          <w:szCs w:val="20"/>
        </w:rPr>
        <w:t>wszystkie</w:t>
      </w:r>
      <w:r w:rsidRPr="003371A0">
        <w:rPr>
          <w:rFonts w:asciiTheme="minorHAnsi" w:hAnsiTheme="minorHAnsi" w:cs="Times New Roman"/>
          <w:spacing w:val="-7"/>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zapisy.</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cs="Times New Roman"/>
          <w:spacing w:val="-1"/>
          <w:sz w:val="20"/>
          <w:szCs w:val="20"/>
        </w:rPr>
        <w:t xml:space="preserve">Rodzic/opiekun prawny </w:t>
      </w:r>
      <w:r w:rsidRPr="003371A0">
        <w:rPr>
          <w:rFonts w:asciiTheme="minorHAnsi" w:hAnsiTheme="minorHAnsi"/>
          <w:bCs/>
          <w:sz w:val="20"/>
          <w:szCs w:val="20"/>
        </w:rPr>
        <w:t>jest świadomy odpowiedzialności, w tym odpowiedzialności karnej, za podanie fałszywych danych lub złożenie fałszywych oświadczeń, na podstawie których został zakwalifikowany do udziału w Projekcie.</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cs="Times New Roman"/>
          <w:b/>
          <w:sz w:val="20"/>
          <w:szCs w:val="20"/>
        </w:rPr>
      </w:pPr>
      <w:r w:rsidRPr="003371A0">
        <w:rPr>
          <w:rFonts w:asciiTheme="minorHAnsi" w:hAnsiTheme="minorHAnsi"/>
          <w:bCs/>
          <w:sz w:val="20"/>
          <w:szCs w:val="20"/>
        </w:rPr>
        <w:t>Integralną częścią Projektu są:</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bilans kompetencji (początkowy i końcowy),</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wykłady, ćwiczenia, zajęcia integracyjne, platforma międzypokoleniowa,</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z w:val="20"/>
          <w:szCs w:val="20"/>
        </w:rPr>
      </w:pPr>
      <w:r w:rsidRPr="003371A0">
        <w:rPr>
          <w:rFonts w:asciiTheme="minorHAnsi" w:hAnsiTheme="minorHAnsi" w:cs="Times New Roman"/>
          <w:sz w:val="20"/>
          <w:szCs w:val="20"/>
        </w:rPr>
        <w:t>wycieczka, piknik naukowy.</w:t>
      </w:r>
    </w:p>
    <w:p w:rsidR="007F5BC3" w:rsidRPr="003371A0" w:rsidRDefault="007F5BC3" w:rsidP="00B75469">
      <w:pPr>
        <w:pStyle w:val="Tekstpodstawowy"/>
        <w:numPr>
          <w:ilvl w:val="0"/>
          <w:numId w:val="27"/>
        </w:numPr>
        <w:tabs>
          <w:tab w:val="left" w:pos="837"/>
        </w:tabs>
        <w:kinsoku w:val="0"/>
        <w:overflowPunct w:val="0"/>
        <w:ind w:right="284"/>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Projekt</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realizowany</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będzie</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2"/>
          <w:sz w:val="20"/>
          <w:szCs w:val="20"/>
        </w:rPr>
        <w:t>zgodnie</w:t>
      </w:r>
      <w:r w:rsidRPr="003371A0">
        <w:rPr>
          <w:rFonts w:asciiTheme="minorHAnsi" w:hAnsiTheme="minorHAnsi" w:cs="Times New Roman"/>
          <w:spacing w:val="3"/>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8"/>
          <w:sz w:val="20"/>
          <w:szCs w:val="20"/>
        </w:rPr>
        <w:t xml:space="preserve"> </w:t>
      </w:r>
      <w:r w:rsidRPr="003371A0">
        <w:rPr>
          <w:rFonts w:asciiTheme="minorHAnsi" w:hAnsiTheme="minorHAnsi" w:cs="Times New Roman"/>
          <w:spacing w:val="-1"/>
          <w:sz w:val="20"/>
          <w:szCs w:val="20"/>
        </w:rPr>
        <w:t>harmonogramem</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opracowanym</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przez</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Uczelnię.</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2"/>
          <w:sz w:val="20"/>
          <w:szCs w:val="20"/>
        </w:rPr>
        <w:t>Uczelnia</w:t>
      </w:r>
      <w:r w:rsidRPr="003371A0">
        <w:rPr>
          <w:rFonts w:asciiTheme="minorHAnsi" w:hAnsiTheme="minorHAnsi" w:cs="Times New Roman"/>
          <w:spacing w:val="26"/>
          <w:sz w:val="20"/>
          <w:szCs w:val="20"/>
        </w:rPr>
        <w:t xml:space="preserve"> </w:t>
      </w:r>
      <w:r w:rsidRPr="003371A0">
        <w:rPr>
          <w:rFonts w:asciiTheme="minorHAnsi" w:hAnsiTheme="minorHAnsi" w:cs="Times New Roman"/>
          <w:sz w:val="20"/>
          <w:szCs w:val="20"/>
        </w:rPr>
        <w:t>zastrzega</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2"/>
          <w:sz w:val="20"/>
          <w:szCs w:val="20"/>
        </w:rPr>
        <w:t>sobie</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możliwość</w:t>
      </w:r>
      <w:r w:rsidRPr="003371A0">
        <w:rPr>
          <w:rFonts w:asciiTheme="minorHAnsi" w:hAnsiTheme="minorHAnsi" w:cs="Times New Roman"/>
          <w:spacing w:val="30"/>
          <w:sz w:val="20"/>
          <w:szCs w:val="20"/>
        </w:rPr>
        <w:t xml:space="preserve"> </w:t>
      </w:r>
      <w:r w:rsidRPr="003371A0">
        <w:rPr>
          <w:rFonts w:asciiTheme="minorHAnsi" w:hAnsiTheme="minorHAnsi" w:cs="Times New Roman"/>
          <w:spacing w:val="-1"/>
          <w:sz w:val="20"/>
          <w:szCs w:val="20"/>
        </w:rPr>
        <w:t>zmiany</w:t>
      </w:r>
      <w:r w:rsidRPr="003371A0">
        <w:rPr>
          <w:rFonts w:asciiTheme="minorHAnsi" w:hAnsiTheme="minorHAnsi" w:cs="Times New Roman"/>
          <w:spacing w:val="28"/>
          <w:sz w:val="20"/>
          <w:szCs w:val="20"/>
        </w:rPr>
        <w:t xml:space="preserve"> </w:t>
      </w:r>
      <w:r w:rsidRPr="003371A0">
        <w:rPr>
          <w:rFonts w:asciiTheme="minorHAnsi" w:hAnsiTheme="minorHAnsi" w:cs="Times New Roman"/>
          <w:spacing w:val="-1"/>
          <w:sz w:val="20"/>
          <w:szCs w:val="20"/>
        </w:rPr>
        <w:t>harmonogramu,</w:t>
      </w:r>
      <w:r w:rsidRPr="003371A0">
        <w:rPr>
          <w:rFonts w:asciiTheme="minorHAnsi" w:hAnsiTheme="minorHAnsi" w:cs="Times New Roman"/>
          <w:spacing w:val="23"/>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co</w:t>
      </w:r>
      <w:r w:rsidRPr="003371A0">
        <w:rPr>
          <w:rFonts w:asciiTheme="minorHAnsi" w:hAnsiTheme="minorHAnsi" w:cs="Times New Roman"/>
          <w:spacing w:val="25"/>
          <w:sz w:val="20"/>
          <w:szCs w:val="20"/>
        </w:rPr>
        <w:t xml:space="preserve"> </w:t>
      </w:r>
      <w:r w:rsidRPr="003371A0">
        <w:rPr>
          <w:rFonts w:asciiTheme="minorHAnsi" w:hAnsiTheme="minorHAnsi" w:cs="Times New Roman"/>
          <w:spacing w:val="-1"/>
          <w:sz w:val="20"/>
          <w:szCs w:val="20"/>
        </w:rPr>
        <w:t>Uczestnik</w:t>
      </w:r>
      <w:r w:rsidRPr="003371A0">
        <w:rPr>
          <w:rFonts w:asciiTheme="minorHAnsi" w:hAnsiTheme="minorHAnsi" w:cs="Times New Roman"/>
          <w:spacing w:val="26"/>
          <w:sz w:val="20"/>
          <w:szCs w:val="20"/>
        </w:rPr>
        <w:t xml:space="preserve"> </w:t>
      </w:r>
      <w:r w:rsidRPr="003371A0">
        <w:rPr>
          <w:rFonts w:asciiTheme="minorHAnsi" w:hAnsiTheme="minorHAnsi" w:cs="Times New Roman"/>
          <w:spacing w:val="-1"/>
          <w:sz w:val="20"/>
          <w:szCs w:val="20"/>
        </w:rPr>
        <w:t>wyraża</w:t>
      </w:r>
      <w:r w:rsidRPr="003371A0">
        <w:rPr>
          <w:rFonts w:asciiTheme="minorHAnsi" w:hAnsiTheme="minorHAnsi" w:cs="Times New Roman"/>
          <w:spacing w:val="55"/>
          <w:sz w:val="20"/>
          <w:szCs w:val="20"/>
        </w:rPr>
        <w:t xml:space="preserve"> </w:t>
      </w:r>
      <w:r w:rsidRPr="003371A0">
        <w:rPr>
          <w:rFonts w:asciiTheme="minorHAnsi" w:hAnsiTheme="minorHAnsi" w:cs="Times New Roman"/>
          <w:spacing w:val="-1"/>
          <w:sz w:val="20"/>
          <w:szCs w:val="20"/>
        </w:rPr>
        <w:t>zgodę.</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b/>
          <w:bCs/>
          <w:sz w:val="20"/>
          <w:szCs w:val="20"/>
        </w:rPr>
      </w:pPr>
      <w:r w:rsidRPr="003371A0">
        <w:rPr>
          <w:rFonts w:asciiTheme="minorHAnsi" w:hAnsiTheme="minorHAnsi" w:cs="Times New Roman"/>
          <w:spacing w:val="-1"/>
          <w:sz w:val="20"/>
          <w:szCs w:val="20"/>
        </w:rPr>
        <w:t>Rodzic/opiekun prawny dziecka uczestnika wyraża</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nieograniczoną</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 xml:space="preserve">czasowo </w:t>
      </w:r>
      <w:r w:rsidRPr="003371A0">
        <w:rPr>
          <w:rFonts w:asciiTheme="minorHAnsi" w:hAnsiTheme="minorHAnsi" w:cs="Times New Roman"/>
          <w:w w:val="95"/>
          <w:sz w:val="20"/>
          <w:szCs w:val="20"/>
        </w:rPr>
        <w:t xml:space="preserve">i </w:t>
      </w:r>
      <w:r w:rsidRPr="003371A0">
        <w:rPr>
          <w:rFonts w:asciiTheme="minorHAnsi" w:hAnsiTheme="minorHAnsi" w:cs="Times New Roman"/>
          <w:spacing w:val="-1"/>
          <w:sz w:val="20"/>
          <w:szCs w:val="20"/>
        </w:rPr>
        <w:t>terytorialnie</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zgodę</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na</w:t>
      </w:r>
      <w:r w:rsidRPr="003371A0">
        <w:rPr>
          <w:rFonts w:asciiTheme="minorHAnsi" w:hAnsiTheme="minorHAnsi" w:cs="Times New Roman"/>
          <w:spacing w:val="37"/>
          <w:sz w:val="20"/>
          <w:szCs w:val="20"/>
        </w:rPr>
        <w:t xml:space="preserve"> </w:t>
      </w:r>
      <w:r w:rsidRPr="003371A0">
        <w:rPr>
          <w:rFonts w:asciiTheme="minorHAnsi" w:hAnsiTheme="minorHAnsi" w:cs="Times New Roman"/>
          <w:spacing w:val="-1"/>
          <w:sz w:val="20"/>
          <w:szCs w:val="20"/>
        </w:rPr>
        <w:t>nieodpłatne</w:t>
      </w:r>
      <w:r w:rsidRPr="003371A0">
        <w:rPr>
          <w:rFonts w:asciiTheme="minorHAnsi" w:hAnsiTheme="minorHAnsi" w:cs="Times New Roman"/>
          <w:spacing w:val="45"/>
          <w:sz w:val="20"/>
          <w:szCs w:val="20"/>
        </w:rPr>
        <w:t xml:space="preserve"> </w:t>
      </w:r>
      <w:r w:rsidRPr="003371A0">
        <w:rPr>
          <w:rFonts w:asciiTheme="minorHAnsi" w:hAnsiTheme="minorHAnsi" w:cs="Times New Roman"/>
          <w:spacing w:val="-1"/>
          <w:sz w:val="20"/>
          <w:szCs w:val="20"/>
        </w:rPr>
        <w:t>prawo</w:t>
      </w:r>
      <w:r w:rsidRPr="003371A0">
        <w:rPr>
          <w:rFonts w:asciiTheme="minorHAnsi" w:hAnsiTheme="minorHAnsi" w:cs="Times New Roman"/>
          <w:spacing w:val="43"/>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pacing w:val="27"/>
          <w:sz w:val="20"/>
          <w:szCs w:val="20"/>
        </w:rPr>
        <w:t xml:space="preserve"> </w:t>
      </w:r>
      <w:r w:rsidRPr="003371A0">
        <w:rPr>
          <w:rFonts w:asciiTheme="minorHAnsi" w:hAnsiTheme="minorHAnsi" w:cs="Times New Roman"/>
          <w:spacing w:val="-1"/>
          <w:sz w:val="20"/>
          <w:szCs w:val="20"/>
        </w:rPr>
        <w:t>rozpowszechniania</w:t>
      </w:r>
      <w:r w:rsidRPr="003371A0">
        <w:rPr>
          <w:rFonts w:asciiTheme="minorHAnsi" w:hAnsiTheme="minorHAnsi" w:cs="Times New Roman"/>
          <w:spacing w:val="20"/>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 xml:space="preserve">wizerunku oraz wizerunku dziecka </w:t>
      </w:r>
      <w:r w:rsidRPr="003371A0">
        <w:rPr>
          <w:rFonts w:asciiTheme="minorHAnsi" w:hAnsiTheme="minorHAnsi" w:cs="Times New Roman"/>
          <w:spacing w:val="19"/>
          <w:sz w:val="20"/>
          <w:szCs w:val="20"/>
        </w:rPr>
        <w:t xml:space="preserve"> </w:t>
      </w:r>
      <w:r w:rsidRPr="003371A0">
        <w:rPr>
          <w:rFonts w:asciiTheme="minorHAnsi" w:hAnsiTheme="minorHAnsi" w:cs="Times New Roman"/>
          <w:spacing w:val="-1"/>
          <w:sz w:val="20"/>
          <w:szCs w:val="20"/>
        </w:rPr>
        <w:t>jako</w:t>
      </w:r>
      <w:r w:rsidRPr="003371A0">
        <w:rPr>
          <w:rFonts w:asciiTheme="minorHAnsi" w:hAnsiTheme="minorHAnsi" w:cs="Times New Roman"/>
          <w:spacing w:val="23"/>
          <w:sz w:val="20"/>
          <w:szCs w:val="20"/>
        </w:rPr>
        <w:t xml:space="preserve"> </w:t>
      </w:r>
      <w:r w:rsidRPr="003371A0">
        <w:rPr>
          <w:rFonts w:asciiTheme="minorHAnsi" w:hAnsiTheme="minorHAnsi" w:cs="Times New Roman"/>
          <w:spacing w:val="-1"/>
          <w:sz w:val="20"/>
          <w:szCs w:val="20"/>
        </w:rPr>
        <w:t>Uczestnika.</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1"/>
          <w:sz w:val="20"/>
          <w:szCs w:val="20"/>
        </w:rPr>
        <w:t>Nastąpi</w:t>
      </w:r>
      <w:r w:rsidRPr="003371A0">
        <w:rPr>
          <w:rFonts w:asciiTheme="minorHAnsi" w:hAnsiTheme="minorHAnsi" w:cs="Times New Roman"/>
          <w:spacing w:val="52"/>
          <w:sz w:val="20"/>
          <w:szCs w:val="20"/>
        </w:rPr>
        <w:t xml:space="preserve"> </w:t>
      </w:r>
      <w:r w:rsidRPr="003371A0">
        <w:rPr>
          <w:rFonts w:asciiTheme="minorHAnsi" w:hAnsiTheme="minorHAnsi" w:cs="Times New Roman"/>
          <w:sz w:val="20"/>
          <w:szCs w:val="20"/>
        </w:rPr>
        <w:t>to</w:t>
      </w:r>
      <w:r w:rsidRPr="003371A0">
        <w:rPr>
          <w:rFonts w:asciiTheme="minorHAnsi" w:hAnsiTheme="minorHAnsi" w:cs="Times New Roman"/>
          <w:spacing w:val="53"/>
          <w:sz w:val="20"/>
          <w:szCs w:val="20"/>
        </w:rPr>
        <w:t xml:space="preserve"> </w:t>
      </w:r>
      <w:r w:rsidRPr="003371A0">
        <w:rPr>
          <w:rFonts w:asciiTheme="minorHAnsi" w:hAnsiTheme="minorHAnsi" w:cs="Times New Roman"/>
          <w:sz w:val="20"/>
          <w:szCs w:val="20"/>
        </w:rPr>
        <w:t xml:space="preserve">w </w:t>
      </w:r>
      <w:r w:rsidRPr="003371A0">
        <w:rPr>
          <w:rFonts w:asciiTheme="minorHAnsi" w:hAnsiTheme="minorHAnsi" w:cs="Times New Roman"/>
          <w:spacing w:val="-1"/>
          <w:sz w:val="20"/>
          <w:szCs w:val="20"/>
        </w:rPr>
        <w:t>formie</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wielokrotnego</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wykorzystania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zdjęć</w:t>
      </w:r>
      <w:r w:rsidRPr="003371A0">
        <w:rPr>
          <w:rFonts w:asciiTheme="minorHAnsi" w:hAnsiTheme="minorHAnsi" w:cs="Times New Roman"/>
          <w:spacing w:val="53"/>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6"/>
          <w:sz w:val="20"/>
          <w:szCs w:val="20"/>
        </w:rPr>
        <w:t xml:space="preserve"> </w:t>
      </w:r>
      <w:r w:rsidRPr="003371A0">
        <w:rPr>
          <w:rFonts w:asciiTheme="minorHAnsi" w:hAnsiTheme="minorHAnsi" w:cs="Times New Roman"/>
          <w:sz w:val="20"/>
          <w:szCs w:val="20"/>
        </w:rPr>
        <w:t>jego</w:t>
      </w:r>
      <w:r w:rsidRPr="003371A0">
        <w:rPr>
          <w:rFonts w:asciiTheme="minorHAnsi" w:hAnsiTheme="minorHAnsi" w:cs="Times New Roman"/>
          <w:spacing w:val="53"/>
          <w:sz w:val="20"/>
          <w:szCs w:val="20"/>
        </w:rPr>
        <w:t xml:space="preserve"> </w:t>
      </w:r>
      <w:r w:rsidRPr="003371A0">
        <w:rPr>
          <w:rFonts w:asciiTheme="minorHAnsi" w:hAnsiTheme="minorHAnsi" w:cs="Times New Roman"/>
          <w:spacing w:val="-1"/>
          <w:sz w:val="20"/>
          <w:szCs w:val="20"/>
        </w:rPr>
        <w:t>wizerunkiem</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jako</w:t>
      </w:r>
      <w:r w:rsidRPr="003371A0">
        <w:rPr>
          <w:rFonts w:asciiTheme="minorHAnsi" w:hAnsiTheme="minorHAnsi" w:cs="Times New Roman"/>
          <w:spacing w:val="61"/>
          <w:sz w:val="20"/>
          <w:szCs w:val="20"/>
        </w:rPr>
        <w:t xml:space="preserve"> </w:t>
      </w:r>
      <w:r w:rsidRPr="003371A0">
        <w:rPr>
          <w:rFonts w:asciiTheme="minorHAnsi" w:hAnsiTheme="minorHAnsi" w:cs="Times New Roman"/>
          <w:spacing w:val="-1"/>
          <w:sz w:val="20"/>
          <w:szCs w:val="20"/>
        </w:rPr>
        <w:t>Uczestnika, w szczególności poprzez publikację na</w:t>
      </w:r>
      <w:r w:rsidRPr="003371A0">
        <w:rPr>
          <w:rFonts w:asciiTheme="minorHAnsi" w:hAnsiTheme="minorHAnsi" w:cs="Times New Roman"/>
          <w:spacing w:val="40"/>
          <w:sz w:val="20"/>
          <w:szCs w:val="20"/>
        </w:rPr>
        <w:t xml:space="preserve"> </w:t>
      </w:r>
      <w:r w:rsidRPr="003371A0">
        <w:rPr>
          <w:rFonts w:asciiTheme="minorHAnsi" w:hAnsiTheme="minorHAnsi" w:cs="Times New Roman"/>
          <w:spacing w:val="-1"/>
          <w:sz w:val="20"/>
          <w:szCs w:val="20"/>
        </w:rPr>
        <w:t>stronach</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internetowych</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uczelni.</w:t>
      </w:r>
      <w:r w:rsidRPr="003371A0">
        <w:rPr>
          <w:rFonts w:asciiTheme="minorHAnsi" w:hAnsiTheme="minorHAnsi" w:cs="Times New Roman"/>
          <w:spacing w:val="6"/>
          <w:sz w:val="20"/>
          <w:szCs w:val="20"/>
        </w:rPr>
        <w:t xml:space="preserve"> </w:t>
      </w:r>
      <w:r w:rsidRPr="003371A0">
        <w:rPr>
          <w:rFonts w:asciiTheme="minorHAnsi" w:hAnsiTheme="minorHAnsi" w:cs="Times New Roman"/>
          <w:spacing w:val="-1"/>
          <w:sz w:val="20"/>
          <w:szCs w:val="20"/>
        </w:rPr>
        <w:t>Zgoda</w:t>
      </w:r>
      <w:r w:rsidRPr="003371A0">
        <w:rPr>
          <w:rFonts w:asciiTheme="minorHAnsi" w:hAnsiTheme="minorHAnsi" w:cs="Times New Roman"/>
          <w:sz w:val="20"/>
          <w:szCs w:val="20"/>
        </w:rPr>
        <w:t xml:space="preserve"> jest</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ważna</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także</w:t>
      </w:r>
      <w:r w:rsidRPr="003371A0">
        <w:rPr>
          <w:rFonts w:asciiTheme="minorHAnsi" w:hAnsiTheme="minorHAnsi" w:cs="Times New Roman"/>
          <w:sz w:val="20"/>
          <w:szCs w:val="20"/>
        </w:rPr>
        <w:t xml:space="preserve"> w</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razie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rozwiązania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niniejszej umowy.</w:t>
      </w:r>
      <w:r w:rsidRPr="003371A0">
        <w:rPr>
          <w:rFonts w:asciiTheme="minorHAnsi" w:hAnsiTheme="minorHAnsi"/>
          <w:sz w:val="20"/>
          <w:szCs w:val="20"/>
        </w:rPr>
        <w:t xml:space="preserve"> </w:t>
      </w:r>
    </w:p>
    <w:p w:rsidR="007F5BC3" w:rsidRPr="003371A0" w:rsidRDefault="007F5BC3" w:rsidP="00B75469">
      <w:pPr>
        <w:pStyle w:val="Tekstpodstawowy"/>
        <w:numPr>
          <w:ilvl w:val="0"/>
          <w:numId w:val="26"/>
        </w:numPr>
        <w:tabs>
          <w:tab w:val="left" w:pos="837"/>
        </w:tabs>
        <w:kinsoku w:val="0"/>
        <w:overflowPunct w:val="0"/>
        <w:ind w:right="284"/>
        <w:jc w:val="both"/>
        <w:rPr>
          <w:rFonts w:asciiTheme="minorHAnsi" w:hAnsiTheme="minorHAnsi"/>
          <w:b/>
          <w:bCs/>
          <w:sz w:val="20"/>
          <w:szCs w:val="20"/>
        </w:rPr>
      </w:pPr>
      <w:r w:rsidRPr="003371A0">
        <w:rPr>
          <w:rFonts w:asciiTheme="minorHAnsi" w:hAnsiTheme="minorHAnsi"/>
          <w:sz w:val="20"/>
          <w:szCs w:val="20"/>
        </w:rPr>
        <w:t>Rodzic/opiekun prawny  dziecka uczestnika projektu oświadcza, że w chwili dokonania zgłoszenia udziału w projekcie oraz w dniu podpisania niniejszej umowy spełnia kryteria będące warunkiem otrzymania wsparcia w ramach projektu.</w:t>
      </w:r>
    </w:p>
    <w:p w:rsidR="007F5BC3" w:rsidRPr="003371A0" w:rsidRDefault="007F5BC3" w:rsidP="00B75469">
      <w:pPr>
        <w:pStyle w:val="Akapitzlist"/>
        <w:numPr>
          <w:ilvl w:val="0"/>
          <w:numId w:val="26"/>
        </w:numPr>
        <w:spacing w:after="0" w:line="240" w:lineRule="auto"/>
        <w:jc w:val="both"/>
        <w:rPr>
          <w:sz w:val="20"/>
          <w:szCs w:val="20"/>
        </w:rPr>
      </w:pPr>
      <w:r w:rsidRPr="003371A0">
        <w:rPr>
          <w:sz w:val="20"/>
          <w:szCs w:val="20"/>
        </w:rPr>
        <w:t>Warunkiem otrzymania wsparcia jest udział dziecka/rodzica/opiekuna prawnego</w:t>
      </w:r>
      <w:r w:rsidRPr="003371A0">
        <w:rPr>
          <w:sz w:val="20"/>
          <w:szCs w:val="20"/>
        </w:rPr>
        <w:br/>
        <w:t xml:space="preserve"> w organizowanych zajęciach lub usprawiedliwienie nieobecności przekazane prowadzącemu wykłady i ćwiczenia w ramach projektu.</w:t>
      </w:r>
    </w:p>
    <w:p w:rsidR="007F5BC3" w:rsidRPr="003371A0" w:rsidRDefault="007F5BC3" w:rsidP="00B75469">
      <w:pPr>
        <w:pStyle w:val="Akapitzlist"/>
        <w:numPr>
          <w:ilvl w:val="0"/>
          <w:numId w:val="26"/>
        </w:numPr>
        <w:spacing w:after="0" w:line="240" w:lineRule="auto"/>
        <w:rPr>
          <w:rFonts w:eastAsia="Times New Roman" w:cs="Calibri"/>
          <w:bCs/>
          <w:sz w:val="20"/>
          <w:szCs w:val="20"/>
          <w:lang w:eastAsia="pl-PL"/>
        </w:rPr>
      </w:pPr>
      <w:r w:rsidRPr="003371A0">
        <w:rPr>
          <w:rFonts w:eastAsia="Times New Roman" w:cs="Calibri"/>
          <w:bCs/>
          <w:sz w:val="20"/>
          <w:szCs w:val="20"/>
          <w:lang w:eastAsia="pl-PL"/>
        </w:rPr>
        <w:t>Rodzic/opiekun prawny  dziecka zobowiązuje się do bieżącego informowania Uczelni o zmianie danych osobowych dziecka i swoich.</w:t>
      </w:r>
    </w:p>
    <w:p w:rsidR="007F5BC3" w:rsidRPr="003371A0" w:rsidRDefault="007F5BC3" w:rsidP="00B75469">
      <w:pPr>
        <w:pStyle w:val="Nagwek1"/>
        <w:tabs>
          <w:tab w:val="left" w:pos="851"/>
        </w:tabs>
        <w:kinsoku w:val="0"/>
        <w:overflowPunct w:val="0"/>
        <w:ind w:left="284" w:right="284"/>
        <w:jc w:val="center"/>
        <w:rPr>
          <w:rFonts w:asciiTheme="minorHAnsi" w:hAnsiTheme="minorHAnsi" w:cs="Times New Roman"/>
          <w:spacing w:val="-2"/>
          <w:sz w:val="20"/>
          <w:szCs w:val="20"/>
        </w:rPr>
      </w:pPr>
      <w:r w:rsidRPr="003371A0">
        <w:rPr>
          <w:rFonts w:asciiTheme="minorHAnsi" w:hAnsiTheme="minorHAnsi" w:cs="Times New Roman"/>
          <w:spacing w:val="-2"/>
          <w:sz w:val="20"/>
          <w:szCs w:val="20"/>
        </w:rPr>
        <w:t xml:space="preserve">&amp;3. </w:t>
      </w:r>
    </w:p>
    <w:p w:rsidR="007F5BC3" w:rsidRPr="003371A0" w:rsidRDefault="007F5BC3" w:rsidP="00B75469">
      <w:pPr>
        <w:pStyle w:val="Nagwek1"/>
        <w:tabs>
          <w:tab w:val="left" w:pos="851"/>
        </w:tabs>
        <w:kinsoku w:val="0"/>
        <w:overflowPunct w:val="0"/>
        <w:ind w:left="284" w:right="284"/>
        <w:jc w:val="center"/>
        <w:rPr>
          <w:rFonts w:asciiTheme="minorHAnsi" w:hAnsiTheme="minorHAnsi" w:cs="Times New Roman"/>
          <w:bCs w:val="0"/>
          <w:sz w:val="20"/>
          <w:szCs w:val="20"/>
        </w:rPr>
      </w:pPr>
      <w:r w:rsidRPr="003371A0">
        <w:rPr>
          <w:rFonts w:asciiTheme="minorHAnsi" w:hAnsiTheme="minorHAnsi" w:cs="Times New Roman"/>
          <w:bCs w:val="0"/>
          <w:spacing w:val="-1"/>
          <w:sz w:val="20"/>
          <w:szCs w:val="20"/>
        </w:rPr>
        <w:t>Okres</w:t>
      </w:r>
      <w:r w:rsidRPr="003371A0">
        <w:rPr>
          <w:rFonts w:asciiTheme="minorHAnsi" w:hAnsiTheme="minorHAnsi" w:cs="Times New Roman"/>
          <w:bCs w:val="0"/>
          <w:spacing w:val="-2"/>
          <w:sz w:val="20"/>
          <w:szCs w:val="20"/>
        </w:rPr>
        <w:t xml:space="preserve"> </w:t>
      </w:r>
      <w:r w:rsidRPr="003371A0">
        <w:rPr>
          <w:rFonts w:asciiTheme="minorHAnsi" w:hAnsiTheme="minorHAnsi" w:cs="Times New Roman"/>
          <w:bCs w:val="0"/>
          <w:spacing w:val="-1"/>
          <w:sz w:val="20"/>
          <w:szCs w:val="20"/>
        </w:rPr>
        <w:t xml:space="preserve">obowiązywania </w:t>
      </w:r>
      <w:r w:rsidRPr="003371A0">
        <w:rPr>
          <w:rFonts w:asciiTheme="minorHAnsi" w:hAnsiTheme="minorHAnsi" w:cs="Times New Roman"/>
          <w:bCs w:val="0"/>
          <w:sz w:val="20"/>
          <w:szCs w:val="20"/>
        </w:rPr>
        <w:t>umowy</w:t>
      </w:r>
    </w:p>
    <w:p w:rsidR="007F5BC3" w:rsidRPr="003371A0" w:rsidRDefault="007F5BC3" w:rsidP="00B75469">
      <w:pPr>
        <w:widowControl w:val="0"/>
        <w:numPr>
          <w:ilvl w:val="0"/>
          <w:numId w:val="25"/>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3371A0">
        <w:rPr>
          <w:spacing w:val="-1"/>
          <w:sz w:val="20"/>
          <w:szCs w:val="20"/>
        </w:rPr>
        <w:t>Umowa</w:t>
      </w:r>
      <w:r w:rsidRPr="003371A0">
        <w:rPr>
          <w:spacing w:val="25"/>
          <w:sz w:val="20"/>
          <w:szCs w:val="20"/>
        </w:rPr>
        <w:t xml:space="preserve"> </w:t>
      </w:r>
      <w:r w:rsidRPr="003371A0">
        <w:rPr>
          <w:spacing w:val="-1"/>
          <w:sz w:val="20"/>
          <w:szCs w:val="20"/>
        </w:rPr>
        <w:t>zostaje</w:t>
      </w:r>
      <w:r w:rsidRPr="003371A0">
        <w:rPr>
          <w:spacing w:val="26"/>
          <w:sz w:val="20"/>
          <w:szCs w:val="20"/>
        </w:rPr>
        <w:t xml:space="preserve"> </w:t>
      </w:r>
      <w:r w:rsidRPr="003371A0">
        <w:rPr>
          <w:spacing w:val="-1"/>
          <w:sz w:val="20"/>
          <w:szCs w:val="20"/>
        </w:rPr>
        <w:t>zawarta</w:t>
      </w:r>
      <w:r w:rsidRPr="003371A0">
        <w:rPr>
          <w:spacing w:val="25"/>
          <w:sz w:val="20"/>
          <w:szCs w:val="20"/>
        </w:rPr>
        <w:t xml:space="preserve"> </w:t>
      </w:r>
      <w:r w:rsidRPr="003371A0">
        <w:rPr>
          <w:spacing w:val="-1"/>
          <w:sz w:val="20"/>
          <w:szCs w:val="20"/>
        </w:rPr>
        <w:t>na</w:t>
      </w:r>
      <w:r w:rsidRPr="003371A0">
        <w:rPr>
          <w:spacing w:val="25"/>
          <w:sz w:val="20"/>
          <w:szCs w:val="20"/>
        </w:rPr>
        <w:t xml:space="preserve"> </w:t>
      </w:r>
      <w:r w:rsidRPr="003371A0">
        <w:rPr>
          <w:spacing w:val="-1"/>
          <w:sz w:val="20"/>
          <w:szCs w:val="20"/>
        </w:rPr>
        <w:t>czas</w:t>
      </w:r>
      <w:r w:rsidRPr="003371A0">
        <w:rPr>
          <w:spacing w:val="27"/>
          <w:sz w:val="20"/>
          <w:szCs w:val="20"/>
        </w:rPr>
        <w:t xml:space="preserve"> </w:t>
      </w:r>
      <w:r w:rsidRPr="003371A0">
        <w:rPr>
          <w:spacing w:val="-1"/>
          <w:sz w:val="20"/>
          <w:szCs w:val="20"/>
        </w:rPr>
        <w:t>określony,</w:t>
      </w:r>
      <w:r w:rsidRPr="003371A0">
        <w:rPr>
          <w:spacing w:val="23"/>
          <w:sz w:val="20"/>
          <w:szCs w:val="20"/>
        </w:rPr>
        <w:t xml:space="preserve"> </w:t>
      </w:r>
      <w:r w:rsidRPr="003371A0">
        <w:rPr>
          <w:sz w:val="20"/>
          <w:szCs w:val="20"/>
        </w:rPr>
        <w:t>tj.</w:t>
      </w:r>
      <w:r w:rsidRPr="003371A0">
        <w:rPr>
          <w:spacing w:val="27"/>
          <w:sz w:val="20"/>
          <w:szCs w:val="20"/>
        </w:rPr>
        <w:t xml:space="preserve"> </w:t>
      </w:r>
      <w:r w:rsidRPr="003371A0">
        <w:rPr>
          <w:spacing w:val="-1"/>
          <w:sz w:val="20"/>
          <w:szCs w:val="20"/>
        </w:rPr>
        <w:t>od</w:t>
      </w:r>
      <w:r w:rsidRPr="003371A0">
        <w:rPr>
          <w:spacing w:val="24"/>
          <w:sz w:val="20"/>
          <w:szCs w:val="20"/>
        </w:rPr>
        <w:t xml:space="preserve"> </w:t>
      </w:r>
      <w:r w:rsidRPr="003371A0">
        <w:rPr>
          <w:spacing w:val="-1"/>
          <w:sz w:val="20"/>
          <w:szCs w:val="20"/>
        </w:rPr>
        <w:t>dnia</w:t>
      </w:r>
      <w:r w:rsidRPr="003371A0">
        <w:rPr>
          <w:spacing w:val="25"/>
          <w:sz w:val="20"/>
          <w:szCs w:val="20"/>
        </w:rPr>
        <w:t xml:space="preserve"> </w:t>
      </w:r>
      <w:r w:rsidRPr="003371A0">
        <w:rPr>
          <w:sz w:val="20"/>
          <w:szCs w:val="20"/>
        </w:rPr>
        <w:t>jej</w:t>
      </w:r>
      <w:r w:rsidRPr="003371A0">
        <w:rPr>
          <w:spacing w:val="30"/>
          <w:sz w:val="20"/>
          <w:szCs w:val="20"/>
        </w:rPr>
        <w:t xml:space="preserve"> </w:t>
      </w:r>
      <w:r w:rsidRPr="003371A0">
        <w:rPr>
          <w:spacing w:val="-1"/>
          <w:sz w:val="20"/>
          <w:szCs w:val="20"/>
        </w:rPr>
        <w:t>podpisania</w:t>
      </w:r>
      <w:r w:rsidRPr="003371A0">
        <w:rPr>
          <w:spacing w:val="30"/>
          <w:sz w:val="20"/>
          <w:szCs w:val="20"/>
        </w:rPr>
        <w:t xml:space="preserve"> </w:t>
      </w:r>
      <w:r w:rsidRPr="003371A0">
        <w:rPr>
          <w:spacing w:val="-1"/>
          <w:sz w:val="20"/>
          <w:szCs w:val="20"/>
        </w:rPr>
        <w:t>do</w:t>
      </w:r>
      <w:r w:rsidRPr="003371A0">
        <w:rPr>
          <w:spacing w:val="29"/>
          <w:sz w:val="20"/>
          <w:szCs w:val="20"/>
        </w:rPr>
        <w:t xml:space="preserve"> </w:t>
      </w:r>
      <w:r w:rsidRPr="003371A0">
        <w:rPr>
          <w:spacing w:val="-2"/>
          <w:sz w:val="20"/>
          <w:szCs w:val="20"/>
        </w:rPr>
        <w:t>dnia</w:t>
      </w:r>
      <w:r w:rsidRPr="003371A0">
        <w:rPr>
          <w:spacing w:val="47"/>
          <w:sz w:val="20"/>
          <w:szCs w:val="20"/>
        </w:rPr>
        <w:t xml:space="preserve"> </w:t>
      </w:r>
      <w:r w:rsidRPr="003371A0">
        <w:rPr>
          <w:spacing w:val="-2"/>
          <w:sz w:val="20"/>
          <w:szCs w:val="20"/>
        </w:rPr>
        <w:t>zakończenia zajęć w ramach Uniwersytetu Dzieci. Zajęcia organizowane są w cyklu dwusemestralnym (semestr letni i zimowy danego roku w którym została podpisana niniejsza umowa).</w:t>
      </w:r>
    </w:p>
    <w:p w:rsidR="007F5BC3" w:rsidRPr="003371A0" w:rsidRDefault="007F5BC3" w:rsidP="00B75469">
      <w:pPr>
        <w:widowControl w:val="0"/>
        <w:numPr>
          <w:ilvl w:val="0"/>
          <w:numId w:val="25"/>
        </w:numPr>
        <w:tabs>
          <w:tab w:val="left" w:pos="837"/>
        </w:tabs>
        <w:kinsoku w:val="0"/>
        <w:overflowPunct w:val="0"/>
        <w:autoSpaceDE w:val="0"/>
        <w:autoSpaceDN w:val="0"/>
        <w:adjustRightInd w:val="0"/>
        <w:spacing w:after="0" w:line="240" w:lineRule="auto"/>
        <w:ind w:left="284" w:right="284" w:firstLine="0"/>
        <w:jc w:val="both"/>
        <w:rPr>
          <w:spacing w:val="-1"/>
          <w:sz w:val="20"/>
          <w:szCs w:val="20"/>
        </w:rPr>
      </w:pPr>
      <w:r w:rsidRPr="003371A0">
        <w:rPr>
          <w:spacing w:val="-2"/>
          <w:sz w:val="20"/>
          <w:szCs w:val="20"/>
        </w:rPr>
        <w:t>Uczelnia</w:t>
      </w:r>
      <w:r w:rsidRPr="003371A0">
        <w:rPr>
          <w:spacing w:val="46"/>
          <w:sz w:val="20"/>
          <w:szCs w:val="20"/>
        </w:rPr>
        <w:t xml:space="preserve"> </w:t>
      </w:r>
      <w:r w:rsidRPr="003371A0">
        <w:rPr>
          <w:sz w:val="20"/>
          <w:szCs w:val="20"/>
        </w:rPr>
        <w:t>zastrzega</w:t>
      </w:r>
      <w:r w:rsidRPr="003371A0">
        <w:rPr>
          <w:spacing w:val="46"/>
          <w:sz w:val="20"/>
          <w:szCs w:val="20"/>
        </w:rPr>
        <w:t xml:space="preserve"> </w:t>
      </w:r>
      <w:r w:rsidRPr="003371A0">
        <w:rPr>
          <w:spacing w:val="-2"/>
          <w:sz w:val="20"/>
          <w:szCs w:val="20"/>
        </w:rPr>
        <w:t>sobie</w:t>
      </w:r>
      <w:r w:rsidRPr="003371A0">
        <w:rPr>
          <w:spacing w:val="47"/>
          <w:sz w:val="20"/>
          <w:szCs w:val="20"/>
        </w:rPr>
        <w:t xml:space="preserve"> </w:t>
      </w:r>
      <w:r w:rsidRPr="003371A0">
        <w:rPr>
          <w:spacing w:val="-1"/>
          <w:sz w:val="20"/>
          <w:szCs w:val="20"/>
        </w:rPr>
        <w:t>prawo</w:t>
      </w:r>
      <w:r w:rsidRPr="003371A0">
        <w:rPr>
          <w:spacing w:val="44"/>
          <w:sz w:val="20"/>
          <w:szCs w:val="20"/>
        </w:rPr>
        <w:t xml:space="preserve"> </w:t>
      </w:r>
      <w:r w:rsidRPr="003371A0">
        <w:rPr>
          <w:spacing w:val="-1"/>
          <w:sz w:val="20"/>
          <w:szCs w:val="20"/>
        </w:rPr>
        <w:t>rezygnacji</w:t>
      </w:r>
      <w:r w:rsidRPr="003371A0">
        <w:rPr>
          <w:spacing w:val="43"/>
          <w:sz w:val="20"/>
          <w:szCs w:val="20"/>
        </w:rPr>
        <w:t xml:space="preserve"> </w:t>
      </w:r>
      <w:r w:rsidRPr="003371A0">
        <w:rPr>
          <w:sz w:val="20"/>
          <w:szCs w:val="20"/>
        </w:rPr>
        <w:t>z</w:t>
      </w:r>
      <w:r w:rsidRPr="003371A0">
        <w:rPr>
          <w:spacing w:val="52"/>
          <w:sz w:val="20"/>
          <w:szCs w:val="20"/>
        </w:rPr>
        <w:t xml:space="preserve"> </w:t>
      </w:r>
      <w:r w:rsidRPr="003371A0">
        <w:rPr>
          <w:spacing w:val="-1"/>
          <w:sz w:val="20"/>
          <w:szCs w:val="20"/>
        </w:rPr>
        <w:t>kontynuacji</w:t>
      </w:r>
      <w:r w:rsidRPr="003371A0">
        <w:rPr>
          <w:spacing w:val="43"/>
          <w:sz w:val="20"/>
          <w:szCs w:val="20"/>
        </w:rPr>
        <w:t xml:space="preserve"> </w:t>
      </w:r>
      <w:r w:rsidRPr="003371A0">
        <w:rPr>
          <w:spacing w:val="-1"/>
          <w:sz w:val="20"/>
          <w:szCs w:val="20"/>
        </w:rPr>
        <w:t>realizacji</w:t>
      </w:r>
      <w:r w:rsidRPr="003371A0">
        <w:rPr>
          <w:spacing w:val="43"/>
          <w:sz w:val="20"/>
          <w:szCs w:val="20"/>
        </w:rPr>
        <w:t xml:space="preserve"> </w:t>
      </w:r>
      <w:r w:rsidRPr="003371A0">
        <w:rPr>
          <w:sz w:val="20"/>
          <w:szCs w:val="20"/>
        </w:rPr>
        <w:t>Projektu</w:t>
      </w:r>
      <w:r w:rsidRPr="003371A0">
        <w:rPr>
          <w:spacing w:val="45"/>
          <w:sz w:val="20"/>
          <w:szCs w:val="20"/>
        </w:rPr>
        <w:t xml:space="preserve"> </w:t>
      </w:r>
      <w:r w:rsidRPr="003371A0">
        <w:rPr>
          <w:sz w:val="20"/>
          <w:szCs w:val="20"/>
        </w:rPr>
        <w:t>w</w:t>
      </w:r>
      <w:r w:rsidRPr="003371A0">
        <w:rPr>
          <w:spacing w:val="67"/>
          <w:w w:val="99"/>
          <w:sz w:val="20"/>
          <w:szCs w:val="20"/>
        </w:rPr>
        <w:t xml:space="preserve"> </w:t>
      </w:r>
      <w:r w:rsidRPr="003371A0">
        <w:rPr>
          <w:spacing w:val="-1"/>
          <w:sz w:val="20"/>
          <w:szCs w:val="20"/>
        </w:rPr>
        <w:t>przypadku</w:t>
      </w:r>
      <w:r w:rsidRPr="003371A0">
        <w:rPr>
          <w:spacing w:val="40"/>
          <w:sz w:val="20"/>
          <w:szCs w:val="20"/>
        </w:rPr>
        <w:t xml:space="preserve"> </w:t>
      </w:r>
      <w:r w:rsidRPr="003371A0">
        <w:rPr>
          <w:spacing w:val="-1"/>
          <w:sz w:val="20"/>
          <w:szCs w:val="20"/>
        </w:rPr>
        <w:t>niedającej</w:t>
      </w:r>
      <w:r w:rsidRPr="003371A0">
        <w:rPr>
          <w:spacing w:val="41"/>
          <w:sz w:val="20"/>
          <w:szCs w:val="20"/>
        </w:rPr>
        <w:t xml:space="preserve"> </w:t>
      </w:r>
      <w:r w:rsidRPr="003371A0">
        <w:rPr>
          <w:spacing w:val="-1"/>
          <w:sz w:val="20"/>
          <w:szCs w:val="20"/>
        </w:rPr>
        <w:t>usunąć</w:t>
      </w:r>
      <w:r w:rsidRPr="003371A0">
        <w:rPr>
          <w:spacing w:val="40"/>
          <w:sz w:val="20"/>
          <w:szCs w:val="20"/>
        </w:rPr>
        <w:t xml:space="preserve"> </w:t>
      </w:r>
      <w:r w:rsidRPr="003371A0">
        <w:rPr>
          <w:spacing w:val="-1"/>
          <w:sz w:val="20"/>
          <w:szCs w:val="20"/>
        </w:rPr>
        <w:t>się</w:t>
      </w:r>
      <w:r w:rsidRPr="003371A0">
        <w:rPr>
          <w:spacing w:val="41"/>
          <w:sz w:val="20"/>
          <w:szCs w:val="20"/>
        </w:rPr>
        <w:t xml:space="preserve"> </w:t>
      </w:r>
      <w:r w:rsidRPr="003371A0">
        <w:rPr>
          <w:spacing w:val="-1"/>
          <w:sz w:val="20"/>
          <w:szCs w:val="20"/>
        </w:rPr>
        <w:t>przeszkody</w:t>
      </w:r>
      <w:r w:rsidRPr="003371A0">
        <w:rPr>
          <w:spacing w:val="43"/>
          <w:sz w:val="20"/>
          <w:szCs w:val="20"/>
        </w:rPr>
        <w:t xml:space="preserve"> </w:t>
      </w:r>
      <w:r w:rsidRPr="003371A0">
        <w:rPr>
          <w:sz w:val="20"/>
          <w:szCs w:val="20"/>
        </w:rPr>
        <w:t>w</w:t>
      </w:r>
      <w:r w:rsidRPr="003371A0">
        <w:rPr>
          <w:spacing w:val="37"/>
          <w:sz w:val="20"/>
          <w:szCs w:val="20"/>
        </w:rPr>
        <w:t xml:space="preserve"> </w:t>
      </w:r>
      <w:r w:rsidRPr="003371A0">
        <w:rPr>
          <w:spacing w:val="-1"/>
          <w:sz w:val="20"/>
          <w:szCs w:val="20"/>
        </w:rPr>
        <w:t>realizacji</w:t>
      </w:r>
      <w:r w:rsidRPr="003371A0">
        <w:rPr>
          <w:spacing w:val="38"/>
          <w:sz w:val="20"/>
          <w:szCs w:val="20"/>
        </w:rPr>
        <w:t xml:space="preserve"> </w:t>
      </w:r>
      <w:r w:rsidRPr="003371A0">
        <w:rPr>
          <w:spacing w:val="-1"/>
          <w:sz w:val="20"/>
          <w:szCs w:val="20"/>
        </w:rPr>
        <w:t>Umowy</w:t>
      </w:r>
      <w:r w:rsidRPr="003371A0">
        <w:rPr>
          <w:spacing w:val="42"/>
          <w:sz w:val="20"/>
          <w:szCs w:val="20"/>
        </w:rPr>
        <w:t xml:space="preserve"> </w:t>
      </w:r>
      <w:r w:rsidRPr="003371A0">
        <w:rPr>
          <w:sz w:val="20"/>
          <w:szCs w:val="20"/>
        </w:rPr>
        <w:t>o</w:t>
      </w:r>
      <w:r w:rsidRPr="003371A0">
        <w:rPr>
          <w:spacing w:val="40"/>
          <w:sz w:val="20"/>
          <w:szCs w:val="20"/>
        </w:rPr>
        <w:t xml:space="preserve"> </w:t>
      </w:r>
      <w:r w:rsidRPr="003371A0">
        <w:rPr>
          <w:spacing w:val="-1"/>
          <w:sz w:val="20"/>
          <w:szCs w:val="20"/>
        </w:rPr>
        <w:t>dofinansowanie</w:t>
      </w:r>
      <w:r w:rsidRPr="003371A0">
        <w:rPr>
          <w:spacing w:val="29"/>
          <w:sz w:val="20"/>
          <w:szCs w:val="20"/>
        </w:rPr>
        <w:t xml:space="preserve"> </w:t>
      </w:r>
      <w:r w:rsidRPr="003371A0">
        <w:rPr>
          <w:spacing w:val="-1"/>
          <w:sz w:val="20"/>
          <w:szCs w:val="20"/>
        </w:rPr>
        <w:t>projektu</w:t>
      </w:r>
      <w:r w:rsidRPr="003371A0">
        <w:rPr>
          <w:spacing w:val="-3"/>
          <w:sz w:val="20"/>
          <w:szCs w:val="20"/>
        </w:rPr>
        <w:t xml:space="preserve"> </w:t>
      </w:r>
      <w:r w:rsidRPr="003371A0">
        <w:rPr>
          <w:spacing w:val="-1"/>
          <w:sz w:val="20"/>
          <w:szCs w:val="20"/>
        </w:rPr>
        <w:t>stanowiącej</w:t>
      </w:r>
      <w:r w:rsidRPr="003371A0">
        <w:rPr>
          <w:spacing w:val="3"/>
          <w:sz w:val="20"/>
          <w:szCs w:val="20"/>
        </w:rPr>
        <w:t xml:space="preserve"> </w:t>
      </w:r>
      <w:r w:rsidRPr="003371A0">
        <w:rPr>
          <w:spacing w:val="-1"/>
          <w:sz w:val="20"/>
          <w:szCs w:val="20"/>
        </w:rPr>
        <w:t xml:space="preserve">podstawę </w:t>
      </w:r>
      <w:r w:rsidRPr="003371A0">
        <w:rPr>
          <w:sz w:val="20"/>
          <w:szCs w:val="20"/>
        </w:rPr>
        <w:t>jego</w:t>
      </w:r>
      <w:r w:rsidRPr="003371A0">
        <w:rPr>
          <w:spacing w:val="-4"/>
          <w:sz w:val="20"/>
          <w:szCs w:val="20"/>
        </w:rPr>
        <w:t xml:space="preserve"> </w:t>
      </w:r>
      <w:r w:rsidRPr="003371A0">
        <w:rPr>
          <w:spacing w:val="-1"/>
          <w:sz w:val="20"/>
          <w:szCs w:val="20"/>
        </w:rPr>
        <w:t>finansowania.</w:t>
      </w:r>
    </w:p>
    <w:p w:rsidR="007F5BC3" w:rsidRPr="003371A0" w:rsidRDefault="007F5BC3" w:rsidP="00B75469">
      <w:pPr>
        <w:pStyle w:val="Nagwek1"/>
        <w:kinsoku w:val="0"/>
        <w:overflowPunct w:val="0"/>
        <w:ind w:left="284" w:right="284"/>
        <w:jc w:val="center"/>
        <w:rPr>
          <w:rFonts w:asciiTheme="minorHAnsi" w:hAnsiTheme="minorHAnsi" w:cs="Times New Roman"/>
          <w:spacing w:val="-2"/>
          <w:sz w:val="20"/>
          <w:szCs w:val="20"/>
        </w:rPr>
      </w:pPr>
      <w:r w:rsidRPr="003371A0">
        <w:rPr>
          <w:rFonts w:asciiTheme="minorHAnsi" w:hAnsiTheme="minorHAnsi" w:cs="Times New Roman"/>
          <w:spacing w:val="-2"/>
          <w:sz w:val="20"/>
          <w:szCs w:val="20"/>
        </w:rPr>
        <w:t>&amp;4.</w:t>
      </w:r>
    </w:p>
    <w:p w:rsidR="007F5BC3" w:rsidRPr="003371A0" w:rsidRDefault="007F5BC3" w:rsidP="00B75469">
      <w:pPr>
        <w:pStyle w:val="Nagwek1"/>
        <w:kinsoku w:val="0"/>
        <w:overflowPunct w:val="0"/>
        <w:ind w:left="284" w:right="284"/>
        <w:jc w:val="center"/>
        <w:rPr>
          <w:rFonts w:asciiTheme="minorHAnsi" w:hAnsiTheme="minorHAnsi" w:cs="Times New Roman"/>
          <w:b w:val="0"/>
          <w:bCs w:val="0"/>
          <w:sz w:val="20"/>
          <w:szCs w:val="20"/>
        </w:rPr>
      </w:pPr>
      <w:r w:rsidRPr="003371A0">
        <w:rPr>
          <w:rFonts w:asciiTheme="minorHAnsi" w:hAnsiTheme="minorHAnsi" w:cs="Times New Roman"/>
          <w:spacing w:val="-2"/>
          <w:sz w:val="20"/>
          <w:szCs w:val="20"/>
        </w:rPr>
        <w:t xml:space="preserve"> </w:t>
      </w:r>
      <w:r w:rsidRPr="003371A0">
        <w:rPr>
          <w:rFonts w:asciiTheme="minorHAnsi" w:hAnsiTheme="minorHAnsi" w:cs="Times New Roman"/>
          <w:bCs w:val="0"/>
          <w:spacing w:val="-1"/>
          <w:sz w:val="20"/>
          <w:szCs w:val="20"/>
        </w:rPr>
        <w:t>Postanowienia końcowe</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Strony</w:t>
      </w:r>
      <w:r w:rsidRPr="003371A0">
        <w:rPr>
          <w:rFonts w:asciiTheme="minorHAnsi" w:hAnsiTheme="minorHAnsi" w:cs="Times New Roman"/>
          <w:spacing w:val="22"/>
          <w:sz w:val="20"/>
          <w:szCs w:val="20"/>
        </w:rPr>
        <w:t xml:space="preserve"> </w:t>
      </w:r>
      <w:r w:rsidRPr="003371A0">
        <w:rPr>
          <w:rFonts w:asciiTheme="minorHAnsi" w:hAnsiTheme="minorHAnsi" w:cs="Times New Roman"/>
          <w:spacing w:val="-1"/>
          <w:sz w:val="20"/>
          <w:szCs w:val="20"/>
        </w:rPr>
        <w:t>oświadczają,</w:t>
      </w:r>
      <w:r w:rsidRPr="003371A0">
        <w:rPr>
          <w:rFonts w:asciiTheme="minorHAnsi" w:hAnsiTheme="minorHAnsi" w:cs="Times New Roman"/>
          <w:spacing w:val="18"/>
          <w:sz w:val="20"/>
          <w:szCs w:val="20"/>
        </w:rPr>
        <w:t xml:space="preserve"> </w:t>
      </w:r>
      <w:r w:rsidRPr="003371A0">
        <w:rPr>
          <w:rFonts w:asciiTheme="minorHAnsi" w:hAnsiTheme="minorHAnsi" w:cs="Times New Roman"/>
          <w:sz w:val="20"/>
          <w:szCs w:val="20"/>
        </w:rPr>
        <w:t>że</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zapoznały</w:t>
      </w:r>
      <w:r w:rsidRPr="003371A0">
        <w:rPr>
          <w:rFonts w:asciiTheme="minorHAnsi" w:hAnsiTheme="minorHAnsi" w:cs="Times New Roman"/>
          <w:spacing w:val="17"/>
          <w:sz w:val="20"/>
          <w:szCs w:val="20"/>
        </w:rPr>
        <w:t xml:space="preserve"> </w:t>
      </w:r>
      <w:r w:rsidRPr="003371A0">
        <w:rPr>
          <w:rFonts w:asciiTheme="minorHAnsi" w:hAnsiTheme="minorHAnsi" w:cs="Times New Roman"/>
          <w:spacing w:val="-1"/>
          <w:sz w:val="20"/>
          <w:szCs w:val="20"/>
        </w:rPr>
        <w:t>się</w:t>
      </w:r>
      <w:r w:rsidRPr="003371A0">
        <w:rPr>
          <w:rFonts w:asciiTheme="minorHAnsi" w:hAnsiTheme="minorHAnsi" w:cs="Times New Roman"/>
          <w:spacing w:val="21"/>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postanowieniami</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21"/>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17"/>
          <w:sz w:val="20"/>
          <w:szCs w:val="20"/>
        </w:rPr>
        <w:t xml:space="preserve"> </w:t>
      </w:r>
      <w:r w:rsidRPr="003371A0">
        <w:rPr>
          <w:rFonts w:asciiTheme="minorHAnsi" w:hAnsiTheme="minorHAnsi" w:cs="Times New Roman"/>
          <w:sz w:val="20"/>
          <w:szCs w:val="20"/>
        </w:rPr>
        <w:t>i</w:t>
      </w:r>
      <w:r w:rsidRPr="003371A0">
        <w:rPr>
          <w:rFonts w:asciiTheme="minorHAnsi" w:hAnsiTheme="minorHAnsi" w:cs="Times New Roman"/>
          <w:spacing w:val="18"/>
          <w:sz w:val="20"/>
          <w:szCs w:val="20"/>
        </w:rPr>
        <w:t xml:space="preserve"> </w:t>
      </w:r>
      <w:r w:rsidRPr="003371A0">
        <w:rPr>
          <w:rFonts w:asciiTheme="minorHAnsi" w:hAnsiTheme="minorHAnsi" w:cs="Times New Roman"/>
          <w:spacing w:val="-2"/>
          <w:sz w:val="20"/>
          <w:szCs w:val="20"/>
        </w:rPr>
        <w:t>nie</w:t>
      </w:r>
      <w:r w:rsidRPr="003371A0">
        <w:rPr>
          <w:rFonts w:asciiTheme="minorHAnsi" w:hAnsiTheme="minorHAnsi" w:cs="Times New Roman"/>
          <w:spacing w:val="41"/>
          <w:sz w:val="20"/>
          <w:szCs w:val="20"/>
        </w:rPr>
        <w:t xml:space="preserve"> </w:t>
      </w:r>
      <w:r w:rsidRPr="003371A0">
        <w:rPr>
          <w:rFonts w:asciiTheme="minorHAnsi" w:hAnsiTheme="minorHAnsi" w:cs="Times New Roman"/>
          <w:spacing w:val="-1"/>
          <w:sz w:val="20"/>
          <w:szCs w:val="20"/>
        </w:rPr>
        <w:t>wnoszą</w:t>
      </w:r>
      <w:r w:rsidRPr="003371A0">
        <w:rPr>
          <w:rFonts w:asciiTheme="minorHAnsi" w:hAnsiTheme="minorHAnsi" w:cs="Times New Roman"/>
          <w:spacing w:val="-2"/>
          <w:sz w:val="20"/>
          <w:szCs w:val="20"/>
        </w:rPr>
        <w:t xml:space="preserve"> </w:t>
      </w:r>
      <w:r w:rsidRPr="003371A0">
        <w:rPr>
          <w:rFonts w:asciiTheme="minorHAnsi" w:hAnsiTheme="minorHAnsi" w:cs="Times New Roman"/>
          <w:spacing w:val="-1"/>
          <w:sz w:val="20"/>
          <w:szCs w:val="20"/>
        </w:rPr>
        <w:t>do</w:t>
      </w:r>
      <w:r w:rsidRPr="003371A0">
        <w:rPr>
          <w:rFonts w:asciiTheme="minorHAnsi" w:hAnsiTheme="minorHAnsi" w:cs="Times New Roman"/>
          <w:spacing w:val="-4"/>
          <w:sz w:val="20"/>
          <w:szCs w:val="20"/>
        </w:rPr>
        <w:t xml:space="preserve"> </w:t>
      </w:r>
      <w:r w:rsidRPr="003371A0">
        <w:rPr>
          <w:rFonts w:asciiTheme="minorHAnsi" w:hAnsiTheme="minorHAnsi" w:cs="Times New Roman"/>
          <w:sz w:val="20"/>
          <w:szCs w:val="20"/>
        </w:rPr>
        <w:t>niej</w:t>
      </w:r>
      <w:r w:rsidRPr="003371A0">
        <w:rPr>
          <w:rFonts w:asciiTheme="minorHAnsi" w:hAnsiTheme="minorHAnsi" w:cs="Times New Roman"/>
          <w:spacing w:val="-1"/>
          <w:sz w:val="20"/>
          <w:szCs w:val="20"/>
        </w:rPr>
        <w:t xml:space="preserve"> zastrzeżeń.</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z w:val="20"/>
          <w:szCs w:val="20"/>
        </w:rPr>
        <w:t>W</w:t>
      </w:r>
      <w:r w:rsidRPr="003371A0">
        <w:rPr>
          <w:rFonts w:asciiTheme="minorHAnsi" w:hAnsiTheme="minorHAnsi" w:cs="Times New Roman"/>
          <w:spacing w:val="12"/>
          <w:sz w:val="20"/>
          <w:szCs w:val="20"/>
        </w:rPr>
        <w:t xml:space="preserve"> </w:t>
      </w:r>
      <w:r w:rsidRPr="003371A0">
        <w:rPr>
          <w:rFonts w:asciiTheme="minorHAnsi" w:hAnsiTheme="minorHAnsi" w:cs="Times New Roman"/>
          <w:spacing w:val="-1"/>
          <w:sz w:val="20"/>
          <w:szCs w:val="20"/>
        </w:rPr>
        <w:t>sprawach</w:t>
      </w:r>
      <w:r w:rsidRPr="003371A0">
        <w:rPr>
          <w:rFonts w:asciiTheme="minorHAnsi" w:hAnsiTheme="minorHAnsi" w:cs="Times New Roman"/>
          <w:spacing w:val="12"/>
          <w:sz w:val="20"/>
          <w:szCs w:val="20"/>
        </w:rPr>
        <w:t xml:space="preserve"> </w:t>
      </w:r>
      <w:r w:rsidRPr="003371A0">
        <w:rPr>
          <w:rFonts w:asciiTheme="minorHAnsi" w:hAnsiTheme="minorHAnsi" w:cs="Times New Roman"/>
          <w:spacing w:val="-1"/>
          <w:sz w:val="20"/>
          <w:szCs w:val="20"/>
        </w:rPr>
        <w:t>nieuregulowanych</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niniejszą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2"/>
          <w:sz w:val="20"/>
          <w:szCs w:val="20"/>
        </w:rPr>
        <w:t>umową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1"/>
          <w:sz w:val="20"/>
          <w:szCs w:val="20"/>
        </w:rPr>
        <w:t>zastosowanie</w:t>
      </w:r>
      <w:r w:rsidRPr="003371A0">
        <w:rPr>
          <w:rFonts w:asciiTheme="minorHAnsi" w:hAnsiTheme="minorHAnsi" w:cs="Times New Roman"/>
          <w:spacing w:val="15"/>
          <w:sz w:val="20"/>
          <w:szCs w:val="20"/>
        </w:rPr>
        <w:t xml:space="preserve"> </w:t>
      </w:r>
      <w:r w:rsidRPr="003371A0">
        <w:rPr>
          <w:rFonts w:asciiTheme="minorHAnsi" w:hAnsiTheme="minorHAnsi" w:cs="Times New Roman"/>
          <w:sz w:val="20"/>
          <w:szCs w:val="20"/>
        </w:rPr>
        <w:t>mają</w:t>
      </w:r>
      <w:r w:rsidRPr="003371A0">
        <w:rPr>
          <w:rFonts w:asciiTheme="minorHAnsi" w:hAnsiTheme="minorHAnsi" w:cs="Times New Roman"/>
          <w:spacing w:val="14"/>
          <w:sz w:val="20"/>
          <w:szCs w:val="20"/>
        </w:rPr>
        <w:t xml:space="preserve"> </w:t>
      </w:r>
      <w:r w:rsidRPr="003371A0">
        <w:rPr>
          <w:rFonts w:asciiTheme="minorHAnsi" w:hAnsiTheme="minorHAnsi" w:cs="Times New Roman"/>
          <w:spacing w:val="-1"/>
          <w:sz w:val="20"/>
          <w:szCs w:val="20"/>
        </w:rPr>
        <w:t>przepisy</w:t>
      </w:r>
      <w:r w:rsidRPr="003371A0">
        <w:rPr>
          <w:rFonts w:asciiTheme="minorHAnsi" w:hAnsiTheme="minorHAnsi" w:cs="Times New Roman"/>
          <w:spacing w:val="39"/>
          <w:sz w:val="20"/>
          <w:szCs w:val="20"/>
        </w:rPr>
        <w:t xml:space="preserve"> </w:t>
      </w:r>
      <w:r w:rsidRPr="003371A0">
        <w:rPr>
          <w:rFonts w:asciiTheme="minorHAnsi" w:hAnsiTheme="minorHAnsi" w:cs="Times New Roman"/>
          <w:spacing w:val="-1"/>
          <w:sz w:val="20"/>
          <w:szCs w:val="20"/>
        </w:rPr>
        <w:t>Kodeksu</w:t>
      </w:r>
      <w:r w:rsidRPr="003371A0">
        <w:rPr>
          <w:rFonts w:asciiTheme="minorHAnsi" w:hAnsiTheme="minorHAnsi" w:cs="Times New Roman"/>
          <w:spacing w:val="-13"/>
          <w:sz w:val="20"/>
          <w:szCs w:val="20"/>
        </w:rPr>
        <w:t xml:space="preserve"> </w:t>
      </w:r>
      <w:r w:rsidRPr="003371A0">
        <w:rPr>
          <w:rFonts w:asciiTheme="minorHAnsi" w:hAnsiTheme="minorHAnsi" w:cs="Times New Roman"/>
          <w:spacing w:val="-1"/>
          <w:sz w:val="20"/>
          <w:szCs w:val="20"/>
        </w:rPr>
        <w:t>Cywilnego.</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Ewentualne</w:t>
      </w:r>
      <w:r w:rsidRPr="003371A0">
        <w:rPr>
          <w:rFonts w:asciiTheme="minorHAnsi" w:hAnsiTheme="minorHAnsi" w:cs="Times New Roman"/>
          <w:spacing w:val="46"/>
          <w:sz w:val="20"/>
          <w:szCs w:val="20"/>
        </w:rPr>
        <w:t xml:space="preserve"> </w:t>
      </w:r>
      <w:r w:rsidRPr="003371A0">
        <w:rPr>
          <w:rFonts w:asciiTheme="minorHAnsi" w:hAnsiTheme="minorHAnsi" w:cs="Times New Roman"/>
          <w:spacing w:val="-1"/>
          <w:sz w:val="20"/>
          <w:szCs w:val="20"/>
        </w:rPr>
        <w:t>spory</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mogące</w:t>
      </w:r>
      <w:r w:rsidRPr="003371A0">
        <w:rPr>
          <w:rFonts w:asciiTheme="minorHAnsi" w:hAnsiTheme="minorHAnsi" w:cs="Times New Roman"/>
          <w:spacing w:val="46"/>
          <w:sz w:val="20"/>
          <w:szCs w:val="20"/>
        </w:rPr>
        <w:t xml:space="preserve"> </w:t>
      </w:r>
      <w:r w:rsidRPr="003371A0">
        <w:rPr>
          <w:rFonts w:asciiTheme="minorHAnsi" w:hAnsiTheme="minorHAnsi" w:cs="Times New Roman"/>
          <w:spacing w:val="-1"/>
          <w:sz w:val="20"/>
          <w:szCs w:val="20"/>
        </w:rPr>
        <w:t>wynikać</w:t>
      </w:r>
      <w:r w:rsidRPr="003371A0">
        <w:rPr>
          <w:rFonts w:asciiTheme="minorHAnsi" w:hAnsiTheme="minorHAnsi" w:cs="Times New Roman"/>
          <w:spacing w:val="50"/>
          <w:sz w:val="20"/>
          <w:szCs w:val="20"/>
        </w:rPr>
        <w:t xml:space="preserve"> </w:t>
      </w:r>
      <w:r w:rsidRPr="003371A0">
        <w:rPr>
          <w:rFonts w:asciiTheme="minorHAnsi" w:hAnsiTheme="minorHAnsi" w:cs="Times New Roman"/>
          <w:sz w:val="20"/>
          <w:szCs w:val="20"/>
        </w:rPr>
        <w:t>ze</w:t>
      </w:r>
      <w:r w:rsidRPr="003371A0">
        <w:rPr>
          <w:rFonts w:asciiTheme="minorHAnsi" w:hAnsiTheme="minorHAnsi" w:cs="Times New Roman"/>
          <w:spacing w:val="47"/>
          <w:sz w:val="20"/>
          <w:szCs w:val="20"/>
        </w:rPr>
        <w:t xml:space="preserve"> </w:t>
      </w:r>
      <w:r w:rsidRPr="003371A0">
        <w:rPr>
          <w:rFonts w:asciiTheme="minorHAnsi" w:hAnsiTheme="minorHAnsi" w:cs="Times New Roman"/>
          <w:sz w:val="20"/>
          <w:szCs w:val="20"/>
        </w:rPr>
        <w:t>stosunku</w:t>
      </w:r>
      <w:r w:rsidRPr="003371A0">
        <w:rPr>
          <w:rFonts w:asciiTheme="minorHAnsi" w:hAnsiTheme="minorHAnsi" w:cs="Times New Roman"/>
          <w:spacing w:val="49"/>
          <w:sz w:val="20"/>
          <w:szCs w:val="20"/>
        </w:rPr>
        <w:t xml:space="preserve"> </w:t>
      </w:r>
      <w:r w:rsidRPr="003371A0">
        <w:rPr>
          <w:rFonts w:asciiTheme="minorHAnsi" w:hAnsiTheme="minorHAnsi" w:cs="Times New Roman"/>
          <w:spacing w:val="-1"/>
          <w:sz w:val="20"/>
          <w:szCs w:val="20"/>
        </w:rPr>
        <w:t>objętego</w:t>
      </w:r>
      <w:r w:rsidRPr="003371A0">
        <w:rPr>
          <w:rFonts w:asciiTheme="minorHAnsi" w:hAnsiTheme="minorHAnsi" w:cs="Times New Roman"/>
          <w:spacing w:val="44"/>
          <w:sz w:val="20"/>
          <w:szCs w:val="20"/>
        </w:rPr>
        <w:t xml:space="preserve"> </w:t>
      </w:r>
      <w:r w:rsidRPr="003371A0">
        <w:rPr>
          <w:rFonts w:asciiTheme="minorHAnsi" w:hAnsiTheme="minorHAnsi" w:cs="Times New Roman"/>
          <w:spacing w:val="-1"/>
          <w:sz w:val="20"/>
          <w:szCs w:val="20"/>
        </w:rPr>
        <w:t>niniejszą</w:t>
      </w:r>
      <w:r w:rsidRPr="003371A0">
        <w:rPr>
          <w:rFonts w:asciiTheme="minorHAnsi" w:hAnsiTheme="minorHAnsi" w:cs="Times New Roman"/>
          <w:spacing w:val="46"/>
          <w:sz w:val="20"/>
          <w:szCs w:val="20"/>
        </w:rPr>
        <w:t xml:space="preserve"> </w:t>
      </w:r>
      <w:r w:rsidRPr="003371A0">
        <w:rPr>
          <w:rFonts w:asciiTheme="minorHAnsi" w:hAnsiTheme="minorHAnsi" w:cs="Times New Roman"/>
          <w:sz w:val="20"/>
          <w:szCs w:val="20"/>
        </w:rPr>
        <w:t>umową</w:t>
      </w:r>
      <w:r w:rsidRPr="003371A0">
        <w:rPr>
          <w:rFonts w:asciiTheme="minorHAnsi" w:hAnsiTheme="minorHAnsi" w:cs="Times New Roman"/>
          <w:spacing w:val="47"/>
          <w:sz w:val="20"/>
          <w:szCs w:val="20"/>
        </w:rPr>
        <w:t xml:space="preserve"> </w:t>
      </w:r>
      <w:r w:rsidRPr="003371A0">
        <w:rPr>
          <w:rFonts w:asciiTheme="minorHAnsi" w:hAnsiTheme="minorHAnsi" w:cs="Times New Roman"/>
          <w:spacing w:val="-1"/>
          <w:sz w:val="20"/>
          <w:szCs w:val="20"/>
        </w:rPr>
        <w:t>Strony</w:t>
      </w:r>
      <w:r w:rsidRPr="003371A0">
        <w:rPr>
          <w:rFonts w:asciiTheme="minorHAnsi" w:hAnsiTheme="minorHAnsi" w:cs="Times New Roman"/>
          <w:spacing w:val="59"/>
          <w:sz w:val="20"/>
          <w:szCs w:val="20"/>
        </w:rPr>
        <w:t xml:space="preserve"> </w:t>
      </w:r>
      <w:r w:rsidRPr="003371A0">
        <w:rPr>
          <w:rFonts w:asciiTheme="minorHAnsi" w:hAnsiTheme="minorHAnsi" w:cs="Times New Roman"/>
          <w:spacing w:val="-2"/>
          <w:sz w:val="20"/>
          <w:szCs w:val="20"/>
        </w:rPr>
        <w:t>poddają</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2"/>
          <w:sz w:val="20"/>
          <w:szCs w:val="20"/>
        </w:rPr>
        <w:t>pod</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 xml:space="preserve">rozstrzygnięcie </w:t>
      </w:r>
      <w:r w:rsidRPr="003371A0">
        <w:rPr>
          <w:rFonts w:asciiTheme="minorHAnsi" w:hAnsiTheme="minorHAnsi" w:cs="Times New Roman"/>
          <w:sz w:val="20"/>
          <w:szCs w:val="20"/>
        </w:rPr>
        <w:t>sądu</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powszechnego</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właściwego</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2"/>
          <w:sz w:val="20"/>
          <w:szCs w:val="20"/>
        </w:rPr>
        <w:t xml:space="preserve">dla </w:t>
      </w:r>
      <w:r w:rsidRPr="003371A0">
        <w:rPr>
          <w:rFonts w:asciiTheme="minorHAnsi" w:hAnsiTheme="minorHAnsi" w:cs="Times New Roman"/>
          <w:spacing w:val="-1"/>
          <w:sz w:val="20"/>
          <w:szCs w:val="20"/>
        </w:rPr>
        <w:t>siedziby</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Uczelni.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Zmiana</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niniejszej</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umowy</w:t>
      </w:r>
      <w:r w:rsidRPr="003371A0">
        <w:rPr>
          <w:rFonts w:asciiTheme="minorHAnsi" w:hAnsiTheme="minorHAnsi" w:cs="Times New Roman"/>
          <w:spacing w:val="52"/>
          <w:sz w:val="20"/>
          <w:szCs w:val="20"/>
        </w:rPr>
        <w:t xml:space="preserve"> </w:t>
      </w:r>
      <w:r w:rsidRPr="003371A0">
        <w:rPr>
          <w:rFonts w:asciiTheme="minorHAnsi" w:hAnsiTheme="minorHAnsi" w:cs="Times New Roman"/>
          <w:spacing w:val="-1"/>
          <w:sz w:val="20"/>
          <w:szCs w:val="20"/>
        </w:rPr>
        <w:t>oraz</w:t>
      </w:r>
      <w:r w:rsidRPr="003371A0">
        <w:rPr>
          <w:rFonts w:asciiTheme="minorHAnsi" w:hAnsiTheme="minorHAnsi" w:cs="Times New Roman"/>
          <w:spacing w:val="52"/>
          <w:sz w:val="20"/>
          <w:szCs w:val="20"/>
        </w:rPr>
        <w:t xml:space="preserve"> </w:t>
      </w:r>
      <w:r w:rsidRPr="003371A0">
        <w:rPr>
          <w:rFonts w:asciiTheme="minorHAnsi" w:hAnsiTheme="minorHAnsi" w:cs="Times New Roman"/>
          <w:sz w:val="20"/>
          <w:szCs w:val="20"/>
        </w:rPr>
        <w:t>jej</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rozwiązanie</w:t>
      </w:r>
      <w:r w:rsidRPr="003371A0">
        <w:rPr>
          <w:rFonts w:asciiTheme="minorHAnsi" w:hAnsiTheme="minorHAnsi" w:cs="Times New Roman"/>
          <w:spacing w:val="2"/>
          <w:sz w:val="20"/>
          <w:szCs w:val="20"/>
        </w:rPr>
        <w:t xml:space="preserve"> </w:t>
      </w:r>
      <w:r w:rsidRPr="003371A0">
        <w:rPr>
          <w:rFonts w:asciiTheme="minorHAnsi" w:hAnsiTheme="minorHAnsi" w:cs="Times New Roman"/>
          <w:spacing w:val="-1"/>
          <w:sz w:val="20"/>
          <w:szCs w:val="20"/>
        </w:rPr>
        <w:t>nastąpić</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może</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wyłącznie</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formie</w:t>
      </w:r>
      <w:r w:rsidRPr="003371A0">
        <w:rPr>
          <w:rFonts w:asciiTheme="minorHAnsi" w:hAnsiTheme="minorHAnsi" w:cs="Times New Roman"/>
          <w:spacing w:val="51"/>
          <w:sz w:val="20"/>
          <w:szCs w:val="20"/>
        </w:rPr>
        <w:t xml:space="preserve"> </w:t>
      </w:r>
      <w:r w:rsidRPr="003371A0">
        <w:rPr>
          <w:rFonts w:asciiTheme="minorHAnsi" w:hAnsiTheme="minorHAnsi" w:cs="Times New Roman"/>
          <w:spacing w:val="-1"/>
          <w:sz w:val="20"/>
          <w:szCs w:val="20"/>
        </w:rPr>
        <w:t xml:space="preserve">pisemnej </w:t>
      </w:r>
      <w:r w:rsidRPr="003371A0">
        <w:rPr>
          <w:rFonts w:asciiTheme="minorHAnsi" w:hAnsiTheme="minorHAnsi" w:cs="Times New Roman"/>
          <w:spacing w:val="-2"/>
          <w:sz w:val="20"/>
          <w:szCs w:val="20"/>
        </w:rPr>
        <w:t>pod</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rygorem nieważności.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Umowę</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sporządzono</w:t>
      </w:r>
      <w:r w:rsidRPr="003371A0">
        <w:rPr>
          <w:rFonts w:asciiTheme="minorHAnsi" w:hAnsiTheme="minorHAnsi" w:cs="Times New Roman"/>
          <w:spacing w:val="1"/>
          <w:sz w:val="20"/>
          <w:szCs w:val="20"/>
        </w:rPr>
        <w:t xml:space="preserve"> </w:t>
      </w:r>
      <w:r w:rsidRPr="003371A0">
        <w:rPr>
          <w:rFonts w:asciiTheme="minorHAnsi" w:hAnsiTheme="minorHAnsi" w:cs="Times New Roman"/>
          <w:sz w:val="20"/>
          <w:szCs w:val="20"/>
        </w:rPr>
        <w:t>w</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dwóch</w:t>
      </w:r>
      <w:r w:rsidRPr="003371A0">
        <w:rPr>
          <w:rFonts w:asciiTheme="minorHAnsi" w:hAnsiTheme="minorHAnsi" w:cs="Times New Roman"/>
          <w:spacing w:val="5"/>
          <w:sz w:val="20"/>
          <w:szCs w:val="20"/>
        </w:rPr>
        <w:t xml:space="preserve"> </w:t>
      </w:r>
      <w:r w:rsidRPr="003371A0">
        <w:rPr>
          <w:rFonts w:asciiTheme="minorHAnsi" w:hAnsiTheme="minorHAnsi" w:cs="Times New Roman"/>
          <w:spacing w:val="-1"/>
          <w:sz w:val="20"/>
          <w:szCs w:val="20"/>
        </w:rPr>
        <w:t>jednobrzmiących</w:t>
      </w:r>
      <w:r w:rsidRPr="003371A0">
        <w:rPr>
          <w:rFonts w:asciiTheme="minorHAnsi" w:hAnsiTheme="minorHAnsi" w:cs="Times New Roman"/>
          <w:spacing w:val="1"/>
          <w:sz w:val="20"/>
          <w:szCs w:val="20"/>
        </w:rPr>
        <w:t xml:space="preserve"> </w:t>
      </w:r>
      <w:r w:rsidRPr="003371A0">
        <w:rPr>
          <w:rFonts w:asciiTheme="minorHAnsi" w:hAnsiTheme="minorHAnsi" w:cs="Times New Roman"/>
          <w:spacing w:val="-1"/>
          <w:sz w:val="20"/>
          <w:szCs w:val="20"/>
        </w:rPr>
        <w:t>egzemplarzach,</w:t>
      </w:r>
      <w:r w:rsidRPr="003371A0">
        <w:rPr>
          <w:rFonts w:asciiTheme="minorHAnsi" w:hAnsiTheme="minorHAnsi" w:cs="Times New Roman"/>
          <w:sz w:val="20"/>
          <w:szCs w:val="20"/>
        </w:rPr>
        <w:t xml:space="preserve"> </w:t>
      </w:r>
      <w:r w:rsidRPr="003371A0">
        <w:rPr>
          <w:rFonts w:asciiTheme="minorHAnsi" w:hAnsiTheme="minorHAnsi" w:cs="Times New Roman"/>
          <w:spacing w:val="-1"/>
          <w:sz w:val="20"/>
          <w:szCs w:val="20"/>
        </w:rPr>
        <w:t>jeden</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dla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rodzica/opiekuna prawnego uczestnika Uniwersytetu dzieci</w:t>
      </w:r>
      <w:r w:rsidRPr="003371A0">
        <w:rPr>
          <w:rFonts w:asciiTheme="minorHAnsi" w:hAnsiTheme="minorHAnsi" w:cs="Times New Roman"/>
          <w:spacing w:val="65"/>
          <w:sz w:val="20"/>
          <w:szCs w:val="20"/>
        </w:rPr>
        <w:t xml:space="preserve"> </w:t>
      </w:r>
      <w:r w:rsidRPr="003371A0">
        <w:rPr>
          <w:rFonts w:asciiTheme="minorHAnsi" w:hAnsiTheme="minorHAnsi" w:cs="Times New Roman"/>
          <w:spacing w:val="-2"/>
          <w:sz w:val="20"/>
          <w:szCs w:val="20"/>
        </w:rPr>
        <w:t>oraz</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 xml:space="preserve">jeden </w:t>
      </w:r>
      <w:r w:rsidRPr="003371A0">
        <w:rPr>
          <w:rFonts w:asciiTheme="minorHAnsi" w:hAnsiTheme="minorHAnsi" w:cs="Times New Roman"/>
          <w:spacing w:val="-2"/>
          <w:sz w:val="20"/>
          <w:szCs w:val="20"/>
        </w:rPr>
        <w:t>dla</w:t>
      </w:r>
      <w:r w:rsidRPr="003371A0">
        <w:rPr>
          <w:rFonts w:asciiTheme="minorHAnsi" w:hAnsiTheme="minorHAnsi" w:cs="Times New Roman"/>
          <w:spacing w:val="-4"/>
          <w:sz w:val="20"/>
          <w:szCs w:val="20"/>
        </w:rPr>
        <w:t xml:space="preserve"> </w:t>
      </w:r>
      <w:r w:rsidRPr="003371A0">
        <w:rPr>
          <w:rFonts w:asciiTheme="minorHAnsi" w:hAnsiTheme="minorHAnsi" w:cs="Times New Roman"/>
          <w:spacing w:val="-1"/>
          <w:sz w:val="20"/>
          <w:szCs w:val="20"/>
        </w:rPr>
        <w:t>Uczelni.</w:t>
      </w:r>
    </w:p>
    <w:p w:rsidR="007F5BC3" w:rsidRPr="003371A0" w:rsidRDefault="007F5BC3" w:rsidP="00B75469">
      <w:pPr>
        <w:pStyle w:val="Tekstpodstawowy"/>
        <w:numPr>
          <w:ilvl w:val="0"/>
          <w:numId w:val="24"/>
        </w:numPr>
        <w:tabs>
          <w:tab w:val="left" w:pos="837"/>
        </w:tabs>
        <w:kinsoku w:val="0"/>
        <w:overflowPunct w:val="0"/>
        <w:ind w:left="284" w:right="284" w:firstLine="0"/>
        <w:jc w:val="both"/>
        <w:rPr>
          <w:rFonts w:asciiTheme="minorHAnsi" w:hAnsiTheme="minorHAnsi" w:cs="Times New Roman"/>
          <w:spacing w:val="-1"/>
          <w:sz w:val="20"/>
          <w:szCs w:val="20"/>
        </w:rPr>
      </w:pPr>
      <w:r w:rsidRPr="003371A0">
        <w:rPr>
          <w:rFonts w:asciiTheme="minorHAnsi" w:hAnsiTheme="minorHAnsi" w:cs="Times New Roman"/>
          <w:spacing w:val="-1"/>
          <w:sz w:val="20"/>
          <w:szCs w:val="20"/>
        </w:rPr>
        <w:t>Umowa</w:t>
      </w:r>
      <w:r w:rsidRPr="003371A0">
        <w:rPr>
          <w:rFonts w:asciiTheme="minorHAnsi" w:hAnsiTheme="minorHAnsi" w:cs="Times New Roman"/>
          <w:spacing w:val="-3"/>
          <w:sz w:val="20"/>
          <w:szCs w:val="20"/>
        </w:rPr>
        <w:t xml:space="preserve"> </w:t>
      </w:r>
      <w:r w:rsidRPr="003371A0">
        <w:rPr>
          <w:rFonts w:asciiTheme="minorHAnsi" w:hAnsiTheme="minorHAnsi" w:cs="Times New Roman"/>
          <w:spacing w:val="-1"/>
          <w:sz w:val="20"/>
          <w:szCs w:val="20"/>
        </w:rPr>
        <w:t>wchodzi</w:t>
      </w:r>
      <w:r w:rsidRPr="003371A0">
        <w:rPr>
          <w:rFonts w:asciiTheme="minorHAnsi" w:hAnsiTheme="minorHAnsi" w:cs="Times New Roman"/>
          <w:sz w:val="20"/>
          <w:szCs w:val="20"/>
        </w:rPr>
        <w:t xml:space="preserve"> w</w:t>
      </w:r>
      <w:r w:rsidRPr="003371A0">
        <w:rPr>
          <w:rFonts w:asciiTheme="minorHAnsi" w:hAnsiTheme="minorHAnsi" w:cs="Times New Roman"/>
          <w:spacing w:val="-1"/>
          <w:sz w:val="20"/>
          <w:szCs w:val="20"/>
        </w:rPr>
        <w:t xml:space="preserve"> życie</w:t>
      </w:r>
      <w:r w:rsidRPr="003371A0">
        <w:rPr>
          <w:rFonts w:asciiTheme="minorHAnsi" w:hAnsiTheme="minorHAnsi" w:cs="Times New Roman"/>
          <w:spacing w:val="-2"/>
          <w:sz w:val="20"/>
          <w:szCs w:val="20"/>
        </w:rPr>
        <w:t xml:space="preserve"> </w:t>
      </w:r>
      <w:r w:rsidRPr="003371A0">
        <w:rPr>
          <w:rFonts w:asciiTheme="minorHAnsi" w:hAnsiTheme="minorHAnsi" w:cs="Times New Roman"/>
          <w:sz w:val="20"/>
          <w:szCs w:val="20"/>
        </w:rPr>
        <w:t>z</w:t>
      </w:r>
      <w:r w:rsidRPr="003371A0">
        <w:rPr>
          <w:rFonts w:asciiTheme="minorHAnsi" w:hAnsiTheme="minorHAnsi" w:cs="Times New Roman"/>
          <w:spacing w:val="-1"/>
          <w:sz w:val="20"/>
          <w:szCs w:val="20"/>
        </w:rPr>
        <w:t xml:space="preserve"> dniem podpisania.</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r w:rsidRPr="003371A0">
        <w:rPr>
          <w:sz w:val="20"/>
          <w:szCs w:val="20"/>
        </w:rPr>
        <w:t>……………………..…………......                                                                 …………………………………………</w:t>
      </w:r>
    </w:p>
    <w:p w:rsidR="007F5BC3" w:rsidRPr="003371A0" w:rsidRDefault="007F5BC3" w:rsidP="00B75469">
      <w:pPr>
        <w:spacing w:after="0" w:line="240" w:lineRule="auto"/>
        <w:jc w:val="both"/>
        <w:rPr>
          <w:b/>
          <w:sz w:val="20"/>
          <w:szCs w:val="20"/>
        </w:rPr>
      </w:pPr>
      <w:r w:rsidRPr="003371A0">
        <w:rPr>
          <w:b/>
          <w:sz w:val="20"/>
          <w:szCs w:val="20"/>
        </w:rPr>
        <w:t>Rodzic/Opiekun dziecka Uczestnika projektu                                Organizator Projektu</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r w:rsidRPr="003371A0">
        <w:rPr>
          <w:sz w:val="20"/>
          <w:szCs w:val="20"/>
        </w:rPr>
        <w:t>Składając osobiście niniejszą umowę oświadczam iż zostałam(</w:t>
      </w:r>
      <w:proofErr w:type="spellStart"/>
      <w:r w:rsidRPr="003371A0">
        <w:rPr>
          <w:sz w:val="20"/>
          <w:szCs w:val="20"/>
        </w:rPr>
        <w:t>łem</w:t>
      </w:r>
      <w:proofErr w:type="spellEnd"/>
      <w:r w:rsidRPr="003371A0">
        <w:rPr>
          <w:sz w:val="20"/>
          <w:szCs w:val="20"/>
        </w:rPr>
        <w:t xml:space="preserve">) uprzedzony </w:t>
      </w:r>
      <w:r w:rsidRPr="003371A0">
        <w:rPr>
          <w:sz w:val="20"/>
          <w:szCs w:val="20"/>
        </w:rPr>
        <w:br/>
        <w:t>o odpowiedzialności karnej z art. 233§ 1 Kodeksu karnego, potwierdzam własnoręcznym podpisem prawdziwość danych zamieszczonych w umowie.</w:t>
      </w: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jc w:val="both"/>
        <w:rPr>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F5BC3" w:rsidRPr="003371A0" w:rsidTr="00EA1755">
        <w:trPr>
          <w:trHeight w:val="110"/>
        </w:trPr>
        <w:tc>
          <w:tcPr>
            <w:tcW w:w="4477" w:type="dxa"/>
          </w:tcPr>
          <w:p w:rsidR="007F5BC3" w:rsidRPr="003371A0" w:rsidRDefault="007F5BC3" w:rsidP="00B75469">
            <w:pPr>
              <w:pStyle w:val="Bezodstpw"/>
              <w:jc w:val="both"/>
              <w:rPr>
                <w:rFonts w:asciiTheme="minorHAnsi" w:hAnsiTheme="minorHAnsi"/>
                <w:sz w:val="20"/>
                <w:szCs w:val="20"/>
              </w:rPr>
            </w:pPr>
            <w:r w:rsidRPr="003371A0">
              <w:rPr>
                <w:rFonts w:asciiTheme="minorHAnsi" w:hAnsiTheme="minorHAnsi"/>
                <w:sz w:val="20"/>
                <w:szCs w:val="20"/>
              </w:rPr>
              <w:t>. …..……………………………</w:t>
            </w:r>
          </w:p>
        </w:tc>
        <w:tc>
          <w:tcPr>
            <w:tcW w:w="4477" w:type="dxa"/>
          </w:tcPr>
          <w:p w:rsidR="007F5BC3" w:rsidRPr="003371A0" w:rsidRDefault="007F5BC3" w:rsidP="00B75469">
            <w:pPr>
              <w:spacing w:after="0" w:line="240" w:lineRule="auto"/>
              <w:jc w:val="both"/>
              <w:rPr>
                <w:sz w:val="20"/>
                <w:szCs w:val="20"/>
              </w:rPr>
            </w:pPr>
            <w:r w:rsidRPr="003371A0">
              <w:rPr>
                <w:sz w:val="20"/>
                <w:szCs w:val="20"/>
              </w:rPr>
              <w:t>…………………………………………</w:t>
            </w:r>
          </w:p>
        </w:tc>
      </w:tr>
      <w:tr w:rsidR="007F5BC3" w:rsidRPr="003371A0" w:rsidTr="00EA1755">
        <w:trPr>
          <w:trHeight w:val="265"/>
        </w:trPr>
        <w:tc>
          <w:tcPr>
            <w:tcW w:w="4477" w:type="dxa"/>
          </w:tcPr>
          <w:p w:rsidR="007F5BC3" w:rsidRPr="003371A0" w:rsidRDefault="007F5BC3" w:rsidP="00B75469">
            <w:pPr>
              <w:spacing w:after="0" w:line="240" w:lineRule="auto"/>
              <w:jc w:val="both"/>
              <w:rPr>
                <w:sz w:val="20"/>
                <w:szCs w:val="20"/>
              </w:rPr>
            </w:pPr>
            <w:r w:rsidRPr="003371A0">
              <w:rPr>
                <w:b/>
                <w:bCs/>
                <w:sz w:val="20"/>
                <w:szCs w:val="20"/>
              </w:rPr>
              <w:t>MIEJSCOWOŚĆ I DATA</w:t>
            </w:r>
          </w:p>
        </w:tc>
        <w:tc>
          <w:tcPr>
            <w:tcW w:w="4477" w:type="dxa"/>
          </w:tcPr>
          <w:p w:rsidR="007F5BC3" w:rsidRPr="003371A0" w:rsidRDefault="007F5BC3" w:rsidP="00B75469">
            <w:pPr>
              <w:spacing w:after="0" w:line="240" w:lineRule="auto"/>
              <w:jc w:val="both"/>
              <w:rPr>
                <w:sz w:val="20"/>
                <w:szCs w:val="20"/>
              </w:rPr>
            </w:pPr>
            <w:r w:rsidRPr="003371A0">
              <w:rPr>
                <w:b/>
                <w:bCs/>
                <w:sz w:val="20"/>
                <w:szCs w:val="20"/>
              </w:rPr>
              <w:t>CZYTELNY PODPIS RODZICA/OPIEKUNA DZIECKA UCZESTNICZĄCEGO W PROJEKCIE</w:t>
            </w:r>
          </w:p>
        </w:tc>
      </w:tr>
    </w:tbl>
    <w:p w:rsidR="007F5BC3" w:rsidRPr="003371A0" w:rsidRDefault="007F5BC3" w:rsidP="00B75469">
      <w:pPr>
        <w:spacing w:after="0" w:line="240" w:lineRule="auto"/>
        <w:jc w:val="both"/>
        <w:rPr>
          <w:sz w:val="20"/>
          <w:szCs w:val="20"/>
        </w:rPr>
      </w:pPr>
    </w:p>
    <w:p w:rsidR="007F5BC3" w:rsidRPr="003371A0" w:rsidRDefault="007F5BC3" w:rsidP="00B75469">
      <w:pPr>
        <w:spacing w:after="0" w:line="240" w:lineRule="auto"/>
        <w:rPr>
          <w:sz w:val="20"/>
          <w:szCs w:val="20"/>
        </w:rPr>
      </w:pPr>
    </w:p>
    <w:p w:rsidR="007F5BC3" w:rsidRPr="003371A0" w:rsidRDefault="007F5BC3" w:rsidP="00B75469">
      <w:pPr>
        <w:pStyle w:val="Tekstpodstawowy"/>
        <w:tabs>
          <w:tab w:val="left" w:pos="851"/>
        </w:tabs>
        <w:kinsoku w:val="0"/>
        <w:overflowPunct w:val="0"/>
        <w:ind w:left="284" w:right="284"/>
        <w:jc w:val="both"/>
        <w:rPr>
          <w:rFonts w:asciiTheme="minorHAnsi" w:hAnsiTheme="minorHAnsi" w:cs="Times New Roman"/>
          <w:spacing w:val="-1"/>
          <w:sz w:val="20"/>
          <w:szCs w:val="20"/>
        </w:rPr>
      </w:pPr>
    </w:p>
    <w:p w:rsidR="007F5BC3" w:rsidRPr="003371A0" w:rsidRDefault="007F5BC3" w:rsidP="00B75469">
      <w:pPr>
        <w:spacing w:after="0" w:line="240" w:lineRule="auto"/>
        <w:jc w:val="both"/>
        <w:rPr>
          <w:sz w:val="20"/>
          <w:szCs w:val="20"/>
        </w:rPr>
      </w:pPr>
    </w:p>
    <w:p w:rsidR="006315F9" w:rsidRPr="003371A0" w:rsidRDefault="006315F9" w:rsidP="00B75469">
      <w:pPr>
        <w:spacing w:after="0" w:line="240" w:lineRule="auto"/>
        <w:jc w:val="center"/>
        <w:rPr>
          <w:b/>
          <w:sz w:val="20"/>
          <w:szCs w:val="20"/>
        </w:rPr>
      </w:pPr>
    </w:p>
    <w:p w:rsidR="006315F9" w:rsidRPr="003371A0" w:rsidRDefault="006315F9" w:rsidP="00B75469">
      <w:pPr>
        <w:spacing w:after="0" w:line="240" w:lineRule="auto"/>
        <w:jc w:val="center"/>
        <w:rPr>
          <w:b/>
          <w:sz w:val="20"/>
          <w:szCs w:val="20"/>
        </w:rPr>
      </w:pPr>
    </w:p>
    <w:p w:rsidR="00AF584B" w:rsidRPr="003371A0" w:rsidRDefault="00AF584B"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Pr="003371A0" w:rsidRDefault="0048429A" w:rsidP="00B75469">
      <w:pPr>
        <w:spacing w:after="0" w:line="240" w:lineRule="auto"/>
        <w:jc w:val="both"/>
        <w:rPr>
          <w:sz w:val="20"/>
          <w:szCs w:val="20"/>
        </w:rPr>
      </w:pPr>
    </w:p>
    <w:p w:rsidR="0048429A" w:rsidRDefault="0048429A"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B75469">
      <w:pPr>
        <w:spacing w:after="0" w:line="24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B75469" w:rsidRDefault="00B75469" w:rsidP="00DA3435">
      <w:pPr>
        <w:spacing w:after="0" w:line="360" w:lineRule="auto"/>
        <w:jc w:val="both"/>
        <w:rPr>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0017E5" w:rsidRDefault="000017E5"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cs="Times New Roman"/>
          <w:b/>
          <w:sz w:val="20"/>
          <w:szCs w:val="20"/>
        </w:rPr>
      </w:pPr>
      <w:r w:rsidRPr="003371A0">
        <w:rPr>
          <w:rFonts w:asciiTheme="minorHAnsi" w:hAnsiTheme="minorHAnsi"/>
          <w:i/>
          <w:sz w:val="20"/>
          <w:szCs w:val="20"/>
        </w:rPr>
        <w:t>dotyczy:</w:t>
      </w:r>
      <w:r w:rsidRPr="003371A0">
        <w:rPr>
          <w:rFonts w:asciiTheme="minorHAnsi" w:hAnsiTheme="minorHAnsi" w:cs="Times New Roman"/>
          <w:i/>
          <w:sz w:val="20"/>
          <w:szCs w:val="20"/>
        </w:rPr>
        <w:t xml:space="preserve"> projektu </w:t>
      </w:r>
      <w:r w:rsidRPr="003371A0">
        <w:rPr>
          <w:rFonts w:asciiTheme="minorHAnsi" w:hAnsiTheme="minorHAnsi" w:cs="Times New Roman"/>
          <w:b/>
          <w:sz w:val="20"/>
          <w:szCs w:val="20"/>
        </w:rPr>
        <w:t>nr POWR.03.01.00-IP.08-00-T091/18</w:t>
      </w:r>
    </w:p>
    <w:p w:rsidR="003371A0" w:rsidRPr="003371A0" w:rsidRDefault="003371A0" w:rsidP="003371A0">
      <w:pPr>
        <w:spacing w:after="0" w:line="240" w:lineRule="auto"/>
        <w:jc w:val="center"/>
        <w:rPr>
          <w:rFonts w:eastAsia="Times New Roman" w:cs="Arial"/>
          <w:sz w:val="20"/>
          <w:szCs w:val="20"/>
          <w:lang w:eastAsia="pl-PL"/>
        </w:rPr>
      </w:pPr>
      <w:r w:rsidRPr="003371A0">
        <w:rPr>
          <w:rFonts w:cs="Times New Roman"/>
          <w:b/>
          <w:bCs/>
          <w:i/>
          <w:sz w:val="20"/>
          <w:szCs w:val="20"/>
        </w:rPr>
        <w:t>"Przez ciernie do gwiazd”</w:t>
      </w:r>
      <w:r w:rsidRPr="003371A0">
        <w:rPr>
          <w:rFonts w:cs="Times New Roman"/>
          <w:bCs/>
          <w:i/>
          <w:sz w:val="20"/>
          <w:szCs w:val="20"/>
        </w:rPr>
        <w:t xml:space="preserve"> </w:t>
      </w:r>
    </w:p>
    <w:p w:rsidR="003371A0" w:rsidRPr="003371A0" w:rsidRDefault="003371A0" w:rsidP="003371A0">
      <w:pPr>
        <w:spacing w:after="0" w:line="240" w:lineRule="auto"/>
        <w:jc w:val="center"/>
        <w:rPr>
          <w:rFonts w:eastAsia="Times New Roman" w:cs="Arial"/>
          <w:sz w:val="20"/>
          <w:szCs w:val="20"/>
          <w:lang w:eastAsia="pl-PL"/>
        </w:rPr>
      </w:pPr>
    </w:p>
    <w:p w:rsidR="003371A0" w:rsidRPr="003371A0" w:rsidRDefault="003371A0" w:rsidP="003371A0">
      <w:pPr>
        <w:spacing w:after="0" w:line="240" w:lineRule="auto"/>
        <w:jc w:val="center"/>
        <w:rPr>
          <w:rFonts w:eastAsia="Times New Roman" w:cs="Arial"/>
          <w:b/>
          <w:sz w:val="20"/>
          <w:szCs w:val="20"/>
          <w:lang w:eastAsia="pl-PL"/>
        </w:rPr>
      </w:pPr>
      <w:r w:rsidRPr="003371A0">
        <w:rPr>
          <w:rFonts w:eastAsia="Times New Roman" w:cs="Arial"/>
          <w:b/>
          <w:sz w:val="20"/>
          <w:szCs w:val="20"/>
          <w:lang w:eastAsia="pl-PL"/>
        </w:rPr>
        <w:t>KLAUZULA INFORMACYJNA</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Państwowa Wyższa Szkoła Techniczno-Ekonomiczna im. ks. Bronisława Markiewicza w Jarosławiu informuje, że: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9" w:history="1">
        <w:r w:rsidRPr="003371A0">
          <w:rPr>
            <w:rStyle w:val="Hipercze"/>
            <w:rFonts w:eastAsia="Times New Roman" w:cs="Arial"/>
            <w:sz w:val="20"/>
            <w:szCs w:val="20"/>
            <w:lang w:eastAsia="pl-PL"/>
          </w:rPr>
          <w:t>kancelaria@miir.gov.pl</w:t>
        </w:r>
      </w:hyperlink>
      <w:r w:rsidRPr="003371A0">
        <w:rPr>
          <w:rFonts w:eastAsia="Times New Roman" w:cs="Arial"/>
          <w:sz w:val="20"/>
          <w:szCs w:val="20"/>
          <w:lang w:eastAsia="pl-PL"/>
        </w:rPr>
        <w:t xml:space="preserve"> lub pisemnie przekazując korespondencję na adres siedziby Administratora.</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2.Administrator wyznaczył inspektora ochrony danych, z którym może się Pani/Pan skontaktować poprzez e-mail: </w:t>
      </w:r>
      <w:hyperlink r:id="rId10" w:history="1">
        <w:r w:rsidRPr="003371A0">
          <w:rPr>
            <w:rStyle w:val="Hipercze"/>
            <w:rFonts w:eastAsia="Times New Roman" w:cs="Arial"/>
            <w:sz w:val="20"/>
            <w:szCs w:val="20"/>
            <w:lang w:eastAsia="pl-PL"/>
          </w:rPr>
          <w:t>iod@miir.gov.pl</w:t>
        </w:r>
      </w:hyperlink>
      <w:r w:rsidRPr="003371A0">
        <w:rPr>
          <w:rFonts w:eastAsia="Times New Roman" w:cs="Arial"/>
          <w:sz w:val="20"/>
          <w:szCs w:val="20"/>
          <w:lang w:eastAsia="pl-PL"/>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Administrator powierzył przetwarzanie Pani/Pana danych osobowych, na podstawie zawartej umowy o dofinansowanie projektu, Państwowej Wyższej Szkole Techniczno-Ekonomicznej im. ks. Bronisława Markiewicza w Jarosławiu.</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Może się Pani/Pan również skontaktować z inspektorem ochrony danych Państwowej Wyższej Szkoły Techniczno-Ekonomicznej im. ks. Bronisława Markiewicza w Jarosławiu, podmiotu który realizuje projekt nr POWR.03.01.00-IP.08-00-T019/18 [numer projektu] poprzez email: iod@pwste.edu.pl</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3.Przetwarzanie Pani/Pana danych osobowych w ramach Programu Operacyjnego Wiedza Edukacja Rozwój 2014-2020 odbywa się na podstawie art. 6 ust. 1 pkt c oraz art. 9 ust. 2 lit. g RODO: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3371A0">
        <w:rPr>
          <w:rFonts w:eastAsia="Times New Roman" w:cs="Arial"/>
          <w:sz w:val="20"/>
          <w:szCs w:val="20"/>
          <w:lang w:eastAsia="pl-PL"/>
        </w:rPr>
        <w:t>późn</w:t>
      </w:r>
      <w:proofErr w:type="spellEnd"/>
      <w:r w:rsidRPr="003371A0">
        <w:rPr>
          <w:rFonts w:eastAsia="Times New Roman" w:cs="Arial"/>
          <w:sz w:val="20"/>
          <w:szCs w:val="20"/>
          <w:lang w:eastAsia="pl-PL"/>
        </w:rPr>
        <w:t xml:space="preserve">. zm.);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3371A0">
        <w:rPr>
          <w:rFonts w:eastAsia="Times New Roman" w:cs="Arial"/>
          <w:sz w:val="20"/>
          <w:szCs w:val="20"/>
          <w:lang w:eastAsia="pl-PL"/>
        </w:rPr>
        <w:t>i</w:t>
      </w:r>
      <w:proofErr w:type="spellEnd"/>
      <w:r w:rsidRPr="003371A0">
        <w:rPr>
          <w:rFonts w:eastAsia="Times New Roman" w:cs="Arial"/>
          <w:sz w:val="20"/>
          <w:szCs w:val="20"/>
          <w:lang w:eastAsia="pl-PL"/>
        </w:rPr>
        <w:t xml:space="preserve"> II do tego rozporządzenia;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−ustawy z dnia 11 lipca 2014 r. o zasadach realizacji programów w zakresie polityki spójności finansowanych w perspektywie finansowej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4.Pani/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3371A0" w:rsidRPr="003371A0" w:rsidRDefault="003371A0" w:rsidP="003371A0">
      <w:pPr>
        <w:jc w:val="both"/>
        <w:rPr>
          <w:rFonts w:eastAsia="Times New Roman" w:cs="Arial"/>
          <w:sz w:val="20"/>
          <w:szCs w:val="20"/>
          <w:lang w:eastAsia="pl-PL"/>
        </w:rPr>
      </w:pPr>
      <w:r w:rsidRPr="003371A0">
        <w:rPr>
          <w:rFonts w:eastAsia="Times New Roman" w:cs="Arial"/>
          <w:sz w:val="20"/>
          <w:szCs w:val="20"/>
          <w:lang w:eastAsia="pl-PL"/>
        </w:rPr>
        <w:t xml:space="preserve">5.Podanie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6.Pani/ Pana dane osobowe zostały powierzone Instytucji Pośredniczącej Narodowe Centrum Badań i Rozwoju, </w:t>
      </w:r>
      <w:hyperlink r:id="rId11" w:tooltip="Ulica Nowogrodzka w Warszawie" w:history="1">
        <w:r w:rsidRPr="003371A0">
          <w:rPr>
            <w:sz w:val="20"/>
            <w:szCs w:val="20"/>
          </w:rPr>
          <w:t>ul. Nowogrodzka</w:t>
        </w:r>
      </w:hyperlink>
      <w:r w:rsidRPr="003371A0">
        <w:rPr>
          <w:sz w:val="20"/>
          <w:szCs w:val="20"/>
        </w:rPr>
        <w:t xml:space="preserve"> 47a, 00-695 Warszawa</w:t>
      </w:r>
      <w:r w:rsidRPr="003371A0">
        <w:rPr>
          <w:rFonts w:eastAsia="Times New Roman" w:cs="Arial"/>
          <w:sz w:val="20"/>
          <w:szCs w:val="20"/>
          <w:lang w:eastAsia="pl-PL"/>
        </w:rPr>
        <w:t xml:space="preserve"> [nazwa i adres właściwej Instytucji Pośredniczącej], beneficjentowi realizującemu projekt PWSTE w Jarosławiu, ul. Czarnieckiego 16, 37-500 Jarosław[nazwa i adres podmiotu, któremu powierzono dane] oraz podmiotom, które na zlecenie beneficjenta uczestniczą w realizacji projektu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trike/>
          <w:sz w:val="20"/>
          <w:szCs w:val="20"/>
          <w:lang w:eastAsia="pl-PL"/>
        </w:rPr>
        <w:lastRenderedPageBreak/>
        <w:t>................................................................................</w:t>
      </w:r>
      <w:r w:rsidRPr="003371A0">
        <w:rPr>
          <w:rFonts w:eastAsia="Times New Roman" w:cs="Arial"/>
          <w:sz w:val="20"/>
          <w:szCs w:val="20"/>
          <w:lang w:eastAsia="pl-PL"/>
        </w:rPr>
        <w:t xml:space="preserve"> [nazwa i adres ww. podmiotów]. </w:t>
      </w:r>
      <w:r w:rsidRPr="003371A0">
        <w:rPr>
          <w:rFonts w:eastAsia="Times New Roman" w:cs="Arial"/>
          <w:sz w:val="20"/>
          <w:szCs w:val="20"/>
          <w:lang w:eastAsia="pl-PL"/>
        </w:rPr>
        <w:br/>
        <w:t xml:space="preserve">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7.Pani/ Pana dane osobowe mogą zostać udostępnione organom upoważnionym zgodnie z obowiązującym prawem.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8.Dane będą przechowywane przez okres niezbędny do realizacji celu, o którym mowa w pkt. 4, do momentu wygaśnięcia obowiązku przechowywania danych wynikającego z przepisów prawa.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9.W związku z przetwarzaniem Pani/Pana danych osobowych przysługują Pani/Panu następujące uprawnienia: prawo dostępu do swoich danych osobowych, prawo żądania ich sprostowania, usunięcia lub ograniczenia ich przetwarzania.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10.W przypadku powzięcia informacji o niezgodnym z prawem przetwarzaniu danych, przysługuje Pani/ Panu również prawo wniesienia skargi do organu nadzorczego zajmującego się ochroną danych osobowych, którym jest Prezes Urzędu Ochrony Danych Osobowych.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11.Pani/Pana dane nie będą podlegały zautomatyzowanemu podejmowaniu decyzji i nie będą profilowane. </w:t>
      </w:r>
    </w:p>
    <w:p w:rsidR="003371A0" w:rsidRPr="003371A0" w:rsidRDefault="003371A0" w:rsidP="003371A0">
      <w:pPr>
        <w:spacing w:after="0" w:line="240" w:lineRule="auto"/>
        <w:jc w:val="both"/>
        <w:rPr>
          <w:rFonts w:eastAsia="Times New Roman" w:cs="Arial"/>
          <w:sz w:val="20"/>
          <w:szCs w:val="20"/>
          <w:lang w:eastAsia="pl-PL"/>
        </w:rPr>
      </w:pPr>
      <w:r w:rsidRPr="003371A0">
        <w:rPr>
          <w:rFonts w:eastAsia="Times New Roman" w:cs="Arial"/>
          <w:sz w:val="20"/>
          <w:szCs w:val="20"/>
          <w:lang w:eastAsia="pl-PL"/>
        </w:rPr>
        <w:t xml:space="preserve">12.Pani/ Pana dane osobowe nie będą przekazywane do państwa trzeciego. </w:t>
      </w:r>
    </w:p>
    <w:p w:rsidR="003371A0" w:rsidRPr="003371A0" w:rsidRDefault="003371A0" w:rsidP="003371A0">
      <w:pPr>
        <w:spacing w:after="0" w:line="240" w:lineRule="auto"/>
        <w:rPr>
          <w:rFonts w:eastAsia="Times New Roman" w:cs="Arial"/>
          <w:sz w:val="20"/>
          <w:szCs w:val="20"/>
          <w:lang w:eastAsia="pl-PL"/>
        </w:rPr>
      </w:pPr>
    </w:p>
    <w:p w:rsidR="003371A0" w:rsidRPr="003371A0" w:rsidRDefault="00B75469" w:rsidP="003371A0">
      <w:pPr>
        <w:spacing w:after="0" w:line="240" w:lineRule="auto"/>
        <w:rPr>
          <w:rFonts w:eastAsia="Times New Roman" w:cs="Arial"/>
          <w:sz w:val="20"/>
          <w:szCs w:val="20"/>
          <w:lang w:eastAsia="pl-PL"/>
        </w:rPr>
      </w:pPr>
      <w:r>
        <w:rPr>
          <w:rFonts w:eastAsia="Times New Roman" w:cs="Arial"/>
          <w:sz w:val="20"/>
          <w:szCs w:val="20"/>
          <w:lang w:eastAsia="pl-PL"/>
        </w:rPr>
        <w:t>…………..……………………</w:t>
      </w:r>
      <w:r w:rsidR="003371A0" w:rsidRPr="003371A0">
        <w:rPr>
          <w:rFonts w:eastAsia="Times New Roman" w:cs="Arial"/>
          <w:sz w:val="20"/>
          <w:szCs w:val="20"/>
          <w:lang w:eastAsia="pl-PL"/>
        </w:rPr>
        <w:t>...........................................................................................</w:t>
      </w:r>
    </w:p>
    <w:p w:rsidR="003371A0" w:rsidRPr="003371A0" w:rsidRDefault="00B75469" w:rsidP="003371A0">
      <w:pPr>
        <w:spacing w:after="0" w:line="240" w:lineRule="auto"/>
        <w:rPr>
          <w:rFonts w:eastAsia="Times New Roman" w:cs="Arial"/>
          <w:sz w:val="20"/>
          <w:szCs w:val="20"/>
          <w:lang w:eastAsia="pl-PL"/>
        </w:rPr>
      </w:pPr>
      <w:r>
        <w:rPr>
          <w:rFonts w:eastAsia="Times New Roman" w:cs="Arial"/>
          <w:sz w:val="20"/>
          <w:szCs w:val="20"/>
          <w:lang w:eastAsia="pl-PL"/>
        </w:rPr>
        <w:t xml:space="preserve">            </w:t>
      </w:r>
      <w:r w:rsidR="003371A0" w:rsidRPr="003371A0">
        <w:rPr>
          <w:rFonts w:eastAsia="Times New Roman" w:cs="Arial"/>
          <w:sz w:val="20"/>
          <w:szCs w:val="20"/>
          <w:lang w:eastAsia="pl-PL"/>
        </w:rPr>
        <w:t xml:space="preserve">Podpis osoby, która zapoznała się z klauzulą informacyjną </w:t>
      </w:r>
    </w:p>
    <w:p w:rsidR="003371A0" w:rsidRPr="003371A0" w:rsidRDefault="003371A0" w:rsidP="003371A0">
      <w:pPr>
        <w:spacing w:after="0" w:line="240" w:lineRule="auto"/>
        <w:rPr>
          <w:rFonts w:eastAsia="Times New Roman" w:cs="Arial"/>
          <w:sz w:val="20"/>
          <w:szCs w:val="20"/>
          <w:lang w:eastAsia="pl-PL"/>
        </w:rPr>
      </w:pPr>
    </w:p>
    <w:p w:rsidR="003371A0" w:rsidRPr="003371A0" w:rsidRDefault="003371A0" w:rsidP="003371A0">
      <w:pPr>
        <w:rPr>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Pr="003371A0" w:rsidRDefault="003371A0" w:rsidP="003371A0">
      <w:pPr>
        <w:pStyle w:val="Tekstpodstawowy"/>
        <w:kinsoku w:val="0"/>
        <w:overflowPunct w:val="0"/>
        <w:spacing w:before="44"/>
        <w:ind w:left="0" w:right="100"/>
        <w:jc w:val="center"/>
        <w:rPr>
          <w:rFonts w:asciiTheme="minorHAnsi" w:hAnsiTheme="minorHAnsi"/>
          <w:i/>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Default="003371A0" w:rsidP="00DA3435">
      <w:pPr>
        <w:spacing w:after="0" w:line="360" w:lineRule="auto"/>
        <w:jc w:val="both"/>
        <w:rPr>
          <w:sz w:val="20"/>
          <w:szCs w:val="20"/>
        </w:rPr>
      </w:pPr>
    </w:p>
    <w:p w:rsidR="003371A0" w:rsidRPr="003371A0" w:rsidRDefault="003371A0" w:rsidP="00DA3435">
      <w:pPr>
        <w:spacing w:after="0" w:line="360" w:lineRule="auto"/>
        <w:jc w:val="both"/>
        <w:rPr>
          <w:sz w:val="20"/>
          <w:szCs w:val="20"/>
        </w:rPr>
      </w:pPr>
    </w:p>
    <w:sectPr w:rsidR="003371A0" w:rsidRPr="003371A0" w:rsidSect="002B1CB1">
      <w:headerReference w:type="default" r:id="rId12"/>
      <w:pgSz w:w="11907" w:h="16839" w:code="9"/>
      <w:pgMar w:top="1560" w:right="1417" w:bottom="426"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B1" w:rsidRDefault="008359B1" w:rsidP="00DA3435">
      <w:pPr>
        <w:spacing w:after="0" w:line="240" w:lineRule="auto"/>
      </w:pPr>
      <w:r>
        <w:separator/>
      </w:r>
    </w:p>
  </w:endnote>
  <w:endnote w:type="continuationSeparator" w:id="0">
    <w:p w:rsidR="008359B1" w:rsidRDefault="008359B1" w:rsidP="00DA3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B1" w:rsidRDefault="008359B1" w:rsidP="00DA3435">
      <w:pPr>
        <w:spacing w:after="0" w:line="240" w:lineRule="auto"/>
      </w:pPr>
      <w:r>
        <w:separator/>
      </w:r>
    </w:p>
  </w:footnote>
  <w:footnote w:type="continuationSeparator" w:id="0">
    <w:p w:rsidR="008359B1" w:rsidRDefault="008359B1" w:rsidP="00DA3435">
      <w:pPr>
        <w:spacing w:after="0" w:line="240" w:lineRule="auto"/>
      </w:pPr>
      <w:r>
        <w:continuationSeparator/>
      </w:r>
    </w:p>
  </w:footnote>
  <w:footnote w:id="1">
    <w:p w:rsidR="001F0C64" w:rsidRPr="00907FC8" w:rsidRDefault="001F0C64" w:rsidP="001F0C6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F0C64" w:rsidRDefault="001F0C64" w:rsidP="001F0C6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35" w:rsidRDefault="00D34FB1" w:rsidP="00DA3435">
    <w:pPr>
      <w:pStyle w:val="Nagwek"/>
      <w:jc w:val="center"/>
    </w:pPr>
    <w:r>
      <w:rPr>
        <w:noProof/>
        <w:lang w:eastAsia="pl-PL"/>
      </w:rPr>
      <w:drawing>
        <wp:inline distT="0" distB="0" distL="0" distR="0" wp14:anchorId="521904A5">
          <wp:extent cx="5761355" cy="7378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decimal"/>
      <w:lvlText w:val="%1."/>
      <w:lvlJc w:val="left"/>
      <w:pPr>
        <w:tabs>
          <w:tab w:val="num" w:pos="0"/>
        </w:tabs>
        <w:ind w:left="720" w:hanging="360"/>
      </w:pPr>
      <w:rPr>
        <w:rFonts w:ascii="Times New Roman" w:hAnsi="Times New Roman" w:cs="Times New Roman" w:hint="default"/>
        <w:i w:val="0"/>
        <w:iCs w:val="0"/>
        <w:caps w:val="0"/>
        <w:smallCaps w:val="0"/>
        <w:color w:val="000000"/>
        <w:sz w:val="24"/>
        <w:szCs w:val="24"/>
      </w:r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00407"/>
    <w:multiLevelType w:val="multilevel"/>
    <w:tmpl w:val="0000088A"/>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7" w15:restartNumberingAfterBreak="0">
    <w:nsid w:val="00000408"/>
    <w:multiLevelType w:val="multilevel"/>
    <w:tmpl w:val="0000088B"/>
    <w:lvl w:ilvl="0">
      <w:start w:val="1"/>
      <w:numFmt w:val="decimal"/>
      <w:lvlText w:val="%1."/>
      <w:lvlJc w:val="left"/>
      <w:pPr>
        <w:ind w:left="837" w:hanging="361"/>
      </w:pPr>
      <w:rPr>
        <w:rFonts w:ascii="Calibri" w:hAnsi="Calibri" w:cs="Calibri"/>
        <w:b w:val="0"/>
        <w:bCs w:val="0"/>
        <w:spacing w:val="-2"/>
        <w:sz w:val="24"/>
        <w:szCs w:val="24"/>
      </w:rPr>
    </w:lvl>
    <w:lvl w:ilvl="1">
      <w:numFmt w:val="bullet"/>
      <w:lvlText w:val="•"/>
      <w:lvlJc w:val="left"/>
      <w:pPr>
        <w:ind w:left="1683" w:hanging="361"/>
      </w:pPr>
    </w:lvl>
    <w:lvl w:ilvl="2">
      <w:numFmt w:val="bullet"/>
      <w:lvlText w:val="•"/>
      <w:lvlJc w:val="left"/>
      <w:pPr>
        <w:ind w:left="2530" w:hanging="361"/>
      </w:pPr>
    </w:lvl>
    <w:lvl w:ilvl="3">
      <w:numFmt w:val="bullet"/>
      <w:lvlText w:val="•"/>
      <w:lvlJc w:val="left"/>
      <w:pPr>
        <w:ind w:left="3377" w:hanging="361"/>
      </w:pPr>
    </w:lvl>
    <w:lvl w:ilvl="4">
      <w:numFmt w:val="bullet"/>
      <w:lvlText w:val="•"/>
      <w:lvlJc w:val="left"/>
      <w:pPr>
        <w:ind w:left="4223" w:hanging="361"/>
      </w:pPr>
    </w:lvl>
    <w:lvl w:ilvl="5">
      <w:numFmt w:val="bullet"/>
      <w:lvlText w:val="•"/>
      <w:lvlJc w:val="left"/>
      <w:pPr>
        <w:ind w:left="5070" w:hanging="361"/>
      </w:pPr>
    </w:lvl>
    <w:lvl w:ilvl="6">
      <w:numFmt w:val="bullet"/>
      <w:lvlText w:val="•"/>
      <w:lvlJc w:val="left"/>
      <w:pPr>
        <w:ind w:left="5917" w:hanging="361"/>
      </w:pPr>
    </w:lvl>
    <w:lvl w:ilvl="7">
      <w:numFmt w:val="bullet"/>
      <w:lvlText w:val="•"/>
      <w:lvlJc w:val="left"/>
      <w:pPr>
        <w:ind w:left="6763" w:hanging="361"/>
      </w:pPr>
    </w:lvl>
    <w:lvl w:ilvl="8">
      <w:numFmt w:val="bullet"/>
      <w:lvlText w:val="•"/>
      <w:lvlJc w:val="left"/>
      <w:pPr>
        <w:ind w:left="7610" w:hanging="361"/>
      </w:pPr>
    </w:lvl>
  </w:abstractNum>
  <w:abstractNum w:abstractNumId="8" w15:restartNumberingAfterBreak="0">
    <w:nsid w:val="04A96510"/>
    <w:multiLevelType w:val="multilevel"/>
    <w:tmpl w:val="BBCE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5C47052"/>
    <w:multiLevelType w:val="hybridMultilevel"/>
    <w:tmpl w:val="7EBC99EC"/>
    <w:lvl w:ilvl="0" w:tplc="04150019">
      <w:start w:val="1"/>
      <w:numFmt w:val="lowerLetter"/>
      <w:lvlText w:val="%1."/>
      <w:lvlJc w:val="left"/>
      <w:pPr>
        <w:ind w:left="822" w:hanging="360"/>
      </w:pPr>
    </w:lvl>
    <w:lvl w:ilvl="1" w:tplc="04150019" w:tentative="1">
      <w:start w:val="1"/>
      <w:numFmt w:val="lowerLetter"/>
      <w:lvlText w:val="%2."/>
      <w:lvlJc w:val="left"/>
      <w:pPr>
        <w:ind w:left="1542" w:hanging="360"/>
      </w:pPr>
    </w:lvl>
    <w:lvl w:ilvl="2" w:tplc="0415001B" w:tentative="1">
      <w:start w:val="1"/>
      <w:numFmt w:val="lowerRoman"/>
      <w:lvlText w:val="%3."/>
      <w:lvlJc w:val="right"/>
      <w:pPr>
        <w:ind w:left="2262" w:hanging="180"/>
      </w:pPr>
    </w:lvl>
    <w:lvl w:ilvl="3" w:tplc="0415000F" w:tentative="1">
      <w:start w:val="1"/>
      <w:numFmt w:val="decimal"/>
      <w:lvlText w:val="%4."/>
      <w:lvlJc w:val="left"/>
      <w:pPr>
        <w:ind w:left="2982" w:hanging="360"/>
      </w:pPr>
    </w:lvl>
    <w:lvl w:ilvl="4" w:tplc="04150019" w:tentative="1">
      <w:start w:val="1"/>
      <w:numFmt w:val="lowerLetter"/>
      <w:lvlText w:val="%5."/>
      <w:lvlJc w:val="left"/>
      <w:pPr>
        <w:ind w:left="3702" w:hanging="360"/>
      </w:pPr>
    </w:lvl>
    <w:lvl w:ilvl="5" w:tplc="0415001B" w:tentative="1">
      <w:start w:val="1"/>
      <w:numFmt w:val="lowerRoman"/>
      <w:lvlText w:val="%6."/>
      <w:lvlJc w:val="right"/>
      <w:pPr>
        <w:ind w:left="4422" w:hanging="180"/>
      </w:pPr>
    </w:lvl>
    <w:lvl w:ilvl="6" w:tplc="0415000F" w:tentative="1">
      <w:start w:val="1"/>
      <w:numFmt w:val="decimal"/>
      <w:lvlText w:val="%7."/>
      <w:lvlJc w:val="left"/>
      <w:pPr>
        <w:ind w:left="5142" w:hanging="360"/>
      </w:pPr>
    </w:lvl>
    <w:lvl w:ilvl="7" w:tplc="04150019" w:tentative="1">
      <w:start w:val="1"/>
      <w:numFmt w:val="lowerLetter"/>
      <w:lvlText w:val="%8."/>
      <w:lvlJc w:val="left"/>
      <w:pPr>
        <w:ind w:left="5862" w:hanging="360"/>
      </w:pPr>
    </w:lvl>
    <w:lvl w:ilvl="8" w:tplc="0415001B" w:tentative="1">
      <w:start w:val="1"/>
      <w:numFmt w:val="lowerRoman"/>
      <w:lvlText w:val="%9."/>
      <w:lvlJc w:val="right"/>
      <w:pPr>
        <w:ind w:left="6582" w:hanging="180"/>
      </w:pPr>
    </w:lvl>
  </w:abstractNum>
  <w:abstractNum w:abstractNumId="1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1" w15:restartNumberingAfterBreak="0">
    <w:nsid w:val="071F70C5"/>
    <w:multiLevelType w:val="multilevel"/>
    <w:tmpl w:val="1CA6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0D0DA5"/>
    <w:multiLevelType w:val="hybridMultilevel"/>
    <w:tmpl w:val="8110A828"/>
    <w:lvl w:ilvl="0" w:tplc="9AE6D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13612B"/>
    <w:multiLevelType w:val="hybridMultilevel"/>
    <w:tmpl w:val="4A6698C2"/>
    <w:lvl w:ilvl="0" w:tplc="C4F813FA">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EE34C8"/>
    <w:multiLevelType w:val="multilevel"/>
    <w:tmpl w:val="562EA4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B38C9"/>
    <w:multiLevelType w:val="multilevel"/>
    <w:tmpl w:val="4E9C0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B17C5B"/>
    <w:multiLevelType w:val="multilevel"/>
    <w:tmpl w:val="1E9EE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74156"/>
    <w:multiLevelType w:val="multilevel"/>
    <w:tmpl w:val="76DC6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FA0E91"/>
    <w:multiLevelType w:val="hybridMultilevel"/>
    <w:tmpl w:val="2A94B352"/>
    <w:lvl w:ilvl="0" w:tplc="A912AAF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F262B"/>
    <w:multiLevelType w:val="hybridMultilevel"/>
    <w:tmpl w:val="FB4AEC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B82595"/>
    <w:multiLevelType w:val="multilevel"/>
    <w:tmpl w:val="1240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643F0"/>
    <w:multiLevelType w:val="multilevel"/>
    <w:tmpl w:val="2654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4873FD"/>
    <w:multiLevelType w:val="hybridMultilevel"/>
    <w:tmpl w:val="1556E06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57D0BAF"/>
    <w:multiLevelType w:val="hybridMultilevel"/>
    <w:tmpl w:val="AF2E23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B3A01"/>
    <w:multiLevelType w:val="multilevel"/>
    <w:tmpl w:val="B448A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b w:val="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54AE6"/>
    <w:multiLevelType w:val="hybridMultilevel"/>
    <w:tmpl w:val="2AE02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A4E01"/>
    <w:multiLevelType w:val="multilevel"/>
    <w:tmpl w:val="9A4AA2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E2D1B"/>
    <w:multiLevelType w:val="hybridMultilevel"/>
    <w:tmpl w:val="48B494F0"/>
    <w:lvl w:ilvl="0" w:tplc="43A2FE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1272E"/>
    <w:multiLevelType w:val="multilevel"/>
    <w:tmpl w:val="8DE2B626"/>
    <w:lvl w:ilvl="0">
      <w:start w:val="1"/>
      <w:numFmt w:val="decimal"/>
      <w:lvlText w:val="%1."/>
      <w:lvlJc w:val="left"/>
      <w:pPr>
        <w:ind w:left="838" w:hanging="360"/>
      </w:pPr>
      <w:rPr>
        <w:rFonts w:cs="Times New Roman"/>
        <w:b w:val="0"/>
        <w:bCs w:val="0"/>
        <w:sz w:val="22"/>
        <w:szCs w:val="22"/>
      </w:rPr>
    </w:lvl>
    <w:lvl w:ilvl="1">
      <w:numFmt w:val="bullet"/>
      <w:lvlText w:val="•"/>
      <w:lvlJc w:val="left"/>
      <w:pPr>
        <w:ind w:left="1705" w:hanging="360"/>
      </w:pPr>
    </w:lvl>
    <w:lvl w:ilvl="2">
      <w:numFmt w:val="bullet"/>
      <w:lvlText w:val="•"/>
      <w:lvlJc w:val="left"/>
      <w:pPr>
        <w:ind w:left="2572" w:hanging="360"/>
      </w:pPr>
    </w:lvl>
    <w:lvl w:ilvl="3">
      <w:numFmt w:val="bullet"/>
      <w:lvlText w:val="•"/>
      <w:lvlJc w:val="left"/>
      <w:pPr>
        <w:ind w:left="3439" w:hanging="360"/>
      </w:pPr>
    </w:lvl>
    <w:lvl w:ilvl="4">
      <w:numFmt w:val="bullet"/>
      <w:lvlText w:val="•"/>
      <w:lvlJc w:val="left"/>
      <w:pPr>
        <w:ind w:left="4305" w:hanging="360"/>
      </w:pPr>
    </w:lvl>
    <w:lvl w:ilvl="5">
      <w:numFmt w:val="bullet"/>
      <w:lvlText w:val="•"/>
      <w:lvlJc w:val="left"/>
      <w:pPr>
        <w:ind w:left="5172" w:hanging="360"/>
      </w:pPr>
    </w:lvl>
    <w:lvl w:ilvl="6">
      <w:numFmt w:val="bullet"/>
      <w:lvlText w:val="•"/>
      <w:lvlJc w:val="left"/>
      <w:pPr>
        <w:ind w:left="6039" w:hanging="360"/>
      </w:pPr>
    </w:lvl>
    <w:lvl w:ilvl="7">
      <w:numFmt w:val="bullet"/>
      <w:lvlText w:val="•"/>
      <w:lvlJc w:val="left"/>
      <w:pPr>
        <w:ind w:left="6906" w:hanging="360"/>
      </w:pPr>
    </w:lvl>
    <w:lvl w:ilvl="8">
      <w:numFmt w:val="bullet"/>
      <w:lvlText w:val="•"/>
      <w:lvlJc w:val="left"/>
      <w:pPr>
        <w:ind w:left="7772" w:hanging="360"/>
      </w:pPr>
    </w:lvl>
  </w:abstractNum>
  <w:num w:numId="1">
    <w:abstractNumId w:val="18"/>
  </w:num>
  <w:num w:numId="2">
    <w:abstractNumId w:val="28"/>
  </w:num>
  <w:num w:numId="3">
    <w:abstractNumId w:val="0"/>
  </w:num>
  <w:num w:numId="4">
    <w:abstractNumId w:val="26"/>
  </w:num>
  <w:num w:numId="5">
    <w:abstractNumId w:val="17"/>
  </w:num>
  <w:num w:numId="6">
    <w:abstractNumId w:val="14"/>
  </w:num>
  <w:num w:numId="7">
    <w:abstractNumId w:val="21"/>
  </w:num>
  <w:num w:numId="8">
    <w:abstractNumId w:val="11"/>
  </w:num>
  <w:num w:numId="9">
    <w:abstractNumId w:val="20"/>
  </w:num>
  <w:num w:numId="10">
    <w:abstractNumId w:val="8"/>
  </w:num>
  <w:num w:numId="11">
    <w:abstractNumId w:val="15"/>
  </w:num>
  <w:num w:numId="12">
    <w:abstractNumId w:val="16"/>
  </w:num>
  <w:num w:numId="13">
    <w:abstractNumId w:val="22"/>
  </w:num>
  <w:num w:numId="14">
    <w:abstractNumId w:val="9"/>
  </w:num>
  <w:num w:numId="15">
    <w:abstractNumId w:val="27"/>
  </w:num>
  <w:num w:numId="16">
    <w:abstractNumId w:val="10"/>
  </w:num>
  <w:num w:numId="17">
    <w:abstractNumId w:val="1"/>
  </w:num>
  <w:num w:numId="18">
    <w:abstractNumId w:val="2"/>
  </w:num>
  <w:num w:numId="19">
    <w:abstractNumId w:val="3"/>
  </w:num>
  <w:num w:numId="20">
    <w:abstractNumId w:val="4"/>
  </w:num>
  <w:num w:numId="21">
    <w:abstractNumId w:val="5"/>
  </w:num>
  <w:num w:numId="22">
    <w:abstractNumId w:val="13"/>
  </w:num>
  <w:num w:numId="23">
    <w:abstractNumId w:val="19"/>
  </w:num>
  <w:num w:numId="24">
    <w:abstractNumId w:val="7"/>
  </w:num>
  <w:num w:numId="25">
    <w:abstractNumId w:val="6"/>
  </w:num>
  <w:num w:numId="26">
    <w:abstractNumId w:val="12"/>
  </w:num>
  <w:num w:numId="27">
    <w:abstractNumId w:val="25"/>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F5"/>
    <w:rsid w:val="000017E5"/>
    <w:rsid w:val="00035CF5"/>
    <w:rsid w:val="000B2FC8"/>
    <w:rsid w:val="00142A18"/>
    <w:rsid w:val="00156DD6"/>
    <w:rsid w:val="001F0C64"/>
    <w:rsid w:val="00217422"/>
    <w:rsid w:val="00265433"/>
    <w:rsid w:val="0027581C"/>
    <w:rsid w:val="002A4527"/>
    <w:rsid w:val="002B1CB1"/>
    <w:rsid w:val="002B22E4"/>
    <w:rsid w:val="002F0082"/>
    <w:rsid w:val="002F1185"/>
    <w:rsid w:val="00331846"/>
    <w:rsid w:val="003339C5"/>
    <w:rsid w:val="003371A0"/>
    <w:rsid w:val="0034137E"/>
    <w:rsid w:val="00362F6E"/>
    <w:rsid w:val="0037694D"/>
    <w:rsid w:val="003901E1"/>
    <w:rsid w:val="003A54D2"/>
    <w:rsid w:val="00470AB5"/>
    <w:rsid w:val="004729FB"/>
    <w:rsid w:val="004748CF"/>
    <w:rsid w:val="004773B9"/>
    <w:rsid w:val="0048429A"/>
    <w:rsid w:val="004C4118"/>
    <w:rsid w:val="00513E03"/>
    <w:rsid w:val="0056321E"/>
    <w:rsid w:val="005869B8"/>
    <w:rsid w:val="006315F9"/>
    <w:rsid w:val="006E097C"/>
    <w:rsid w:val="007233F4"/>
    <w:rsid w:val="00745A85"/>
    <w:rsid w:val="007727B7"/>
    <w:rsid w:val="00781BF4"/>
    <w:rsid w:val="007B0A81"/>
    <w:rsid w:val="007D17C0"/>
    <w:rsid w:val="007F4F8A"/>
    <w:rsid w:val="007F5BC3"/>
    <w:rsid w:val="008359B1"/>
    <w:rsid w:val="008440F1"/>
    <w:rsid w:val="00885D2E"/>
    <w:rsid w:val="00891B50"/>
    <w:rsid w:val="008A0942"/>
    <w:rsid w:val="00916991"/>
    <w:rsid w:val="009C6F2F"/>
    <w:rsid w:val="00A74D16"/>
    <w:rsid w:val="00AA4016"/>
    <w:rsid w:val="00AF2ADB"/>
    <w:rsid w:val="00AF584B"/>
    <w:rsid w:val="00B75469"/>
    <w:rsid w:val="00BB1351"/>
    <w:rsid w:val="00BC6258"/>
    <w:rsid w:val="00C27F23"/>
    <w:rsid w:val="00C530B8"/>
    <w:rsid w:val="00C86037"/>
    <w:rsid w:val="00CD26CB"/>
    <w:rsid w:val="00CD3BA6"/>
    <w:rsid w:val="00D11F60"/>
    <w:rsid w:val="00D34FB1"/>
    <w:rsid w:val="00D727B0"/>
    <w:rsid w:val="00DA3435"/>
    <w:rsid w:val="00DE0DC4"/>
    <w:rsid w:val="00DF2420"/>
    <w:rsid w:val="00E714B3"/>
    <w:rsid w:val="00E83977"/>
    <w:rsid w:val="00EB7A8F"/>
    <w:rsid w:val="00EE4EF2"/>
    <w:rsid w:val="00F05670"/>
    <w:rsid w:val="00F4482B"/>
    <w:rsid w:val="00F96A3B"/>
    <w:rsid w:val="00FA1701"/>
    <w:rsid w:val="00FD03FE"/>
    <w:rsid w:val="00FD2066"/>
    <w:rsid w:val="00FD7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C77A17-0EB0-4853-BEA5-68EEFFFE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7F5BC3"/>
    <w:pPr>
      <w:widowControl w:val="0"/>
      <w:autoSpaceDE w:val="0"/>
      <w:autoSpaceDN w:val="0"/>
      <w:adjustRightInd w:val="0"/>
      <w:spacing w:after="0" w:line="240" w:lineRule="auto"/>
      <w:ind w:left="2481"/>
      <w:outlineLvl w:val="0"/>
    </w:pPr>
    <w:rPr>
      <w:rFonts w:ascii="Calibri" w:eastAsia="Times New Roman" w:hAnsi="Calibri" w:cs="Calibri"/>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4729FB"/>
    <w:pPr>
      <w:ind w:left="720"/>
      <w:contextualSpacing/>
    </w:pPr>
  </w:style>
  <w:style w:type="paragraph" w:styleId="Nagwek">
    <w:name w:val="header"/>
    <w:basedOn w:val="Normalny"/>
    <w:link w:val="NagwekZnak"/>
    <w:uiPriority w:val="99"/>
    <w:unhideWhenUsed/>
    <w:rsid w:val="00DA34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3435"/>
  </w:style>
  <w:style w:type="paragraph" w:styleId="Stopka">
    <w:name w:val="footer"/>
    <w:basedOn w:val="Normalny"/>
    <w:link w:val="StopkaZnak"/>
    <w:uiPriority w:val="99"/>
    <w:unhideWhenUsed/>
    <w:rsid w:val="00DA34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3435"/>
  </w:style>
  <w:style w:type="paragraph" w:styleId="Tekstpodstawowy">
    <w:name w:val="Body Text"/>
    <w:basedOn w:val="Normalny"/>
    <w:link w:val="TekstpodstawowyZnak"/>
    <w:uiPriority w:val="1"/>
    <w:qFormat/>
    <w:rsid w:val="006315F9"/>
    <w:pPr>
      <w:widowControl w:val="0"/>
      <w:autoSpaceDE w:val="0"/>
      <w:autoSpaceDN w:val="0"/>
      <w:adjustRightInd w:val="0"/>
      <w:spacing w:after="0" w:line="240" w:lineRule="auto"/>
      <w:ind w:left="838"/>
    </w:pPr>
    <w:rPr>
      <w:rFonts w:ascii="Calibri" w:eastAsia="Times New Roman" w:hAnsi="Calibri" w:cs="Calibri"/>
      <w:lang w:eastAsia="pl-PL"/>
    </w:rPr>
  </w:style>
  <w:style w:type="character" w:customStyle="1" w:styleId="TekstpodstawowyZnak">
    <w:name w:val="Tekst podstawowy Znak"/>
    <w:basedOn w:val="Domylnaczcionkaakapitu"/>
    <w:link w:val="Tekstpodstawowy"/>
    <w:uiPriority w:val="1"/>
    <w:rsid w:val="006315F9"/>
    <w:rPr>
      <w:rFonts w:ascii="Calibri" w:eastAsia="Times New Roman" w:hAnsi="Calibri" w:cs="Calibri"/>
      <w:lang w:eastAsia="pl-PL"/>
    </w:rPr>
  </w:style>
  <w:style w:type="paragraph" w:customStyle="1" w:styleId="TableParagraph">
    <w:name w:val="Table Paragraph"/>
    <w:basedOn w:val="Normalny"/>
    <w:uiPriority w:val="1"/>
    <w:qFormat/>
    <w:rsid w:val="006315F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Znak">
    <w:name w:val="Tekst treści_ Znak"/>
    <w:basedOn w:val="Domylnaczcionkaakapitu"/>
    <w:link w:val="Teksttreci"/>
    <w:uiPriority w:val="99"/>
    <w:locked/>
    <w:rsid w:val="00470AB5"/>
    <w:rPr>
      <w:color w:val="000000"/>
      <w:sz w:val="18"/>
      <w:szCs w:val="18"/>
      <w:shd w:val="clear" w:color="auto" w:fill="FFFFFF"/>
    </w:rPr>
  </w:style>
  <w:style w:type="paragraph" w:customStyle="1" w:styleId="Teksttreci">
    <w:name w:val="Tekst treści_"/>
    <w:basedOn w:val="Normalny"/>
    <w:link w:val="TeksttreciZnak"/>
    <w:uiPriority w:val="99"/>
    <w:rsid w:val="00470AB5"/>
    <w:pPr>
      <w:shd w:val="clear" w:color="auto" w:fill="FFFFFF"/>
      <w:spacing w:before="180" w:after="0" w:line="230" w:lineRule="exact"/>
      <w:ind w:hanging="400"/>
      <w:jc w:val="both"/>
    </w:pPr>
    <w:rPr>
      <w:color w:val="000000"/>
      <w:sz w:val="18"/>
      <w:szCs w:val="18"/>
    </w:rPr>
  </w:style>
  <w:style w:type="paragraph" w:customStyle="1" w:styleId="Default">
    <w:name w:val="Default"/>
    <w:rsid w:val="00FD20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B1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1CB1"/>
    <w:rPr>
      <w:rFonts w:ascii="Segoe UI" w:hAnsi="Segoe UI" w:cs="Segoe UI"/>
      <w:sz w:val="18"/>
      <w:szCs w:val="18"/>
    </w:rPr>
  </w:style>
  <w:style w:type="character" w:styleId="Hipercze">
    <w:name w:val="Hyperlink"/>
    <w:basedOn w:val="Domylnaczcionkaakapitu"/>
    <w:uiPriority w:val="99"/>
    <w:unhideWhenUsed/>
    <w:rsid w:val="00217422"/>
    <w:rPr>
      <w:color w:val="0563C1" w:themeColor="hyperlink"/>
      <w:u w:val="single"/>
    </w:rPr>
  </w:style>
  <w:style w:type="character" w:customStyle="1" w:styleId="Znakiprzypiswdolnych">
    <w:name w:val="Znaki przypisów dolnych"/>
    <w:rsid w:val="001F0C64"/>
    <w:rPr>
      <w:vertAlign w:val="superscript"/>
    </w:rPr>
  </w:style>
  <w:style w:type="paragraph" w:styleId="Tekstprzypisudolnego">
    <w:name w:val="footnote text"/>
    <w:basedOn w:val="Normalny"/>
    <w:link w:val="TekstprzypisudolnegoZnak"/>
    <w:rsid w:val="001F0C6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F0C64"/>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uiPriority w:val="1"/>
    <w:rsid w:val="007F5BC3"/>
    <w:rPr>
      <w:rFonts w:ascii="Calibri" w:eastAsia="Times New Roman" w:hAnsi="Calibri" w:cs="Calibri"/>
      <w:b/>
      <w:bCs/>
      <w:sz w:val="24"/>
      <w:szCs w:val="24"/>
      <w:lang w:eastAsia="pl-PL"/>
    </w:rPr>
  </w:style>
  <w:style w:type="paragraph" w:styleId="Bezodstpw">
    <w:name w:val="No Spacing"/>
    <w:uiPriority w:val="1"/>
    <w:qFormat/>
    <w:rsid w:val="007F5B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2792">
      <w:bodyDiv w:val="1"/>
      <w:marLeft w:val="0"/>
      <w:marRight w:val="0"/>
      <w:marTop w:val="0"/>
      <w:marBottom w:val="0"/>
      <w:divBdr>
        <w:top w:val="none" w:sz="0" w:space="0" w:color="auto"/>
        <w:left w:val="none" w:sz="0" w:space="0" w:color="auto"/>
        <w:bottom w:val="none" w:sz="0" w:space="0" w:color="auto"/>
        <w:right w:val="none" w:sz="0" w:space="0" w:color="auto"/>
      </w:divBdr>
    </w:div>
    <w:div w:id="12640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Ulica_Nowogrodzka_w_Warszawie"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13ABA-0BA3-47CD-8273-4D75E24A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Lezucha</dc:creator>
  <cp:keywords/>
  <dc:description/>
  <cp:lastModifiedBy>Magdalena Leżucha</cp:lastModifiedBy>
  <cp:revision>8</cp:revision>
  <cp:lastPrinted>2019-12-05T10:24:00Z</cp:lastPrinted>
  <dcterms:created xsi:type="dcterms:W3CDTF">2019-11-26T10:38:00Z</dcterms:created>
  <dcterms:modified xsi:type="dcterms:W3CDTF">2019-12-19T10:22:00Z</dcterms:modified>
</cp:coreProperties>
</file>