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CF" w:rsidRPr="00EF069C" w:rsidRDefault="00C044CF" w:rsidP="00C044CF">
      <w:pPr>
        <w:suppressAutoHyphens/>
        <w:jc w:val="center"/>
        <w:rPr>
          <w:rFonts w:cs="Calibri"/>
          <w:b/>
          <w:sz w:val="18"/>
          <w:szCs w:val="18"/>
          <w:lang w:eastAsia="ar-SA"/>
        </w:rPr>
      </w:pPr>
      <w:r w:rsidRPr="00EF069C">
        <w:rPr>
          <w:rFonts w:cs="Calibri"/>
          <w:b/>
          <w:sz w:val="18"/>
          <w:szCs w:val="18"/>
          <w:lang w:eastAsia="ar-SA"/>
        </w:rPr>
        <w:t xml:space="preserve">OŚWIADCZENIE UCZESTNIKA PROJEKTU </w:t>
      </w:r>
    </w:p>
    <w:p w:rsidR="00C044CF" w:rsidRPr="00EF069C" w:rsidRDefault="00C044CF" w:rsidP="00C044CF">
      <w:pPr>
        <w:suppressAutoHyphens/>
        <w:jc w:val="center"/>
        <w:rPr>
          <w:rFonts w:cs="Calibri"/>
          <w:sz w:val="18"/>
          <w:szCs w:val="18"/>
          <w:lang w:eastAsia="ar-SA"/>
        </w:rPr>
      </w:pPr>
      <w:r w:rsidRPr="00EF069C">
        <w:rPr>
          <w:rFonts w:cs="Calibri"/>
          <w:sz w:val="18"/>
          <w:szCs w:val="18"/>
          <w:lang w:eastAsia="ar-SA"/>
        </w:rPr>
        <w:t>(obowiązek informacyjny realizowany w związku z art. 13 i art. 14  Rozporządzenia Parlamentu Europejskiego i Rady (UE) 2016/679)</w:t>
      </w:r>
    </w:p>
    <w:p w:rsidR="00C044CF" w:rsidRPr="00EF069C" w:rsidRDefault="00C044CF" w:rsidP="00C044CF">
      <w:pPr>
        <w:suppressAutoHyphens/>
        <w:spacing w:after="120" w:line="240" w:lineRule="auto"/>
        <w:jc w:val="both"/>
        <w:rPr>
          <w:rFonts w:cs="Calibri"/>
          <w:sz w:val="18"/>
          <w:szCs w:val="18"/>
          <w:lang w:eastAsia="ar-SA"/>
        </w:rPr>
      </w:pPr>
      <w:r w:rsidRPr="00EF069C">
        <w:rPr>
          <w:rFonts w:cs="Calibri"/>
          <w:sz w:val="18"/>
          <w:szCs w:val="18"/>
          <w:lang w:eastAsia="ar-SA"/>
        </w:rPr>
        <w:t>W związku z przystąpieniem do projektu nr POWR.03.01.00-IP.08-00-T091/18 pn. "Przez ciernie do gwiazd”, przyjmuję do wiadomości, iż:</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044CF" w:rsidRPr="00EF069C" w:rsidRDefault="00C044CF" w:rsidP="00C044CF">
      <w:pPr>
        <w:numPr>
          <w:ilvl w:val="1"/>
          <w:numId w:val="31"/>
        </w:numPr>
        <w:suppressAutoHyphens/>
        <w:spacing w:after="60" w:line="240" w:lineRule="auto"/>
        <w:jc w:val="both"/>
        <w:rPr>
          <w:rFonts w:cs="Calibri"/>
          <w:sz w:val="18"/>
          <w:szCs w:val="18"/>
          <w:lang w:eastAsia="ar-SA"/>
        </w:rPr>
      </w:pPr>
      <w:r w:rsidRPr="00EF069C">
        <w:rPr>
          <w:rFonts w:cs="Calibri"/>
          <w:sz w:val="18"/>
          <w:szCs w:val="18"/>
          <w:lang w:eastAsia="ar-SA"/>
        </w:rPr>
        <w:t>w odniesieniu do zbioru „Program Operacyjny Wiedza Edukacja Rozwój”:</w:t>
      </w:r>
    </w:p>
    <w:p w:rsidR="00C044CF" w:rsidRPr="00EF069C" w:rsidRDefault="00C044CF" w:rsidP="00C044CF">
      <w:pPr>
        <w:numPr>
          <w:ilvl w:val="0"/>
          <w:numId w:val="28"/>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1303/2013 z dnia </w:t>
      </w:r>
      <w:r w:rsidRPr="00EF069C">
        <w:rPr>
          <w:rFonts w:cs="Calibri"/>
          <w:sz w:val="18"/>
          <w:szCs w:val="18"/>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0"/>
          <w:numId w:val="28"/>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1304/2013 z dnia </w:t>
      </w:r>
      <w:r w:rsidRPr="00EF069C">
        <w:rPr>
          <w:rFonts w:cs="Calibri"/>
          <w:sz w:val="18"/>
          <w:szCs w:val="18"/>
          <w:lang w:eastAsia="ar-SA"/>
        </w:rPr>
        <w:br/>
        <w:t xml:space="preserve">17 grudnia 2013 r. w sprawie Europejskiego Funduszu Społecznego i uchylającego rozporządzenie Rady (WE) nr 1081/2006 (Dz. Urz. UE L 347 z 20.12.2013, str. 470,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0"/>
          <w:numId w:val="28"/>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11 lipca 2014 r. o zasadach realizacji programów w zakresie polityki spójności finansowanych w perspektywie finansowej 2014–2020 (Dz. U. z 2017 r. poz. 1460,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1"/>
          <w:numId w:val="31"/>
        </w:numPr>
        <w:suppressAutoHyphens/>
        <w:spacing w:after="60" w:line="240" w:lineRule="auto"/>
        <w:jc w:val="both"/>
        <w:rPr>
          <w:rFonts w:cs="Calibri"/>
          <w:sz w:val="18"/>
          <w:szCs w:val="18"/>
          <w:lang w:eastAsia="ar-SA"/>
        </w:rPr>
      </w:pPr>
      <w:r w:rsidRPr="00EF069C">
        <w:rPr>
          <w:rFonts w:cs="Calibri"/>
          <w:sz w:val="18"/>
          <w:szCs w:val="18"/>
          <w:lang w:eastAsia="ar-SA"/>
        </w:rPr>
        <w:t xml:space="preserve">w odniesieniu do zbioru „Centralny system teleinformatyczny wspierający realizację programów operacyjnych”: </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1303/2013 z dnia </w:t>
      </w:r>
      <w:r w:rsidRPr="00EF069C">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1304/2013 z dnia </w:t>
      </w:r>
      <w:r w:rsidRPr="00EF069C">
        <w:rPr>
          <w:rFonts w:cs="Calibri"/>
          <w:sz w:val="18"/>
          <w:szCs w:val="18"/>
          <w:lang w:eastAsia="ar-SA"/>
        </w:rPr>
        <w:br/>
        <w:t>17 grudnia 2013 r. w sprawie Europejskiego Funduszu Społecznego i uchylającego rozporządzenie Rady (WE) nr 1081/2006,</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11 lipca 2014 r. o zasadach realizacji programów w zakresie polityki spójności finansowanych w perspektywie finansowej 2014–2020 (Dz. U. z 2017 r. poz. 1460,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0"/>
          <w:numId w:val="29"/>
        </w:numPr>
        <w:suppressAutoHyphens/>
        <w:spacing w:after="60" w:line="240" w:lineRule="auto"/>
        <w:jc w:val="both"/>
        <w:rPr>
          <w:rFonts w:cs="Calibri"/>
          <w:sz w:val="18"/>
          <w:szCs w:val="18"/>
          <w:lang w:eastAsia="ar-SA"/>
        </w:rPr>
      </w:pPr>
      <w:r w:rsidRPr="00EF069C">
        <w:rPr>
          <w:rFonts w:cs="Calibri"/>
          <w:sz w:val="18"/>
          <w:szCs w:val="18"/>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Moje dane osobowe będą przetwarzane wyłącznie w celu realizacji projektu nr POWR.03.01.00-IP.08-00-T091/18 pn. "Przez ciernie do gwiazd”, w szczególności potwierdzenia kwalifikowalności wydatków, udzielenia wsparcia, monitoringu, ewaluacji, kontroli, audytu i sprawozdawczości oraz działań informacyjno-promocyjnych w ramach PO WER.</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oraz podmiotom, które na zlecenie beneficjenta uczestniczą w realizacji projektu - </w:t>
      </w:r>
      <w:r w:rsidRPr="00EF069C">
        <w:rPr>
          <w:rFonts w:cs="Calibri"/>
          <w:strike/>
          <w:sz w:val="18"/>
          <w:szCs w:val="18"/>
          <w:lang w:eastAsia="ar-SA"/>
        </w:rPr>
        <w:t>………………………………………………………………………………… ……………………………………………….</w:t>
      </w:r>
      <w:r w:rsidRPr="00EF069C">
        <w:rPr>
          <w:rFonts w:cs="Calibri"/>
          <w:sz w:val="18"/>
          <w:szCs w:val="18"/>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Podanie danych jest warunkiem koniecznym otrzymania wsparcia, a </w:t>
      </w:r>
      <w:proofErr w:type="spellStart"/>
      <w:r w:rsidRPr="00EF069C">
        <w:rPr>
          <w:rFonts w:cs="Calibri"/>
          <w:sz w:val="18"/>
          <w:szCs w:val="18"/>
          <w:lang w:eastAsia="ar-SA"/>
        </w:rPr>
        <w:t>a</w:t>
      </w:r>
      <w:proofErr w:type="spellEnd"/>
      <w:r w:rsidRPr="00EF069C">
        <w:rPr>
          <w:rFonts w:cs="Calibri"/>
          <w:sz w:val="18"/>
          <w:szCs w:val="18"/>
          <w:lang w:eastAsia="ar-SA"/>
        </w:rPr>
        <w:t xml:space="preserve"> odmowa ich podania jest równoznaczna z brakiem możliwości udzielenia wsparcia w ramach projektu.</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lastRenderedPageBreak/>
        <w:t>W ciągu trzech miesięcy po zakończeniu udziału w projekcie udostępnię dane dotyczące mojego statusu na rynku pracy.</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F069C">
        <w:rPr>
          <w:rFonts w:cs="Calibri"/>
          <w:sz w:val="18"/>
          <w:szCs w:val="18"/>
          <w:vertAlign w:val="superscript"/>
          <w:lang w:eastAsia="ar-SA"/>
        </w:rPr>
        <w:footnoteReference w:id="1"/>
      </w:r>
      <w:r w:rsidRPr="00EF069C">
        <w:rPr>
          <w:rFonts w:cs="Calibri"/>
          <w:sz w:val="18"/>
          <w:szCs w:val="18"/>
          <w:lang w:eastAsia="ar-SA"/>
        </w:rPr>
        <w:t>:</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1303/2013 z dnia </w:t>
      </w:r>
      <w:r w:rsidRPr="00EF069C">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rozporządzenia Parlamentu Europejskiego i Rady (UE) nr 1304/2013 z dnia </w:t>
      </w:r>
      <w:r w:rsidRPr="00EF069C">
        <w:rPr>
          <w:rFonts w:cs="Calibri"/>
          <w:sz w:val="18"/>
          <w:szCs w:val="18"/>
          <w:lang w:eastAsia="ar-SA"/>
        </w:rPr>
        <w:br/>
        <w:t>17 grudnia 2013 r. w sprawie Europejskiego Funduszu Społecznego i uchylającego rozporządzenie Rady (WE) nr 1081/2006,</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11 lipca 2014 r. o zasadach realizacji programów w zakresie polityki spójności finansowanych w perspektywie finansowej 2014–2020 (Dz. U. z 2017 r. poz. 1460,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numPr>
          <w:ilvl w:val="1"/>
          <w:numId w:val="27"/>
        </w:numPr>
        <w:suppressAutoHyphens/>
        <w:spacing w:after="60" w:line="240" w:lineRule="auto"/>
        <w:jc w:val="both"/>
        <w:rPr>
          <w:rFonts w:cs="Calibri"/>
          <w:sz w:val="18"/>
          <w:szCs w:val="18"/>
          <w:lang w:eastAsia="ar-SA"/>
        </w:rPr>
      </w:pPr>
      <w:r w:rsidRPr="00EF069C">
        <w:rPr>
          <w:rFonts w:cs="Calibri"/>
          <w:sz w:val="18"/>
          <w:szCs w:val="18"/>
          <w:lang w:eastAsia="ar-SA"/>
        </w:rPr>
        <w:t xml:space="preserve">ustawy z dnia 13 października 1998 r. o systemie ubezpieczeń społecznych (Dz. U. z  2017 r. poz. 1778, z </w:t>
      </w:r>
      <w:proofErr w:type="spellStart"/>
      <w:r w:rsidRPr="00EF069C">
        <w:rPr>
          <w:rFonts w:cs="Calibri"/>
          <w:sz w:val="18"/>
          <w:szCs w:val="18"/>
          <w:lang w:eastAsia="ar-SA"/>
        </w:rPr>
        <w:t>późn</w:t>
      </w:r>
      <w:proofErr w:type="spellEnd"/>
      <w:r w:rsidRPr="00EF069C">
        <w:rPr>
          <w:rFonts w:cs="Calibri"/>
          <w:sz w:val="18"/>
          <w:szCs w:val="18"/>
          <w:lang w:eastAsia="ar-SA"/>
        </w:rPr>
        <w:t>. zm.).</w:t>
      </w:r>
    </w:p>
    <w:p w:rsidR="00C044CF" w:rsidRPr="00EF069C" w:rsidRDefault="00C044CF" w:rsidP="00C044CF">
      <w:pPr>
        <w:suppressAutoHyphens/>
        <w:spacing w:after="120" w:line="240" w:lineRule="auto"/>
        <w:ind w:left="426"/>
        <w:jc w:val="both"/>
        <w:rPr>
          <w:rFonts w:cs="Calibri"/>
          <w:sz w:val="18"/>
          <w:szCs w:val="18"/>
          <w:lang w:eastAsia="ar-SA"/>
        </w:rPr>
      </w:pPr>
      <w:r w:rsidRPr="00EF069C">
        <w:rPr>
          <w:rFonts w:cs="Calibri"/>
          <w:sz w:val="18"/>
          <w:szCs w:val="18"/>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oraz podmiotom, które na zlecenie beneficjenta uczestniczą w realizacji projektu - </w:t>
      </w:r>
      <w:r w:rsidRPr="00EF069C">
        <w:rPr>
          <w:rFonts w:cs="Calibri"/>
          <w:strike/>
          <w:sz w:val="18"/>
          <w:szCs w:val="18"/>
          <w:lang w:eastAsia="ar-SA"/>
        </w:rPr>
        <w:t xml:space="preserve">………………………………………………………………………………… ………………………………………………. </w:t>
      </w:r>
      <w:r w:rsidRPr="00EF069C">
        <w:rPr>
          <w:rFonts w:cs="Calibri"/>
          <w:sz w:val="18"/>
          <w:szCs w:val="18"/>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 xml:space="preserve">Moje dane </w:t>
      </w:r>
      <w:r w:rsidRPr="00EF069C">
        <w:rPr>
          <w:sz w:val="18"/>
          <w:szCs w:val="18"/>
          <w:lang w:eastAsia="ar-SA"/>
        </w:rPr>
        <w:t>osobowe nie będą przekazywane do państwa trzeciego lub organizacji międzynarodowej.</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Moje dane osobowe nie będą poddawane zautomatyzowanemu podejmowaniu decyzji.</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Moje dane osobowe będą przechowywane do czasu rozliczenia Programu Operacyjnego Wiedza Edukacja Rozwój 2014 -2020 oraz zakończenia archiwizowania dokumentacji.</w:t>
      </w:r>
    </w:p>
    <w:p w:rsidR="00C044CF" w:rsidRPr="00EF069C" w:rsidRDefault="00C044CF" w:rsidP="00C044CF">
      <w:pPr>
        <w:numPr>
          <w:ilvl w:val="0"/>
          <w:numId w:val="30"/>
        </w:numPr>
        <w:suppressAutoHyphens/>
        <w:spacing w:after="200" w:line="276" w:lineRule="auto"/>
        <w:rPr>
          <w:rFonts w:cs="Calibri"/>
          <w:sz w:val="18"/>
          <w:szCs w:val="18"/>
          <w:lang w:eastAsia="ar-SA"/>
        </w:rPr>
      </w:pPr>
      <w:r w:rsidRPr="00EF069C">
        <w:rPr>
          <w:rFonts w:cs="Calibri"/>
          <w:sz w:val="18"/>
          <w:szCs w:val="18"/>
          <w:lang w:eastAsia="ar-SA"/>
        </w:rPr>
        <w:t xml:space="preserve">Mogę skontaktować się z Inspektorem Ochrony Danych wysyłając wiadomość na adres poczty elektronicznej: </w:t>
      </w:r>
      <w:hyperlink r:id="rId8" w:history="1">
        <w:r w:rsidRPr="00EF069C">
          <w:rPr>
            <w:rFonts w:cs="Calibri"/>
            <w:color w:val="0000FF"/>
            <w:sz w:val="18"/>
            <w:szCs w:val="18"/>
            <w:u w:val="single"/>
            <w:lang w:eastAsia="ar-SA"/>
          </w:rPr>
          <w:t>iod@miir.gov.pl</w:t>
        </w:r>
      </w:hyperlink>
      <w:r w:rsidRPr="00EF069C">
        <w:rPr>
          <w:rFonts w:cs="Calibri"/>
          <w:sz w:val="18"/>
          <w:szCs w:val="18"/>
          <w:lang w:eastAsia="ar-SA"/>
        </w:rPr>
        <w:t xml:space="preserve"> lub adres poczty aodo@pwste.edu.pl (gdy ma to zastosowanie - należy podać dane kontaktowe inspektora ochrony danych u Beneficjenta).</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Mam prawo do wniesienia skargi do organu nadzorczego, którym jest  Prezes Urzędu Ochrony Danych Osobowych.</w:t>
      </w:r>
    </w:p>
    <w:p w:rsidR="00C044CF" w:rsidRPr="00EF069C" w:rsidRDefault="00C044CF" w:rsidP="00C044CF">
      <w:pPr>
        <w:numPr>
          <w:ilvl w:val="0"/>
          <w:numId w:val="30"/>
        </w:numPr>
        <w:suppressAutoHyphens/>
        <w:spacing w:after="120" w:line="240" w:lineRule="auto"/>
        <w:jc w:val="both"/>
        <w:rPr>
          <w:rFonts w:cs="Calibri"/>
          <w:sz w:val="18"/>
          <w:szCs w:val="18"/>
          <w:lang w:eastAsia="ar-SA"/>
        </w:rPr>
      </w:pPr>
      <w:r w:rsidRPr="00EF069C">
        <w:rPr>
          <w:rFonts w:cs="Calibri"/>
          <w:sz w:val="18"/>
          <w:szCs w:val="18"/>
          <w:lang w:eastAsia="ar-SA"/>
        </w:rPr>
        <w:t>Mam prawo dostępu do treści swoich danych i ich sprostowania, usunięcia lub ograniczenia przetwarzania.</w:t>
      </w:r>
    </w:p>
    <w:p w:rsidR="00C044CF" w:rsidRPr="00EF069C" w:rsidRDefault="00C044CF" w:rsidP="00C044CF">
      <w:pPr>
        <w:suppressAutoHyphens/>
        <w:spacing w:after="60"/>
        <w:ind w:left="357"/>
        <w:jc w:val="both"/>
        <w:rPr>
          <w:rFonts w:cs="Calibri"/>
          <w:sz w:val="18"/>
          <w:szCs w:val="18"/>
          <w:lang w:eastAsia="ar-SA"/>
        </w:rPr>
      </w:pPr>
    </w:p>
    <w:p w:rsidR="00C044CF" w:rsidRPr="00EF069C" w:rsidRDefault="00C044CF" w:rsidP="00C044CF">
      <w:pPr>
        <w:suppressAutoHyphens/>
        <w:spacing w:after="60"/>
        <w:jc w:val="both"/>
        <w:rPr>
          <w:rFonts w:cs="Calibri"/>
          <w:sz w:val="18"/>
          <w:szCs w:val="18"/>
          <w:lang w:eastAsia="ar-SA"/>
        </w:rPr>
      </w:pPr>
    </w:p>
    <w:p w:rsidR="00C044CF" w:rsidRPr="00EF069C" w:rsidRDefault="00C044CF" w:rsidP="00C044CF">
      <w:pPr>
        <w:suppressAutoHyphens/>
        <w:spacing w:after="60"/>
        <w:ind w:left="357"/>
        <w:jc w:val="both"/>
        <w:rPr>
          <w:rFonts w:cs="Calibri"/>
          <w:sz w:val="18"/>
          <w:szCs w:val="18"/>
          <w:lang w:eastAsia="ar-SA"/>
        </w:rPr>
      </w:pPr>
    </w:p>
    <w:tbl>
      <w:tblPr>
        <w:tblW w:w="0" w:type="auto"/>
        <w:tblLayout w:type="fixed"/>
        <w:tblLook w:val="0000" w:firstRow="0" w:lastRow="0" w:firstColumn="0" w:lastColumn="0" w:noHBand="0" w:noVBand="0"/>
      </w:tblPr>
      <w:tblGrid>
        <w:gridCol w:w="4248"/>
        <w:gridCol w:w="4964"/>
      </w:tblGrid>
      <w:tr w:rsidR="00C044CF" w:rsidRPr="00EF069C" w:rsidTr="0069353D">
        <w:tc>
          <w:tcPr>
            <w:tcW w:w="4248" w:type="dxa"/>
            <w:shd w:val="clear" w:color="auto" w:fill="auto"/>
          </w:tcPr>
          <w:p w:rsidR="00C044CF" w:rsidRPr="00EF069C" w:rsidRDefault="00C044CF" w:rsidP="0069353D">
            <w:pPr>
              <w:suppressAutoHyphens/>
              <w:spacing w:after="60"/>
              <w:jc w:val="center"/>
              <w:rPr>
                <w:rFonts w:cs="Calibri"/>
                <w:sz w:val="18"/>
                <w:szCs w:val="18"/>
                <w:lang w:eastAsia="ar-SA"/>
              </w:rPr>
            </w:pPr>
            <w:r w:rsidRPr="00EF069C">
              <w:rPr>
                <w:rFonts w:cs="Calibri"/>
                <w:sz w:val="18"/>
                <w:szCs w:val="18"/>
                <w:lang w:eastAsia="ar-SA"/>
              </w:rPr>
              <w:t>…..………………………………………</w:t>
            </w:r>
          </w:p>
        </w:tc>
        <w:tc>
          <w:tcPr>
            <w:tcW w:w="4964" w:type="dxa"/>
            <w:shd w:val="clear" w:color="auto" w:fill="auto"/>
          </w:tcPr>
          <w:p w:rsidR="00C044CF" w:rsidRPr="00EF069C" w:rsidRDefault="00C044CF" w:rsidP="0069353D">
            <w:pPr>
              <w:suppressAutoHyphens/>
              <w:spacing w:after="60"/>
              <w:jc w:val="center"/>
              <w:rPr>
                <w:sz w:val="18"/>
                <w:szCs w:val="18"/>
                <w:lang w:eastAsia="ar-SA"/>
              </w:rPr>
            </w:pPr>
            <w:r>
              <w:rPr>
                <w:rFonts w:cs="Calibri"/>
                <w:sz w:val="18"/>
                <w:szCs w:val="18"/>
                <w:lang w:eastAsia="ar-SA"/>
              </w:rPr>
              <w:t xml:space="preserve">               </w:t>
            </w:r>
            <w:r w:rsidRPr="00EF069C">
              <w:rPr>
                <w:rFonts w:cs="Calibri"/>
                <w:sz w:val="18"/>
                <w:szCs w:val="18"/>
                <w:lang w:eastAsia="ar-SA"/>
              </w:rPr>
              <w:t>……………………………………………</w:t>
            </w:r>
          </w:p>
        </w:tc>
      </w:tr>
      <w:tr w:rsidR="00C044CF" w:rsidRPr="00EF069C" w:rsidTr="0069353D">
        <w:tc>
          <w:tcPr>
            <w:tcW w:w="4248" w:type="dxa"/>
            <w:shd w:val="clear" w:color="auto" w:fill="auto"/>
          </w:tcPr>
          <w:p w:rsidR="00C044CF" w:rsidRPr="00EF069C" w:rsidRDefault="00C044CF" w:rsidP="0069353D">
            <w:pPr>
              <w:suppressAutoHyphens/>
              <w:spacing w:after="60"/>
              <w:jc w:val="center"/>
              <w:rPr>
                <w:rFonts w:cs="Calibri"/>
                <w:i/>
                <w:sz w:val="18"/>
                <w:szCs w:val="18"/>
                <w:lang w:eastAsia="ar-SA"/>
              </w:rPr>
            </w:pPr>
            <w:r w:rsidRPr="00EF069C">
              <w:rPr>
                <w:rFonts w:cs="Calibri"/>
                <w:i/>
                <w:sz w:val="18"/>
                <w:szCs w:val="18"/>
                <w:lang w:eastAsia="ar-SA"/>
              </w:rPr>
              <w:t xml:space="preserve">MIEJSCOWOŚĆ I DATA                    </w:t>
            </w:r>
            <w:r w:rsidR="001479F6">
              <w:rPr>
                <w:rFonts w:cs="Calibri"/>
                <w:i/>
                <w:sz w:val="18"/>
                <w:szCs w:val="18"/>
                <w:lang w:eastAsia="ar-SA"/>
              </w:rPr>
              <w:t xml:space="preserve"> </w:t>
            </w:r>
          </w:p>
        </w:tc>
        <w:tc>
          <w:tcPr>
            <w:tcW w:w="4964" w:type="dxa"/>
            <w:shd w:val="clear" w:color="auto" w:fill="auto"/>
          </w:tcPr>
          <w:p w:rsidR="00C044CF" w:rsidRPr="00EF069C" w:rsidRDefault="001479F6" w:rsidP="0069353D">
            <w:pPr>
              <w:suppressAutoHyphens/>
              <w:spacing w:after="60"/>
              <w:jc w:val="both"/>
              <w:rPr>
                <w:sz w:val="18"/>
                <w:szCs w:val="18"/>
                <w:lang w:eastAsia="ar-SA"/>
              </w:rPr>
            </w:pPr>
            <w:r>
              <w:rPr>
                <w:rFonts w:cs="Calibri"/>
                <w:i/>
                <w:sz w:val="18"/>
                <w:szCs w:val="18"/>
                <w:lang w:eastAsia="ar-SA"/>
              </w:rPr>
              <w:t xml:space="preserve"> </w:t>
            </w:r>
            <w:r w:rsidRPr="00EF069C">
              <w:rPr>
                <w:rFonts w:cs="Calibri"/>
                <w:i/>
                <w:sz w:val="18"/>
                <w:szCs w:val="18"/>
                <w:lang w:eastAsia="ar-SA"/>
              </w:rPr>
              <w:t>CZYTELNY PODPIS</w:t>
            </w:r>
            <w:r>
              <w:rPr>
                <w:rFonts w:cs="Calibri"/>
                <w:i/>
                <w:sz w:val="18"/>
                <w:szCs w:val="18"/>
                <w:lang w:eastAsia="ar-SA"/>
              </w:rPr>
              <w:t xml:space="preserve"> OPIEKUNA PRAWNEGO </w:t>
            </w:r>
            <w:r w:rsidRPr="00EF069C">
              <w:rPr>
                <w:rFonts w:cs="Calibri"/>
                <w:i/>
                <w:sz w:val="18"/>
                <w:szCs w:val="18"/>
                <w:lang w:eastAsia="ar-SA"/>
              </w:rPr>
              <w:t xml:space="preserve"> </w:t>
            </w:r>
            <w:r>
              <w:rPr>
                <w:rFonts w:cs="Calibri"/>
                <w:i/>
                <w:sz w:val="18"/>
                <w:szCs w:val="18"/>
                <w:lang w:eastAsia="ar-SA"/>
              </w:rPr>
              <w:t xml:space="preserve">                     </w:t>
            </w:r>
            <w:r w:rsidRPr="00EF069C">
              <w:rPr>
                <w:rFonts w:cs="Calibri"/>
                <w:i/>
                <w:sz w:val="18"/>
                <w:szCs w:val="18"/>
                <w:lang w:eastAsia="ar-SA"/>
              </w:rPr>
              <w:t>UCZESTNIKA PROJEKTU</w:t>
            </w:r>
            <w:r w:rsidRPr="00EF069C">
              <w:rPr>
                <w:rFonts w:cs="Calibri"/>
                <w:i/>
                <w:sz w:val="18"/>
                <w:szCs w:val="18"/>
                <w:vertAlign w:val="superscript"/>
                <w:lang w:eastAsia="ar-SA"/>
              </w:rPr>
              <w:t>*</w:t>
            </w:r>
          </w:p>
        </w:tc>
      </w:tr>
    </w:tbl>
    <w:p w:rsidR="00C044CF" w:rsidRPr="00EF069C" w:rsidRDefault="00C044CF" w:rsidP="00C044CF">
      <w:pPr>
        <w:rPr>
          <w:sz w:val="18"/>
          <w:szCs w:val="18"/>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6315F9">
      <w:pPr>
        <w:pStyle w:val="Tekstpodstawowy"/>
        <w:kinsoku w:val="0"/>
        <w:overflowPunct w:val="0"/>
        <w:spacing w:before="44"/>
        <w:ind w:left="0" w:right="100"/>
        <w:jc w:val="center"/>
        <w:rPr>
          <w:rFonts w:asciiTheme="minorHAnsi" w:hAnsiTheme="minorHAnsi" w:cs="Times New Roman"/>
          <w:b/>
          <w:sz w:val="24"/>
          <w:szCs w:val="24"/>
        </w:rPr>
      </w:pPr>
    </w:p>
    <w:p w:rsidR="00C044CF" w:rsidRDefault="00C044CF" w:rsidP="00AC3229">
      <w:pPr>
        <w:pStyle w:val="Tekstpodstawowy"/>
        <w:kinsoku w:val="0"/>
        <w:overflowPunct w:val="0"/>
        <w:spacing w:before="44"/>
        <w:ind w:left="0" w:right="100"/>
        <w:rPr>
          <w:rFonts w:asciiTheme="minorHAnsi" w:hAnsiTheme="minorHAnsi" w:cs="Times New Roman"/>
          <w:b/>
          <w:sz w:val="24"/>
          <w:szCs w:val="24"/>
        </w:rPr>
      </w:pPr>
    </w:p>
    <w:p w:rsidR="00AC3229" w:rsidRDefault="00AC3229" w:rsidP="00AC3229">
      <w:pPr>
        <w:pStyle w:val="Tekstpodstawowy"/>
        <w:kinsoku w:val="0"/>
        <w:overflowPunct w:val="0"/>
        <w:spacing w:before="44"/>
        <w:ind w:left="0" w:right="100"/>
        <w:rPr>
          <w:rFonts w:asciiTheme="minorHAnsi" w:hAnsiTheme="minorHAnsi" w:cs="Times New Roman"/>
          <w:b/>
          <w:sz w:val="24"/>
          <w:szCs w:val="24"/>
        </w:rPr>
      </w:pPr>
    </w:p>
    <w:p w:rsidR="004773B9" w:rsidRPr="00C82FCC" w:rsidRDefault="006315F9" w:rsidP="006315F9">
      <w:pPr>
        <w:pStyle w:val="Tekstpodstawowy"/>
        <w:kinsoku w:val="0"/>
        <w:overflowPunct w:val="0"/>
        <w:spacing w:before="44"/>
        <w:ind w:left="0" w:right="100"/>
        <w:jc w:val="center"/>
        <w:rPr>
          <w:rFonts w:asciiTheme="minorHAnsi" w:hAnsiTheme="minorHAnsi"/>
        </w:rPr>
      </w:pPr>
      <w:r w:rsidRPr="00C82FCC">
        <w:rPr>
          <w:rFonts w:asciiTheme="minorHAnsi" w:hAnsiTheme="minorHAnsi" w:cs="Times New Roman"/>
          <w:b/>
          <w:sz w:val="24"/>
          <w:szCs w:val="24"/>
        </w:rPr>
        <w:lastRenderedPageBreak/>
        <w:t>FORMULARZ REKRUTACYJNY DLA KANDYDATA DO PROJEKTU</w:t>
      </w:r>
      <w:r w:rsidR="004773B9" w:rsidRPr="00C82FCC">
        <w:rPr>
          <w:rFonts w:asciiTheme="minorHAnsi" w:hAnsiTheme="minorHAnsi"/>
        </w:rPr>
        <w:t xml:space="preserve"> </w:t>
      </w:r>
    </w:p>
    <w:p w:rsidR="007C467E" w:rsidRPr="00C82FCC" w:rsidRDefault="007C467E" w:rsidP="00C921D4">
      <w:pPr>
        <w:pStyle w:val="Tekstpodstawowy"/>
        <w:kinsoku w:val="0"/>
        <w:overflowPunct w:val="0"/>
        <w:spacing w:before="44"/>
        <w:ind w:left="0" w:right="100"/>
        <w:jc w:val="center"/>
        <w:rPr>
          <w:rFonts w:asciiTheme="minorHAnsi" w:hAnsiTheme="minorHAnsi" w:cs="Times New Roman"/>
          <w:b/>
          <w:sz w:val="24"/>
          <w:szCs w:val="24"/>
        </w:rPr>
      </w:pPr>
      <w:r w:rsidRPr="00C82FCC">
        <w:rPr>
          <w:rFonts w:asciiTheme="minorHAnsi" w:hAnsiTheme="minorHAnsi"/>
          <w:i/>
        </w:rPr>
        <w:t>dotyczy:</w:t>
      </w:r>
      <w:r w:rsidRPr="00C82FCC">
        <w:rPr>
          <w:rFonts w:asciiTheme="minorHAnsi" w:hAnsiTheme="minorHAnsi" w:cs="Times New Roman"/>
          <w:i/>
          <w:sz w:val="24"/>
          <w:szCs w:val="24"/>
        </w:rPr>
        <w:t xml:space="preserve"> projektu </w:t>
      </w:r>
      <w:r w:rsidRPr="00C82FCC">
        <w:rPr>
          <w:rFonts w:asciiTheme="minorHAnsi" w:hAnsiTheme="minorHAnsi" w:cs="Times New Roman"/>
          <w:b/>
          <w:sz w:val="24"/>
          <w:szCs w:val="24"/>
        </w:rPr>
        <w:t>nr POWR.03.01.00-IP.08-00-T091/18</w:t>
      </w:r>
      <w:r w:rsidR="00C921D4" w:rsidRPr="00C82FCC">
        <w:rPr>
          <w:rFonts w:asciiTheme="minorHAnsi" w:hAnsiTheme="minorHAnsi" w:cs="Times New Roman"/>
          <w:b/>
          <w:sz w:val="24"/>
          <w:szCs w:val="24"/>
        </w:rPr>
        <w:t xml:space="preserve"> </w:t>
      </w:r>
      <w:r w:rsidRPr="00C82FCC">
        <w:rPr>
          <w:rFonts w:asciiTheme="minorHAnsi" w:hAnsiTheme="minorHAnsi" w:cs="Times New Roman"/>
          <w:b/>
          <w:bCs/>
          <w:i/>
          <w:sz w:val="24"/>
          <w:szCs w:val="24"/>
        </w:rPr>
        <w:t>"Przez ciernie do gwiazd”</w:t>
      </w:r>
      <w:r w:rsidRPr="00C82FCC">
        <w:rPr>
          <w:rFonts w:asciiTheme="minorHAnsi" w:hAnsiTheme="minorHAnsi" w:cs="Times New Roman"/>
          <w:bCs/>
          <w:i/>
          <w:sz w:val="24"/>
          <w:szCs w:val="24"/>
        </w:rPr>
        <w:t xml:space="preserve"> </w:t>
      </w:r>
      <w:r w:rsidRPr="00C82FCC">
        <w:rPr>
          <w:rFonts w:asciiTheme="minorHAnsi" w:hAnsiTheme="minorHAnsi" w:cs="Times New Roman"/>
          <w:bCs/>
          <w:i/>
          <w:sz w:val="24"/>
          <w:szCs w:val="24"/>
        </w:rPr>
        <w:br/>
      </w:r>
    </w:p>
    <w:tbl>
      <w:tblPr>
        <w:tblW w:w="10491" w:type="dxa"/>
        <w:tblInd w:w="-421" w:type="dxa"/>
        <w:tblLayout w:type="fixed"/>
        <w:tblCellMar>
          <w:left w:w="0" w:type="dxa"/>
          <w:right w:w="0" w:type="dxa"/>
        </w:tblCellMar>
        <w:tblLook w:val="0000" w:firstRow="0" w:lastRow="0" w:firstColumn="0" w:lastColumn="0" w:noHBand="0" w:noVBand="0"/>
      </w:tblPr>
      <w:tblGrid>
        <w:gridCol w:w="3677"/>
        <w:gridCol w:w="6814"/>
      </w:tblGrid>
      <w:tr w:rsidR="00C82FCC" w:rsidRPr="00C82FCC" w:rsidTr="002702E9">
        <w:trPr>
          <w:trHeight w:hRule="exact" w:val="31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6315F9" w:rsidRPr="00C82FCC" w:rsidRDefault="006315F9" w:rsidP="002702E9">
            <w:pPr>
              <w:pStyle w:val="TableParagraph"/>
              <w:kinsoku w:val="0"/>
              <w:overflowPunct w:val="0"/>
              <w:spacing w:line="264" w:lineRule="exact"/>
              <w:ind w:left="102"/>
              <w:jc w:val="center"/>
              <w:rPr>
                <w:rFonts w:asciiTheme="minorHAnsi" w:hAnsiTheme="minorHAnsi"/>
              </w:rPr>
            </w:pPr>
            <w:r w:rsidRPr="00C82FCC">
              <w:rPr>
                <w:rFonts w:asciiTheme="minorHAnsi" w:hAnsiTheme="minorHAnsi"/>
                <w:b/>
                <w:bCs/>
                <w:spacing w:val="-1"/>
                <w:sz w:val="22"/>
                <w:szCs w:val="22"/>
              </w:rPr>
              <w:t>DANE</w:t>
            </w:r>
            <w:r w:rsidRPr="00C82FCC">
              <w:rPr>
                <w:rFonts w:asciiTheme="minorHAnsi" w:hAnsiTheme="minorHAnsi"/>
                <w:b/>
                <w:bCs/>
                <w:sz w:val="22"/>
                <w:szCs w:val="22"/>
              </w:rPr>
              <w:t xml:space="preserve"> </w:t>
            </w:r>
            <w:r w:rsidRPr="00C82FCC">
              <w:rPr>
                <w:rFonts w:asciiTheme="minorHAnsi" w:hAnsiTheme="minorHAnsi"/>
                <w:b/>
                <w:bCs/>
                <w:spacing w:val="-1"/>
                <w:sz w:val="22"/>
                <w:szCs w:val="22"/>
              </w:rPr>
              <w:t>UCZESTNIKA</w:t>
            </w:r>
            <w:r w:rsidR="00DF2420" w:rsidRPr="00C82FCC">
              <w:rPr>
                <w:rFonts w:asciiTheme="minorHAnsi" w:hAnsiTheme="minorHAnsi"/>
                <w:b/>
                <w:bCs/>
                <w:spacing w:val="-1"/>
                <w:sz w:val="22"/>
                <w:szCs w:val="22"/>
              </w:rPr>
              <w:t>/DZIECKA</w:t>
            </w:r>
          </w:p>
        </w:tc>
      </w:tr>
      <w:tr w:rsidR="00C82FCC" w:rsidRPr="00C82FCC" w:rsidTr="007D17C0">
        <w:trPr>
          <w:trHeight w:hRule="exact" w:val="573"/>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z w:val="20"/>
                <w:szCs w:val="20"/>
              </w:rPr>
            </w:pPr>
            <w:r w:rsidRPr="00C82FCC">
              <w:rPr>
                <w:rFonts w:asciiTheme="minorHAnsi" w:hAnsiTheme="minorHAnsi"/>
                <w:b/>
                <w:sz w:val="20"/>
                <w:szCs w:val="20"/>
              </w:rPr>
              <w:t xml:space="preserve">Imię i </w:t>
            </w:r>
            <w:r w:rsidRPr="00C82FCC">
              <w:rPr>
                <w:rFonts w:asciiTheme="minorHAnsi" w:hAnsiTheme="minorHAnsi"/>
                <w:b/>
                <w:spacing w:val="-1"/>
                <w:sz w:val="20"/>
                <w:szCs w:val="20"/>
              </w:rPr>
              <w:t>nazwisko</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421"/>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b/>
                <w:sz w:val="20"/>
                <w:szCs w:val="20"/>
              </w:rPr>
            </w:pPr>
            <w:r w:rsidRPr="00C82FCC">
              <w:rPr>
                <w:rFonts w:asciiTheme="minorHAnsi" w:hAnsiTheme="minorHAnsi"/>
                <w:b/>
                <w:spacing w:val="-1"/>
                <w:sz w:val="20"/>
                <w:szCs w:val="20"/>
              </w:rPr>
              <w:t>Płeć (K), (M)</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jc w:val="center"/>
              <w:rPr>
                <w:rFonts w:asciiTheme="minorHAnsi" w:hAnsiTheme="minorHAnsi"/>
                <w:sz w:val="20"/>
                <w:szCs w:val="20"/>
              </w:rPr>
            </w:pPr>
          </w:p>
        </w:tc>
      </w:tr>
      <w:tr w:rsidR="00C82FCC" w:rsidRPr="00C82FCC" w:rsidTr="00F4482B">
        <w:trPr>
          <w:trHeight w:hRule="exact" w:val="46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z w:val="20"/>
                <w:szCs w:val="20"/>
              </w:rPr>
            </w:pPr>
            <w:r w:rsidRPr="00C82FCC">
              <w:rPr>
                <w:rFonts w:asciiTheme="minorHAnsi" w:hAnsiTheme="minorHAnsi"/>
                <w:b/>
                <w:sz w:val="20"/>
                <w:szCs w:val="20"/>
              </w:rPr>
              <w:t>Data</w:t>
            </w:r>
            <w:r w:rsidRPr="00C82FCC">
              <w:rPr>
                <w:rFonts w:asciiTheme="minorHAnsi" w:hAnsiTheme="minorHAnsi"/>
                <w:b/>
                <w:spacing w:val="-1"/>
                <w:sz w:val="20"/>
                <w:szCs w:val="20"/>
              </w:rPr>
              <w:t xml:space="preserve"> urodzenia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63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2F5438" w:rsidP="002702E9">
            <w:pPr>
              <w:pStyle w:val="TableParagraph"/>
              <w:kinsoku w:val="0"/>
              <w:overflowPunct w:val="0"/>
              <w:spacing w:line="277" w:lineRule="auto"/>
              <w:ind w:left="102" w:right="850"/>
              <w:rPr>
                <w:rFonts w:asciiTheme="minorHAnsi" w:hAnsiTheme="minorHAnsi"/>
                <w:b/>
                <w:sz w:val="20"/>
                <w:szCs w:val="20"/>
              </w:rPr>
            </w:pPr>
            <w:r w:rsidRPr="00C82FCC">
              <w:rPr>
                <w:rFonts w:asciiTheme="minorHAnsi" w:hAnsiTheme="minorHAnsi"/>
                <w:b/>
                <w:spacing w:val="-2"/>
                <w:sz w:val="20"/>
                <w:szCs w:val="20"/>
              </w:rPr>
              <w:t>PESEL</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FE3A13" w:rsidRPr="00C82FCC" w:rsidTr="00F4482B">
        <w:trPr>
          <w:trHeight w:hRule="exact" w:val="632"/>
        </w:trPr>
        <w:tc>
          <w:tcPr>
            <w:tcW w:w="3677" w:type="dxa"/>
            <w:tcBorders>
              <w:top w:val="single" w:sz="4" w:space="0" w:color="000000"/>
              <w:left w:val="single" w:sz="4" w:space="0" w:color="000000"/>
              <w:bottom w:val="single" w:sz="4" w:space="0" w:color="000000"/>
              <w:right w:val="single" w:sz="4" w:space="0" w:color="000000"/>
            </w:tcBorders>
          </w:tcPr>
          <w:p w:rsidR="00FE3A13" w:rsidRPr="00C82FCC" w:rsidRDefault="00FE3A13" w:rsidP="002702E9">
            <w:pPr>
              <w:pStyle w:val="TableParagraph"/>
              <w:kinsoku w:val="0"/>
              <w:overflowPunct w:val="0"/>
              <w:spacing w:line="277" w:lineRule="auto"/>
              <w:ind w:left="102" w:right="850"/>
              <w:rPr>
                <w:rFonts w:asciiTheme="minorHAnsi" w:hAnsiTheme="minorHAnsi"/>
                <w:b/>
                <w:spacing w:val="-2"/>
                <w:sz w:val="20"/>
                <w:szCs w:val="20"/>
              </w:rPr>
            </w:pPr>
            <w:r>
              <w:rPr>
                <w:rFonts w:asciiTheme="minorHAnsi" w:hAnsiTheme="minorHAnsi"/>
                <w:b/>
                <w:spacing w:val="-2"/>
                <w:sz w:val="20"/>
                <w:szCs w:val="20"/>
              </w:rPr>
              <w:t>Nazwa i numer szkoły do której uczęszcza dziecko</w:t>
            </w:r>
          </w:p>
        </w:tc>
        <w:tc>
          <w:tcPr>
            <w:tcW w:w="6814" w:type="dxa"/>
            <w:tcBorders>
              <w:top w:val="single" w:sz="4" w:space="0" w:color="000000"/>
              <w:left w:val="single" w:sz="4" w:space="0" w:color="000000"/>
              <w:bottom w:val="single" w:sz="4" w:space="0" w:color="000000"/>
              <w:right w:val="single" w:sz="4" w:space="0" w:color="000000"/>
            </w:tcBorders>
          </w:tcPr>
          <w:p w:rsidR="00FE3A13" w:rsidRPr="00C82FCC" w:rsidRDefault="00FE3A13" w:rsidP="002702E9">
            <w:pPr>
              <w:rPr>
                <w:sz w:val="20"/>
                <w:szCs w:val="20"/>
              </w:rPr>
            </w:pPr>
          </w:p>
        </w:tc>
      </w:tr>
      <w:tr w:rsidR="001A0571" w:rsidRPr="00C82FCC" w:rsidTr="001A0571">
        <w:trPr>
          <w:trHeight w:hRule="exact" w:val="333"/>
        </w:trPr>
        <w:tc>
          <w:tcPr>
            <w:tcW w:w="10491" w:type="dxa"/>
            <w:gridSpan w:val="2"/>
            <w:tcBorders>
              <w:top w:val="single" w:sz="4" w:space="0" w:color="000000"/>
              <w:left w:val="single" w:sz="4" w:space="0" w:color="000000"/>
              <w:bottom w:val="single" w:sz="4" w:space="0" w:color="000000"/>
              <w:right w:val="single" w:sz="4" w:space="0" w:color="000000"/>
            </w:tcBorders>
          </w:tcPr>
          <w:p w:rsidR="001A0571" w:rsidRPr="001A0571" w:rsidRDefault="001A0571" w:rsidP="001A0571">
            <w:pPr>
              <w:jc w:val="center"/>
              <w:rPr>
                <w:b/>
              </w:rPr>
            </w:pPr>
            <w:r w:rsidRPr="001A0571">
              <w:rPr>
                <w:b/>
              </w:rPr>
              <w:t>ZGŁASZ</w:t>
            </w:r>
            <w:r w:rsidR="00155D73">
              <w:rPr>
                <w:b/>
              </w:rPr>
              <w:t>A</w:t>
            </w:r>
            <w:r w:rsidRPr="001A0571">
              <w:rPr>
                <w:b/>
              </w:rPr>
              <w:t xml:space="preserve">M UDZIAŁ W ZADANIU </w:t>
            </w:r>
            <w:r w:rsidRPr="001A0571">
              <w:rPr>
                <w:b/>
                <w:i/>
              </w:rPr>
              <w:t>( właściwe podkreślić)</w:t>
            </w:r>
          </w:p>
        </w:tc>
      </w:tr>
      <w:tr w:rsidR="001A0571" w:rsidRPr="00C82FCC" w:rsidTr="001A0571">
        <w:trPr>
          <w:trHeight w:hRule="exact" w:val="824"/>
        </w:trPr>
        <w:tc>
          <w:tcPr>
            <w:tcW w:w="10491" w:type="dxa"/>
            <w:gridSpan w:val="2"/>
            <w:tcBorders>
              <w:top w:val="single" w:sz="4" w:space="0" w:color="000000"/>
              <w:left w:val="single" w:sz="4" w:space="0" w:color="000000"/>
              <w:bottom w:val="single" w:sz="4" w:space="0" w:color="000000"/>
              <w:right w:val="single" w:sz="4" w:space="0" w:color="000000"/>
            </w:tcBorders>
          </w:tcPr>
          <w:p w:rsidR="001A0571" w:rsidRPr="001A0571" w:rsidRDefault="001A0571" w:rsidP="001A0571">
            <w:pPr>
              <w:spacing w:after="0" w:line="240" w:lineRule="auto"/>
              <w:jc w:val="both"/>
              <w:rPr>
                <w:rFonts w:eastAsia="Times New Roman" w:cs="Times New Roman"/>
                <w:sz w:val="20"/>
                <w:szCs w:val="20"/>
                <w:lang w:eastAsia="pl-PL"/>
              </w:rPr>
            </w:pPr>
            <w:r w:rsidRPr="001A0571">
              <w:rPr>
                <w:rFonts w:eastAsia="Times New Roman" w:cs="Times New Roman"/>
                <w:b/>
                <w:sz w:val="20"/>
                <w:szCs w:val="20"/>
                <w:lang w:eastAsia="pl-PL"/>
              </w:rPr>
              <w:t>zadanie 1</w:t>
            </w:r>
            <w:r w:rsidRPr="001A0571">
              <w:rPr>
                <w:rFonts w:eastAsia="Times New Roman" w:cs="Times New Roman"/>
                <w:sz w:val="20"/>
                <w:szCs w:val="20"/>
                <w:lang w:eastAsia="pl-PL"/>
              </w:rPr>
              <w:t xml:space="preserve"> odkrywanie i inspiracje (grupa wiekowa od  7 do 8 lat)</w:t>
            </w:r>
          </w:p>
          <w:p w:rsidR="001A0571" w:rsidRPr="001A0571" w:rsidRDefault="001A0571" w:rsidP="001A0571">
            <w:pPr>
              <w:spacing w:after="0" w:line="240" w:lineRule="auto"/>
              <w:jc w:val="both"/>
              <w:rPr>
                <w:rFonts w:eastAsia="Times New Roman" w:cs="Times New Roman"/>
                <w:sz w:val="20"/>
                <w:szCs w:val="20"/>
                <w:lang w:eastAsia="pl-PL"/>
              </w:rPr>
            </w:pPr>
            <w:r w:rsidRPr="001A0571">
              <w:rPr>
                <w:rFonts w:eastAsia="Times New Roman" w:cs="Times New Roman"/>
                <w:b/>
                <w:sz w:val="20"/>
                <w:szCs w:val="20"/>
                <w:lang w:eastAsia="pl-PL"/>
              </w:rPr>
              <w:t>zadanie 2</w:t>
            </w:r>
            <w:r w:rsidRPr="001A0571">
              <w:rPr>
                <w:rFonts w:eastAsia="Times New Roman" w:cs="Times New Roman"/>
                <w:sz w:val="20"/>
                <w:szCs w:val="20"/>
                <w:lang w:eastAsia="pl-PL"/>
              </w:rPr>
              <w:t xml:space="preserve"> nauka do kwadratu (grupa wiekowa od 9 do 11 lat)</w:t>
            </w:r>
          </w:p>
          <w:p w:rsidR="001A0571" w:rsidRPr="001A0571" w:rsidRDefault="001A0571" w:rsidP="001A0571">
            <w:pPr>
              <w:spacing w:after="0" w:line="240" w:lineRule="auto"/>
              <w:jc w:val="both"/>
              <w:rPr>
                <w:rFonts w:eastAsia="Times New Roman" w:cs="Times New Roman"/>
                <w:sz w:val="20"/>
                <w:szCs w:val="20"/>
                <w:lang w:eastAsia="pl-PL"/>
              </w:rPr>
            </w:pPr>
            <w:r w:rsidRPr="001A0571">
              <w:rPr>
                <w:rFonts w:eastAsia="Times New Roman" w:cs="Times New Roman"/>
                <w:b/>
                <w:sz w:val="20"/>
                <w:szCs w:val="20"/>
                <w:lang w:eastAsia="pl-PL"/>
              </w:rPr>
              <w:t>zadanie 3</w:t>
            </w:r>
            <w:r w:rsidRPr="001A0571">
              <w:rPr>
                <w:rFonts w:eastAsia="Times New Roman" w:cs="Times New Roman"/>
                <w:sz w:val="20"/>
                <w:szCs w:val="20"/>
                <w:lang w:eastAsia="pl-PL"/>
              </w:rPr>
              <w:t xml:space="preserve"> mistrz - uczeń (</w:t>
            </w:r>
            <w:r>
              <w:rPr>
                <w:rFonts w:eastAsia="Times New Roman" w:cs="Times New Roman"/>
                <w:sz w:val="20"/>
                <w:szCs w:val="20"/>
                <w:lang w:eastAsia="pl-PL"/>
              </w:rPr>
              <w:t>grupa wiekowa od  12 do 15 lat)</w:t>
            </w:r>
            <w:r w:rsidRPr="001A0571">
              <w:rPr>
                <w:rFonts w:eastAsia="Times New Roman" w:cs="Times New Roman"/>
                <w:sz w:val="20"/>
                <w:szCs w:val="20"/>
                <w:lang w:eastAsia="pl-PL"/>
              </w:rPr>
              <w:t xml:space="preserve"> </w:t>
            </w:r>
          </w:p>
          <w:p w:rsidR="001A0571" w:rsidRPr="00C82FCC" w:rsidRDefault="001A0571" w:rsidP="002702E9">
            <w:pPr>
              <w:rPr>
                <w:sz w:val="20"/>
                <w:szCs w:val="20"/>
              </w:rPr>
            </w:pPr>
          </w:p>
        </w:tc>
      </w:tr>
      <w:tr w:rsidR="00C82FCC" w:rsidRPr="00C82FCC" w:rsidTr="001A0571">
        <w:trPr>
          <w:trHeight w:hRule="exact" w:val="435"/>
        </w:trPr>
        <w:tc>
          <w:tcPr>
            <w:tcW w:w="3677" w:type="dxa"/>
            <w:tcBorders>
              <w:top w:val="single" w:sz="4" w:space="0" w:color="000000"/>
              <w:left w:val="single" w:sz="4" w:space="0" w:color="000000"/>
              <w:bottom w:val="single" w:sz="4" w:space="0" w:color="000000"/>
              <w:right w:val="single" w:sz="4" w:space="0" w:color="000000"/>
            </w:tcBorders>
          </w:tcPr>
          <w:p w:rsidR="00DF2420" w:rsidRPr="00C82FCC" w:rsidRDefault="00DF2420" w:rsidP="002702E9">
            <w:pPr>
              <w:pStyle w:val="TableParagraph"/>
              <w:kinsoku w:val="0"/>
              <w:overflowPunct w:val="0"/>
              <w:spacing w:line="277" w:lineRule="auto"/>
              <w:ind w:left="102" w:right="850"/>
              <w:rPr>
                <w:rFonts w:asciiTheme="minorHAnsi" w:hAnsiTheme="minorHAnsi"/>
                <w:b/>
                <w:spacing w:val="-1"/>
                <w:sz w:val="20"/>
                <w:szCs w:val="20"/>
              </w:rPr>
            </w:pPr>
            <w:r w:rsidRPr="00C82FCC">
              <w:rPr>
                <w:rFonts w:asciiTheme="minorHAnsi" w:hAnsiTheme="minorHAnsi"/>
                <w:b/>
                <w:spacing w:val="-1"/>
                <w:sz w:val="20"/>
                <w:szCs w:val="20"/>
              </w:rPr>
              <w:t>Opiekun uczestnika</w:t>
            </w:r>
          </w:p>
        </w:tc>
        <w:tc>
          <w:tcPr>
            <w:tcW w:w="6814" w:type="dxa"/>
            <w:tcBorders>
              <w:top w:val="single" w:sz="4" w:space="0" w:color="000000"/>
              <w:left w:val="single" w:sz="4" w:space="0" w:color="000000"/>
              <w:bottom w:val="single" w:sz="4" w:space="0" w:color="000000"/>
              <w:right w:val="single" w:sz="4" w:space="0" w:color="000000"/>
            </w:tcBorders>
          </w:tcPr>
          <w:p w:rsidR="00DF2420" w:rsidRPr="00C82FCC" w:rsidRDefault="00DF2420" w:rsidP="002702E9">
            <w:pPr>
              <w:rPr>
                <w:sz w:val="20"/>
                <w:szCs w:val="20"/>
              </w:rPr>
            </w:pPr>
          </w:p>
        </w:tc>
      </w:tr>
      <w:tr w:rsidR="00C82FCC" w:rsidRPr="00C82FCC" w:rsidTr="002702E9">
        <w:trPr>
          <w:trHeight w:hRule="exact" w:val="432"/>
        </w:trPr>
        <w:tc>
          <w:tcPr>
            <w:tcW w:w="10491" w:type="dxa"/>
            <w:gridSpan w:val="2"/>
            <w:tcBorders>
              <w:top w:val="single" w:sz="4" w:space="0" w:color="000000"/>
              <w:left w:val="single" w:sz="4" w:space="0" w:color="000000"/>
              <w:bottom w:val="single" w:sz="4" w:space="0" w:color="000000"/>
              <w:right w:val="single" w:sz="4" w:space="0" w:color="000000"/>
            </w:tcBorders>
          </w:tcPr>
          <w:p w:rsidR="006315F9" w:rsidRPr="00C82FCC" w:rsidRDefault="006315F9" w:rsidP="00E714B3">
            <w:pPr>
              <w:rPr>
                <w:b/>
              </w:rPr>
            </w:pPr>
            <w:r w:rsidRPr="00C82FCC">
              <w:rPr>
                <w:b/>
              </w:rPr>
              <w:t>DANE KONTAKTOWE</w:t>
            </w:r>
          </w:p>
        </w:tc>
      </w:tr>
      <w:tr w:rsidR="00C82FCC" w:rsidRPr="00C82FCC" w:rsidTr="00E714B3">
        <w:trPr>
          <w:trHeight w:hRule="exact" w:val="945"/>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pacing w:val="-2"/>
                <w:sz w:val="20"/>
                <w:szCs w:val="20"/>
              </w:rPr>
            </w:pPr>
            <w:r w:rsidRPr="00C82FCC">
              <w:rPr>
                <w:rFonts w:asciiTheme="minorHAnsi" w:hAnsiTheme="minorHAnsi"/>
                <w:b/>
                <w:sz w:val="20"/>
                <w:szCs w:val="20"/>
              </w:rPr>
              <w:t xml:space="preserve">Adres </w:t>
            </w:r>
            <w:r w:rsidRPr="00C82FCC">
              <w:rPr>
                <w:rFonts w:asciiTheme="minorHAnsi" w:hAnsiTheme="minorHAnsi"/>
                <w:b/>
                <w:spacing w:val="-2"/>
                <w:sz w:val="20"/>
                <w:szCs w:val="20"/>
              </w:rPr>
              <w:t>zameldowania</w:t>
            </w:r>
          </w:p>
          <w:p w:rsidR="006315F9" w:rsidRPr="00C82FCC" w:rsidRDefault="006315F9" w:rsidP="002702E9">
            <w:pPr>
              <w:pStyle w:val="TableParagraph"/>
              <w:kinsoku w:val="0"/>
              <w:overflowPunct w:val="0"/>
              <w:ind w:left="102"/>
              <w:rPr>
                <w:rFonts w:asciiTheme="minorHAnsi" w:hAnsiTheme="minorHAnsi"/>
                <w:sz w:val="20"/>
                <w:szCs w:val="20"/>
              </w:rPr>
            </w:pPr>
            <w:r w:rsidRPr="00C82FCC">
              <w:rPr>
                <w:rFonts w:asciiTheme="minorHAnsi" w:hAnsiTheme="minorHAnsi"/>
                <w:spacing w:val="-2"/>
                <w:sz w:val="20"/>
                <w:szCs w:val="20"/>
              </w:rPr>
              <w:t>Ulica, nr domu/mieszkania, gmina, powiat, województwo, kod pocztowy</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459"/>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ind w:left="102"/>
              <w:rPr>
                <w:rFonts w:asciiTheme="minorHAnsi" w:hAnsiTheme="minorHAnsi"/>
                <w:b/>
                <w:sz w:val="20"/>
                <w:szCs w:val="20"/>
              </w:rPr>
            </w:pPr>
            <w:r w:rsidRPr="00C82FCC">
              <w:rPr>
                <w:rFonts w:asciiTheme="minorHAnsi" w:hAnsiTheme="minorHAnsi"/>
                <w:b/>
                <w:spacing w:val="-1"/>
                <w:sz w:val="20"/>
                <w:szCs w:val="20"/>
              </w:rPr>
              <w:t>E-mail</w:t>
            </w:r>
            <w:r w:rsidR="00DF2420" w:rsidRPr="00C82FCC">
              <w:rPr>
                <w:rFonts w:asciiTheme="minorHAnsi" w:hAnsiTheme="minorHAnsi"/>
                <w:b/>
                <w:spacing w:val="-1"/>
                <w:sz w:val="20"/>
                <w:szCs w:val="20"/>
              </w:rPr>
              <w:t xml:space="preserve"> opiekuna uczestnika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39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DF2420">
            <w:pPr>
              <w:pStyle w:val="TableParagraph"/>
              <w:kinsoku w:val="0"/>
              <w:overflowPunct w:val="0"/>
              <w:rPr>
                <w:rFonts w:asciiTheme="minorHAnsi" w:hAnsiTheme="minorHAnsi"/>
                <w:b/>
                <w:sz w:val="20"/>
                <w:szCs w:val="20"/>
              </w:rPr>
            </w:pPr>
            <w:r w:rsidRPr="00C82FCC">
              <w:rPr>
                <w:rFonts w:asciiTheme="minorHAnsi" w:hAnsiTheme="minorHAnsi"/>
                <w:b/>
                <w:spacing w:val="-1"/>
                <w:sz w:val="20"/>
                <w:szCs w:val="20"/>
              </w:rPr>
              <w:t>Telefon</w:t>
            </w:r>
            <w:r w:rsidRPr="00C82FCC">
              <w:rPr>
                <w:rFonts w:asciiTheme="minorHAnsi" w:hAnsiTheme="minorHAnsi"/>
                <w:b/>
                <w:spacing w:val="-4"/>
                <w:sz w:val="20"/>
                <w:szCs w:val="20"/>
              </w:rPr>
              <w:t xml:space="preserve"> </w:t>
            </w:r>
            <w:r w:rsidR="00DF2420" w:rsidRPr="00C82FCC">
              <w:rPr>
                <w:rFonts w:asciiTheme="minorHAnsi" w:hAnsiTheme="minorHAnsi"/>
                <w:b/>
                <w:spacing w:val="-1"/>
                <w:sz w:val="20"/>
                <w:szCs w:val="20"/>
              </w:rPr>
              <w:t>kontaktowy opiekuna uczestnika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2702E9">
        <w:trPr>
          <w:trHeight w:hRule="exact" w:val="392"/>
        </w:trPr>
        <w:tc>
          <w:tcPr>
            <w:tcW w:w="10491" w:type="dxa"/>
            <w:gridSpan w:val="2"/>
            <w:tcBorders>
              <w:top w:val="single" w:sz="4" w:space="0" w:color="000000"/>
              <w:left w:val="single" w:sz="4" w:space="0" w:color="000000"/>
              <w:bottom w:val="single" w:sz="4" w:space="0" w:color="000000"/>
              <w:right w:val="single" w:sz="4" w:space="0" w:color="000000"/>
            </w:tcBorders>
          </w:tcPr>
          <w:p w:rsidR="006315F9" w:rsidRPr="00C82FCC" w:rsidRDefault="006315F9" w:rsidP="00C82FCC">
            <w:pPr>
              <w:jc w:val="center"/>
              <w:rPr>
                <w:sz w:val="20"/>
                <w:szCs w:val="20"/>
              </w:rPr>
            </w:pPr>
            <w:r w:rsidRPr="00C82FCC">
              <w:rPr>
                <w:b/>
                <w:spacing w:val="-1"/>
              </w:rPr>
              <w:t>SZCZEGÓŁY WSPARCIA</w:t>
            </w:r>
          </w:p>
        </w:tc>
      </w:tr>
      <w:tr w:rsidR="00C82FCC" w:rsidRPr="00C82FCC" w:rsidTr="00DF2420">
        <w:trPr>
          <w:trHeight w:hRule="exact" w:val="674"/>
        </w:trPr>
        <w:tc>
          <w:tcPr>
            <w:tcW w:w="10491" w:type="dxa"/>
            <w:gridSpan w:val="2"/>
            <w:tcBorders>
              <w:top w:val="single" w:sz="4" w:space="0" w:color="000000"/>
              <w:left w:val="single" w:sz="4" w:space="0" w:color="000000"/>
              <w:bottom w:val="single" w:sz="4" w:space="0" w:color="000000"/>
              <w:right w:val="single" w:sz="4" w:space="0" w:color="000000"/>
            </w:tcBorders>
          </w:tcPr>
          <w:p w:rsidR="00F4482B" w:rsidRPr="00C82FCC" w:rsidRDefault="00F4482B" w:rsidP="00DF2420">
            <w:pPr>
              <w:pStyle w:val="TableParagraph"/>
              <w:kinsoku w:val="0"/>
              <w:overflowPunct w:val="0"/>
              <w:ind w:left="102"/>
              <w:rPr>
                <w:rFonts w:asciiTheme="minorHAnsi" w:hAnsiTheme="minorHAnsi"/>
                <w:b/>
                <w:sz w:val="20"/>
                <w:szCs w:val="20"/>
              </w:rPr>
            </w:pPr>
            <w:r w:rsidRPr="00C82FCC">
              <w:rPr>
                <w:rFonts w:asciiTheme="minorHAnsi" w:hAnsiTheme="minorHAnsi"/>
                <w:b/>
                <w:sz w:val="20"/>
                <w:szCs w:val="20"/>
              </w:rPr>
              <w:t xml:space="preserve">Status osoby na rynku pracy w chwili przystąpienia do projektu </w:t>
            </w:r>
          </w:p>
          <w:p w:rsidR="00F4482B" w:rsidRPr="00C82FCC" w:rsidRDefault="00F4482B" w:rsidP="00E714B3">
            <w:pPr>
              <w:pStyle w:val="TableParagraph"/>
              <w:kinsoku w:val="0"/>
              <w:overflowPunct w:val="0"/>
              <w:ind w:left="102"/>
              <w:rPr>
                <w:rFonts w:asciiTheme="minorHAnsi" w:hAnsiTheme="minorHAnsi"/>
                <w:sz w:val="20"/>
                <w:szCs w:val="20"/>
              </w:rPr>
            </w:pPr>
            <w:r w:rsidRPr="00C82FCC">
              <w:rPr>
                <w:rFonts w:asciiTheme="minorHAnsi" w:hAnsiTheme="minorHAnsi"/>
                <w:sz w:val="20"/>
                <w:szCs w:val="20"/>
              </w:rPr>
              <w:t>-osoba bierna zawodowo/uczeń</w:t>
            </w:r>
          </w:p>
          <w:p w:rsidR="00F4482B" w:rsidRPr="00C82FCC" w:rsidRDefault="00F4482B" w:rsidP="002702E9">
            <w:pPr>
              <w:rPr>
                <w:sz w:val="20"/>
                <w:szCs w:val="20"/>
              </w:rPr>
            </w:pPr>
          </w:p>
        </w:tc>
      </w:tr>
      <w:tr w:rsidR="00C82FCC" w:rsidRPr="00C82FCC" w:rsidTr="00C82FCC">
        <w:trPr>
          <w:trHeight w:hRule="exact" w:val="678"/>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C82FCC" w:rsidRPr="00C82FCC" w:rsidRDefault="00C82FCC" w:rsidP="00C82FCC">
            <w:pPr>
              <w:spacing w:after="0" w:line="240" w:lineRule="auto"/>
              <w:jc w:val="center"/>
              <w:rPr>
                <w:b/>
              </w:rPr>
            </w:pPr>
            <w:r w:rsidRPr="00C82FCC">
              <w:rPr>
                <w:b/>
              </w:rPr>
              <w:t>STATUS UCZESTNIKA PROJEKTU W CHWILI PRZYSTĄPIENIA DO PROJEKTU</w:t>
            </w:r>
          </w:p>
          <w:p w:rsidR="006315F9" w:rsidRPr="00C82FCC" w:rsidRDefault="00C82FCC" w:rsidP="00C82FCC">
            <w:pPr>
              <w:pStyle w:val="TableParagraph"/>
              <w:kinsoku w:val="0"/>
              <w:overflowPunct w:val="0"/>
              <w:spacing w:line="264" w:lineRule="exact"/>
              <w:ind w:left="102"/>
              <w:jc w:val="center"/>
              <w:rPr>
                <w:rFonts w:asciiTheme="minorHAnsi" w:hAnsiTheme="minorHAnsi"/>
              </w:rPr>
            </w:pPr>
            <w:r w:rsidRPr="00C82FCC">
              <w:rPr>
                <w:i/>
              </w:rPr>
              <w:t>tak/nie/odmowa udzielenia informacji</w:t>
            </w:r>
          </w:p>
        </w:tc>
      </w:tr>
      <w:tr w:rsidR="00C82FCC" w:rsidRPr="00C82FCC" w:rsidTr="00E714B3">
        <w:trPr>
          <w:trHeight w:hRule="exact" w:val="883"/>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należąca do mniejszości narodowej lub etnicznej, migrant, osoba obcego pochodzenia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r w:rsidRPr="00C82FCC">
              <w:rPr>
                <w:sz w:val="20"/>
                <w:szCs w:val="20"/>
              </w:rPr>
              <w:t xml:space="preserve">  </w:t>
            </w:r>
          </w:p>
        </w:tc>
      </w:tr>
      <w:tr w:rsidR="00C82FCC" w:rsidRPr="00C82FCC" w:rsidTr="00F4482B">
        <w:trPr>
          <w:trHeight w:hRule="exact" w:val="560"/>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bezdomna lub dotknięta wykluczeniem z dostępu do mieszkań</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516"/>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z niepełnosprawnościami</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F4482B">
        <w:trPr>
          <w:trHeight w:hRule="exact" w:val="709"/>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pStyle w:val="TableParagraph"/>
              <w:kinsoku w:val="0"/>
              <w:overflowPunct w:val="0"/>
              <w:spacing w:line="267" w:lineRule="exact"/>
              <w:ind w:left="102"/>
              <w:rPr>
                <w:rFonts w:asciiTheme="minorHAnsi" w:hAnsiTheme="minorHAnsi"/>
                <w:spacing w:val="-1"/>
                <w:sz w:val="20"/>
                <w:szCs w:val="20"/>
              </w:rPr>
            </w:pPr>
            <w:r w:rsidRPr="00C82FCC">
              <w:rPr>
                <w:rFonts w:asciiTheme="minorHAnsi" w:hAnsiTheme="minorHAnsi"/>
                <w:spacing w:val="-1"/>
                <w:sz w:val="20"/>
                <w:szCs w:val="20"/>
              </w:rPr>
              <w:t>Osoba w innej niekorzystnej sytuacji społecznej (innej niż wymienione powyżej)</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pPr>
              <w:rPr>
                <w:sz w:val="20"/>
                <w:szCs w:val="20"/>
              </w:rPr>
            </w:pPr>
          </w:p>
        </w:tc>
      </w:tr>
      <w:tr w:rsidR="00C82FCC" w:rsidRPr="00C82FCC" w:rsidTr="00C82FCC">
        <w:trPr>
          <w:trHeight w:hRule="exact" w:val="57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6315F9" w:rsidRPr="00C82FCC" w:rsidRDefault="006315F9" w:rsidP="002702E9">
            <w:pPr>
              <w:pStyle w:val="TableParagraph"/>
              <w:kinsoku w:val="0"/>
              <w:overflowPunct w:val="0"/>
              <w:spacing w:line="265" w:lineRule="exact"/>
              <w:ind w:left="102"/>
              <w:jc w:val="center"/>
              <w:rPr>
                <w:rFonts w:asciiTheme="minorHAnsi" w:hAnsiTheme="minorHAnsi"/>
                <w:b/>
                <w:bCs/>
                <w:spacing w:val="-1"/>
                <w:sz w:val="22"/>
                <w:szCs w:val="22"/>
              </w:rPr>
            </w:pPr>
            <w:r w:rsidRPr="00C82FCC">
              <w:rPr>
                <w:rFonts w:asciiTheme="minorHAnsi" w:hAnsiTheme="minorHAnsi"/>
                <w:b/>
                <w:bCs/>
                <w:spacing w:val="-1"/>
                <w:sz w:val="22"/>
                <w:szCs w:val="22"/>
              </w:rPr>
              <w:t>WSKAŹNIKI</w:t>
            </w:r>
            <w:r w:rsidRPr="00C82FCC">
              <w:rPr>
                <w:rFonts w:asciiTheme="minorHAnsi" w:hAnsiTheme="minorHAnsi"/>
                <w:b/>
                <w:bCs/>
                <w:spacing w:val="1"/>
                <w:sz w:val="22"/>
                <w:szCs w:val="22"/>
              </w:rPr>
              <w:t xml:space="preserve"> </w:t>
            </w:r>
            <w:r w:rsidRPr="00C82FCC">
              <w:rPr>
                <w:rFonts w:asciiTheme="minorHAnsi" w:hAnsiTheme="minorHAnsi"/>
                <w:b/>
                <w:bCs/>
                <w:spacing w:val="-1"/>
                <w:sz w:val="22"/>
                <w:szCs w:val="22"/>
              </w:rPr>
              <w:t>REKRUTACJI</w:t>
            </w:r>
            <w:r w:rsidRPr="00C82FCC">
              <w:rPr>
                <w:rFonts w:asciiTheme="minorHAnsi" w:hAnsiTheme="minorHAnsi"/>
                <w:b/>
                <w:bCs/>
                <w:spacing w:val="1"/>
                <w:sz w:val="22"/>
                <w:szCs w:val="22"/>
              </w:rPr>
              <w:t xml:space="preserve"> </w:t>
            </w:r>
            <w:r w:rsidRPr="00C82FCC">
              <w:rPr>
                <w:rFonts w:asciiTheme="minorHAnsi" w:hAnsiTheme="minorHAnsi"/>
                <w:b/>
                <w:bCs/>
                <w:spacing w:val="-1"/>
                <w:sz w:val="22"/>
                <w:szCs w:val="22"/>
              </w:rPr>
              <w:t>DO</w:t>
            </w:r>
            <w:r w:rsidRPr="00C82FCC">
              <w:rPr>
                <w:rFonts w:asciiTheme="minorHAnsi" w:hAnsiTheme="minorHAnsi"/>
                <w:b/>
                <w:bCs/>
                <w:sz w:val="22"/>
                <w:szCs w:val="22"/>
              </w:rPr>
              <w:t xml:space="preserve"> </w:t>
            </w:r>
            <w:r w:rsidRPr="00C82FCC">
              <w:rPr>
                <w:rFonts w:asciiTheme="minorHAnsi" w:hAnsiTheme="minorHAnsi"/>
                <w:b/>
                <w:bCs/>
                <w:spacing w:val="-1"/>
                <w:sz w:val="22"/>
                <w:szCs w:val="22"/>
              </w:rPr>
              <w:t>PROJEKTU</w:t>
            </w:r>
          </w:p>
          <w:p w:rsidR="00C82FCC" w:rsidRPr="00C82FCC" w:rsidRDefault="00C82FCC" w:rsidP="002702E9">
            <w:pPr>
              <w:pStyle w:val="TableParagraph"/>
              <w:kinsoku w:val="0"/>
              <w:overflowPunct w:val="0"/>
              <w:spacing w:line="265" w:lineRule="exact"/>
              <w:ind w:left="102"/>
              <w:jc w:val="center"/>
              <w:rPr>
                <w:rFonts w:asciiTheme="minorHAnsi" w:hAnsiTheme="minorHAnsi"/>
                <w:i/>
              </w:rPr>
            </w:pPr>
            <w:r w:rsidRPr="00C82FCC">
              <w:rPr>
                <w:rFonts w:asciiTheme="minorHAnsi" w:hAnsiTheme="minorHAnsi"/>
                <w:bCs/>
                <w:i/>
                <w:spacing w:val="-1"/>
                <w:sz w:val="22"/>
                <w:szCs w:val="22"/>
              </w:rPr>
              <w:t>Wypełnia Uczelnia</w:t>
            </w:r>
          </w:p>
        </w:tc>
      </w:tr>
      <w:tr w:rsidR="00C82FCC" w:rsidRPr="00C82FCC" w:rsidTr="00F4482B">
        <w:trPr>
          <w:trHeight w:hRule="exact" w:val="602"/>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E714B3">
            <w:pPr>
              <w:pStyle w:val="TableParagraph"/>
              <w:kinsoku w:val="0"/>
              <w:overflowPunct w:val="0"/>
              <w:spacing w:before="3" w:line="276" w:lineRule="auto"/>
              <w:ind w:right="427"/>
              <w:rPr>
                <w:rFonts w:asciiTheme="minorHAnsi" w:hAnsiTheme="minorHAnsi"/>
                <w:spacing w:val="-1"/>
                <w:sz w:val="20"/>
                <w:szCs w:val="20"/>
              </w:rPr>
            </w:pPr>
            <w:r w:rsidRPr="00C82FCC">
              <w:rPr>
                <w:rFonts w:asciiTheme="minorHAnsi" w:hAnsiTheme="minorHAnsi"/>
                <w:spacing w:val="-1"/>
                <w:sz w:val="20"/>
                <w:szCs w:val="20"/>
              </w:rPr>
              <w:t xml:space="preserve">Średnia ocen </w:t>
            </w:r>
            <w:r w:rsidRPr="00C82FCC">
              <w:rPr>
                <w:rFonts w:asciiTheme="minorHAnsi" w:hAnsiTheme="minorHAnsi"/>
                <w:sz w:val="20"/>
                <w:szCs w:val="20"/>
              </w:rPr>
              <w:t>z dwóch ostatnich semestrów</w:t>
            </w:r>
            <w:r w:rsidRPr="00C82FCC">
              <w:rPr>
                <w:rFonts w:asciiTheme="minorHAnsi" w:hAnsiTheme="minorHAnsi"/>
                <w:spacing w:val="-1"/>
                <w:sz w:val="20"/>
                <w:szCs w:val="20"/>
              </w:rPr>
              <w:t xml:space="preserve"> </w:t>
            </w:r>
            <w:r w:rsidRPr="00C82FCC">
              <w:rPr>
                <w:rFonts w:asciiTheme="minorHAnsi" w:hAnsiTheme="minorHAnsi"/>
                <w:i/>
                <w:spacing w:val="-1"/>
                <w:sz w:val="20"/>
                <w:szCs w:val="20"/>
              </w:rPr>
              <w:t>wypełnia uczelnia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tc>
      </w:tr>
      <w:tr w:rsidR="00C82FCC" w:rsidRPr="00C82FCC" w:rsidTr="00F4482B">
        <w:trPr>
          <w:trHeight w:hRule="exact" w:val="658"/>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6315F9">
            <w:pPr>
              <w:pStyle w:val="TableParagraph"/>
              <w:kinsoku w:val="0"/>
              <w:overflowPunct w:val="0"/>
              <w:spacing w:line="276" w:lineRule="auto"/>
              <w:ind w:right="523"/>
              <w:rPr>
                <w:rFonts w:asciiTheme="minorHAnsi" w:hAnsiTheme="minorHAnsi"/>
                <w:spacing w:val="-1"/>
                <w:sz w:val="20"/>
                <w:szCs w:val="20"/>
              </w:rPr>
            </w:pPr>
            <w:r w:rsidRPr="00C82FCC">
              <w:rPr>
                <w:rFonts w:asciiTheme="minorHAnsi" w:hAnsiTheme="minorHAnsi"/>
                <w:spacing w:val="-1"/>
                <w:sz w:val="20"/>
                <w:szCs w:val="20"/>
              </w:rPr>
              <w:t xml:space="preserve">Reprezentatywność   K/M/ON </w:t>
            </w:r>
            <w:r w:rsidRPr="00C82FCC">
              <w:rPr>
                <w:rFonts w:asciiTheme="minorHAnsi" w:hAnsiTheme="minorHAnsi"/>
                <w:i/>
                <w:spacing w:val="-1"/>
                <w:sz w:val="20"/>
                <w:szCs w:val="20"/>
              </w:rPr>
              <w:t>wypełnia uczelnia</w:t>
            </w:r>
          </w:p>
          <w:p w:rsidR="006315F9" w:rsidRPr="00C82FCC" w:rsidRDefault="006315F9" w:rsidP="006315F9">
            <w:pPr>
              <w:pStyle w:val="TableParagraph"/>
              <w:kinsoku w:val="0"/>
              <w:overflowPunct w:val="0"/>
              <w:spacing w:line="276" w:lineRule="auto"/>
              <w:ind w:left="102" w:right="523"/>
              <w:rPr>
                <w:rFonts w:asciiTheme="minorHAnsi" w:hAnsiTheme="minorHAnsi"/>
                <w:spacing w:val="-1"/>
                <w:sz w:val="20"/>
                <w:szCs w:val="20"/>
              </w:rPr>
            </w:pPr>
          </w:p>
          <w:p w:rsidR="006315F9" w:rsidRPr="00C82FCC" w:rsidRDefault="006315F9" w:rsidP="006315F9">
            <w:pPr>
              <w:pStyle w:val="TableParagraph"/>
              <w:kinsoku w:val="0"/>
              <w:overflowPunct w:val="0"/>
              <w:spacing w:line="276" w:lineRule="auto"/>
              <w:ind w:left="102" w:right="523"/>
              <w:rPr>
                <w:rFonts w:asciiTheme="minorHAnsi" w:hAnsiTheme="minorHAnsi"/>
                <w:sz w:val="20"/>
                <w:szCs w:val="20"/>
              </w:rPr>
            </w:pP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tc>
      </w:tr>
      <w:tr w:rsidR="00C82FCC" w:rsidRPr="00C82FCC" w:rsidTr="00F4482B">
        <w:trPr>
          <w:trHeight w:hRule="exact" w:val="605"/>
        </w:trPr>
        <w:tc>
          <w:tcPr>
            <w:tcW w:w="3677" w:type="dxa"/>
            <w:tcBorders>
              <w:top w:val="single" w:sz="4" w:space="0" w:color="000000"/>
              <w:left w:val="single" w:sz="4" w:space="0" w:color="000000"/>
              <w:bottom w:val="single" w:sz="4" w:space="0" w:color="000000"/>
              <w:right w:val="single" w:sz="4" w:space="0" w:color="000000"/>
            </w:tcBorders>
          </w:tcPr>
          <w:p w:rsidR="006315F9" w:rsidRPr="00C82FCC" w:rsidRDefault="006315F9" w:rsidP="006315F9">
            <w:pPr>
              <w:pStyle w:val="TableParagraph"/>
              <w:kinsoku w:val="0"/>
              <w:overflowPunct w:val="0"/>
              <w:spacing w:line="276" w:lineRule="auto"/>
              <w:ind w:right="523"/>
              <w:rPr>
                <w:rFonts w:asciiTheme="minorHAnsi" w:hAnsiTheme="minorHAnsi"/>
                <w:spacing w:val="-1"/>
                <w:sz w:val="20"/>
                <w:szCs w:val="20"/>
              </w:rPr>
            </w:pPr>
            <w:r w:rsidRPr="00C82FCC">
              <w:rPr>
                <w:rFonts w:asciiTheme="minorHAnsi" w:hAnsiTheme="minorHAnsi"/>
                <w:spacing w:val="-1"/>
                <w:sz w:val="20"/>
                <w:szCs w:val="20"/>
              </w:rPr>
              <w:t>Ocena z badania kompetencji</w:t>
            </w:r>
          </w:p>
          <w:p w:rsidR="006315F9" w:rsidRPr="00C82FCC" w:rsidRDefault="006315F9" w:rsidP="006315F9">
            <w:pPr>
              <w:pStyle w:val="TableParagraph"/>
              <w:kinsoku w:val="0"/>
              <w:overflowPunct w:val="0"/>
              <w:spacing w:line="276" w:lineRule="auto"/>
              <w:ind w:right="523"/>
              <w:rPr>
                <w:rFonts w:asciiTheme="minorHAnsi" w:hAnsiTheme="minorHAnsi"/>
                <w:i/>
                <w:spacing w:val="-1"/>
                <w:sz w:val="20"/>
                <w:szCs w:val="20"/>
              </w:rPr>
            </w:pPr>
            <w:r w:rsidRPr="00C82FCC">
              <w:rPr>
                <w:rFonts w:asciiTheme="minorHAnsi" w:hAnsiTheme="minorHAnsi"/>
                <w:i/>
                <w:spacing w:val="-1"/>
                <w:sz w:val="20"/>
                <w:szCs w:val="20"/>
              </w:rPr>
              <w:t>Wypełnia uczelnia</w:t>
            </w:r>
          </w:p>
        </w:tc>
        <w:tc>
          <w:tcPr>
            <w:tcW w:w="6814" w:type="dxa"/>
            <w:tcBorders>
              <w:top w:val="single" w:sz="4" w:space="0" w:color="000000"/>
              <w:left w:val="single" w:sz="4" w:space="0" w:color="000000"/>
              <w:bottom w:val="single" w:sz="4" w:space="0" w:color="000000"/>
              <w:right w:val="single" w:sz="4" w:space="0" w:color="000000"/>
            </w:tcBorders>
          </w:tcPr>
          <w:p w:rsidR="006315F9" w:rsidRPr="00C82FCC" w:rsidRDefault="006315F9" w:rsidP="002702E9"/>
        </w:tc>
      </w:tr>
    </w:tbl>
    <w:p w:rsidR="00AC3229" w:rsidRDefault="00AC3229" w:rsidP="00470AB5">
      <w:pPr>
        <w:jc w:val="center"/>
        <w:rPr>
          <w:b/>
        </w:rPr>
      </w:pPr>
    </w:p>
    <w:p w:rsidR="00AC3229" w:rsidRDefault="00AC3229" w:rsidP="00470AB5">
      <w:pPr>
        <w:jc w:val="center"/>
        <w:rPr>
          <w:b/>
        </w:rPr>
      </w:pPr>
    </w:p>
    <w:p w:rsidR="00AC3229" w:rsidRDefault="00AC3229" w:rsidP="00470AB5">
      <w:pPr>
        <w:jc w:val="center"/>
        <w:rPr>
          <w:b/>
        </w:rPr>
      </w:pPr>
    </w:p>
    <w:p w:rsidR="00470AB5" w:rsidRPr="00C82FCC" w:rsidRDefault="00470AB5" w:rsidP="00470AB5">
      <w:pPr>
        <w:jc w:val="center"/>
        <w:rPr>
          <w:b/>
        </w:rPr>
      </w:pPr>
      <w:r w:rsidRPr="00C82FCC">
        <w:rPr>
          <w:b/>
        </w:rPr>
        <w:t>WNIOSEK RODZICA/OPEKUNA PRAWNEGO O UDZIAŁ DZIECKA W PROJEKCIE</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b/>
          <w:sz w:val="24"/>
          <w:szCs w:val="24"/>
        </w:rPr>
      </w:pPr>
      <w:r w:rsidRPr="00C82FCC">
        <w:rPr>
          <w:rFonts w:asciiTheme="minorHAnsi" w:hAnsiTheme="minorHAnsi"/>
          <w:i/>
        </w:rPr>
        <w:t>dotyczy:</w:t>
      </w:r>
      <w:r w:rsidRPr="00C82FCC">
        <w:rPr>
          <w:rFonts w:asciiTheme="minorHAnsi" w:hAnsiTheme="minorHAnsi" w:cs="Times New Roman"/>
          <w:i/>
          <w:sz w:val="24"/>
          <w:szCs w:val="24"/>
        </w:rPr>
        <w:t xml:space="preserve"> projektu </w:t>
      </w:r>
      <w:r w:rsidRPr="00C82FCC">
        <w:rPr>
          <w:rFonts w:asciiTheme="minorHAnsi" w:hAnsiTheme="minorHAnsi" w:cs="Times New Roman"/>
          <w:b/>
          <w:sz w:val="24"/>
          <w:szCs w:val="24"/>
        </w:rPr>
        <w:t>nr POWR.03.01.00-IP.08-00-T091/18</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i/>
          <w:sz w:val="24"/>
          <w:szCs w:val="24"/>
        </w:rPr>
      </w:pPr>
      <w:r w:rsidRPr="00C82FCC">
        <w:rPr>
          <w:rFonts w:asciiTheme="minorHAnsi" w:hAnsiTheme="minorHAnsi" w:cs="Times New Roman"/>
          <w:b/>
          <w:bCs/>
          <w:i/>
          <w:sz w:val="24"/>
          <w:szCs w:val="24"/>
        </w:rPr>
        <w:t>"Przez ciernie do gwiazd”</w:t>
      </w:r>
      <w:r w:rsidRPr="00C82FCC">
        <w:rPr>
          <w:rFonts w:asciiTheme="minorHAnsi" w:hAnsiTheme="minorHAnsi" w:cs="Times New Roman"/>
          <w:bCs/>
          <w:i/>
          <w:sz w:val="24"/>
          <w:szCs w:val="24"/>
        </w:rPr>
        <w:t xml:space="preserve"> </w:t>
      </w:r>
      <w:r w:rsidRPr="00C82FCC">
        <w:rPr>
          <w:rFonts w:asciiTheme="minorHAnsi" w:hAnsiTheme="minorHAnsi" w:cs="Times New Roman"/>
          <w:bCs/>
          <w:i/>
          <w:sz w:val="24"/>
          <w:szCs w:val="24"/>
        </w:rPr>
        <w:br/>
      </w:r>
    </w:p>
    <w:p w:rsidR="00470AB5" w:rsidRPr="00C82FCC" w:rsidRDefault="00470AB5" w:rsidP="00C530B8">
      <w:pPr>
        <w:pStyle w:val="Teksttreci"/>
        <w:shd w:val="clear" w:color="auto" w:fill="auto"/>
        <w:tabs>
          <w:tab w:val="left" w:pos="770"/>
        </w:tabs>
        <w:spacing w:before="0" w:line="240" w:lineRule="auto"/>
        <w:ind w:firstLine="0"/>
        <w:jc w:val="left"/>
        <w:rPr>
          <w:i/>
          <w:color w:val="auto"/>
          <w:sz w:val="22"/>
          <w:szCs w:val="22"/>
        </w:rPr>
      </w:pPr>
      <w:r w:rsidRPr="00C82FCC">
        <w:rPr>
          <w:color w:val="auto"/>
          <w:sz w:val="22"/>
          <w:szCs w:val="22"/>
        </w:rPr>
        <w:t>…………………………………………………………………………………………………...</w:t>
      </w:r>
    </w:p>
    <w:p w:rsidR="00470AB5" w:rsidRPr="00C82FCC" w:rsidRDefault="00470AB5" w:rsidP="00C530B8">
      <w:pPr>
        <w:spacing w:after="0" w:line="240" w:lineRule="auto"/>
        <w:rPr>
          <w:i/>
        </w:rPr>
      </w:pPr>
      <w:r w:rsidRPr="00C82FCC">
        <w:rPr>
          <w:i/>
        </w:rPr>
        <w:t xml:space="preserve">Imię i nazwisko                                                                                        </w:t>
      </w:r>
      <w:r w:rsidR="00C530B8" w:rsidRPr="00C82FCC">
        <w:rPr>
          <w:i/>
        </w:rPr>
        <w:t xml:space="preserve">                               </w:t>
      </w:r>
    </w:p>
    <w:p w:rsidR="00470AB5" w:rsidRPr="00C82FCC" w:rsidRDefault="00470AB5" w:rsidP="00C530B8">
      <w:pPr>
        <w:spacing w:after="0" w:line="240" w:lineRule="auto"/>
        <w:rPr>
          <w:i/>
        </w:rPr>
      </w:pPr>
      <w:r w:rsidRPr="00C82FCC">
        <w:t>……………………………………………</w:t>
      </w:r>
    </w:p>
    <w:p w:rsidR="00470AB5" w:rsidRPr="00C82FCC" w:rsidRDefault="00470AB5" w:rsidP="00C530B8">
      <w:pPr>
        <w:spacing w:after="0" w:line="240" w:lineRule="auto"/>
      </w:pPr>
      <w:r w:rsidRPr="00C82FCC">
        <w:rPr>
          <w:i/>
        </w:rPr>
        <w:t>PESEL</w:t>
      </w:r>
      <w:r w:rsidRPr="00C82FCC">
        <w:t xml:space="preserve">                                         </w:t>
      </w:r>
      <w:r w:rsidR="00C530B8" w:rsidRPr="00C82FCC">
        <w:t xml:space="preserve">                              </w:t>
      </w:r>
    </w:p>
    <w:p w:rsidR="00470AB5" w:rsidRPr="00C82FCC" w:rsidRDefault="00470AB5" w:rsidP="00C530B8">
      <w:pPr>
        <w:spacing w:after="0" w:line="240" w:lineRule="auto"/>
        <w:rPr>
          <w:i/>
        </w:rPr>
      </w:pPr>
      <w:r w:rsidRPr="00C82FCC">
        <w:t>…………………………………………………………………………………………………...</w:t>
      </w:r>
    </w:p>
    <w:p w:rsidR="00470AB5" w:rsidRPr="00C82FCC" w:rsidRDefault="00470AB5" w:rsidP="00C530B8">
      <w:pPr>
        <w:spacing w:after="0" w:line="240" w:lineRule="auto"/>
        <w:rPr>
          <w:i/>
        </w:rPr>
      </w:pPr>
      <w:r w:rsidRPr="00C82FCC">
        <w:rPr>
          <w:i/>
        </w:rPr>
        <w:t>Adres zamieszkania</w:t>
      </w:r>
    </w:p>
    <w:p w:rsidR="0034137E" w:rsidRPr="00C82FCC" w:rsidRDefault="0034137E" w:rsidP="0034137E">
      <w:pPr>
        <w:spacing w:after="0" w:line="240" w:lineRule="auto"/>
        <w:rPr>
          <w:i/>
        </w:rPr>
      </w:pPr>
    </w:p>
    <w:p w:rsidR="00470AB5" w:rsidRPr="00C82FCC" w:rsidRDefault="00470AB5" w:rsidP="0034137E">
      <w:pPr>
        <w:spacing w:after="0" w:line="240" w:lineRule="auto"/>
        <w:rPr>
          <w:i/>
        </w:rPr>
      </w:pPr>
      <w:r w:rsidRPr="00C82FCC">
        <w:t xml:space="preserve">……………………………                  </w:t>
      </w:r>
      <w:r w:rsidR="00C530B8" w:rsidRPr="00C82FCC">
        <w:t xml:space="preserve">                 </w:t>
      </w:r>
      <w:r w:rsidRPr="00C82FCC">
        <w:t xml:space="preserve">        </w:t>
      </w:r>
      <w:r w:rsidR="0034137E" w:rsidRPr="00C82FCC">
        <w:t xml:space="preserve">                                      </w:t>
      </w:r>
      <w:r w:rsidRPr="00C82FCC">
        <w:t>…………………………………………………...</w:t>
      </w:r>
    </w:p>
    <w:p w:rsidR="00470AB5" w:rsidRPr="00C82FCC" w:rsidRDefault="00470AB5" w:rsidP="0034137E">
      <w:pPr>
        <w:spacing w:after="0" w:line="240" w:lineRule="auto"/>
      </w:pPr>
      <w:r w:rsidRPr="00C82FCC">
        <w:rPr>
          <w:i/>
        </w:rPr>
        <w:t xml:space="preserve">Telefon                                                                                                          </w:t>
      </w:r>
      <w:r w:rsidR="0034137E" w:rsidRPr="00C82FCC">
        <w:rPr>
          <w:i/>
        </w:rPr>
        <w:t xml:space="preserve">                </w:t>
      </w:r>
      <w:r w:rsidRPr="00C82FCC">
        <w:rPr>
          <w:i/>
        </w:rPr>
        <w:t xml:space="preserve">        e-mail                  </w:t>
      </w:r>
    </w:p>
    <w:p w:rsidR="0034137E" w:rsidRPr="00C82FCC" w:rsidRDefault="0034137E" w:rsidP="00C530B8">
      <w:pPr>
        <w:pStyle w:val="Tekstpodstawowy"/>
        <w:kinsoku w:val="0"/>
        <w:overflowPunct w:val="0"/>
        <w:spacing w:before="44"/>
        <w:ind w:left="0" w:right="100"/>
        <w:jc w:val="both"/>
        <w:rPr>
          <w:rFonts w:asciiTheme="minorHAnsi" w:hAnsiTheme="minorHAnsi"/>
        </w:rPr>
      </w:pPr>
    </w:p>
    <w:p w:rsidR="00470AB5" w:rsidRPr="00C82FCC" w:rsidRDefault="00470AB5" w:rsidP="00C530B8">
      <w:pPr>
        <w:pStyle w:val="Tekstpodstawowy"/>
        <w:kinsoku w:val="0"/>
        <w:overflowPunct w:val="0"/>
        <w:spacing w:before="44"/>
        <w:ind w:left="0" w:right="100"/>
        <w:jc w:val="both"/>
        <w:rPr>
          <w:rFonts w:asciiTheme="minorHAnsi" w:hAnsiTheme="minorHAnsi" w:cs="Times New Roman"/>
          <w:b/>
        </w:rPr>
      </w:pPr>
      <w:r w:rsidRPr="00C82FCC">
        <w:rPr>
          <w:rFonts w:asciiTheme="minorHAnsi" w:hAnsiTheme="minorHAnsi"/>
        </w:rPr>
        <w:t xml:space="preserve">Wnioskuję o zakwalifikowanie dziecka do udziału w Projekcie </w:t>
      </w:r>
      <w:r w:rsidR="00C530B8" w:rsidRPr="00C82FCC">
        <w:rPr>
          <w:rFonts w:asciiTheme="minorHAnsi" w:hAnsiTheme="minorHAnsi" w:cs="Times New Roman"/>
          <w:b/>
          <w:bCs/>
        </w:rPr>
        <w:t>"Przez ciernie do gwiazd</w:t>
      </w:r>
      <w:r w:rsidRPr="00C82FCC">
        <w:rPr>
          <w:rFonts w:asciiTheme="minorHAnsi" w:hAnsiTheme="minorHAnsi"/>
        </w:rPr>
        <w:t xml:space="preserve">, </w:t>
      </w:r>
      <w:r w:rsidR="00C530B8" w:rsidRPr="00C82FCC">
        <w:rPr>
          <w:rFonts w:asciiTheme="minorHAnsi" w:hAnsiTheme="minorHAnsi"/>
        </w:rPr>
        <w:t>o</w:t>
      </w:r>
      <w:r w:rsidRPr="00C82FCC">
        <w:rPr>
          <w:rFonts w:asciiTheme="minorHAnsi" w:hAnsiTheme="minorHAnsi"/>
        </w:rPr>
        <w:t xml:space="preserve">świadczam, że: </w:t>
      </w:r>
    </w:p>
    <w:p w:rsidR="00470AB5" w:rsidRPr="00C82FCC" w:rsidRDefault="00470AB5" w:rsidP="00C530B8">
      <w:pPr>
        <w:spacing w:after="0" w:line="240" w:lineRule="auto"/>
        <w:jc w:val="both"/>
        <w:rPr>
          <w:rFonts w:cs="Times New Roman"/>
        </w:rPr>
      </w:pPr>
      <w:r w:rsidRPr="00C82FCC">
        <w:rPr>
          <w:rFonts w:cs="Times New Roman"/>
        </w:rPr>
        <w:t xml:space="preserve">Zapoznałam/em się z </w:t>
      </w:r>
      <w:r w:rsidRPr="00C82FCC">
        <w:rPr>
          <w:rFonts w:cs="Times New Roman"/>
          <w:i/>
        </w:rPr>
        <w:t xml:space="preserve">Regulaminem rekrutacji w ramach projektu. </w:t>
      </w:r>
      <w:r w:rsidRPr="00C82FCC">
        <w:rPr>
          <w:rFonts w:cs="Times New Roman"/>
        </w:rPr>
        <w:t>Przyjmuję do wiadomości, że złożenie Wniosku o udział w projekcie nie jest jednoznaczne z przyjęciem dziecka do projektu.</w:t>
      </w:r>
    </w:p>
    <w:p w:rsidR="00AC3229" w:rsidRDefault="00AC3229" w:rsidP="00AC3229">
      <w:pPr>
        <w:jc w:val="center"/>
        <w:rPr>
          <w:rFonts w:cs="Times New Roman"/>
        </w:rPr>
      </w:pPr>
    </w:p>
    <w:p w:rsidR="007D17C0" w:rsidRPr="00C82FCC" w:rsidRDefault="00C530B8" w:rsidP="00AC3229">
      <w:pPr>
        <w:jc w:val="right"/>
      </w:pPr>
      <w:r w:rsidRPr="00C82FCC">
        <w:t>Jarosław, dnia ……………………</w:t>
      </w:r>
      <w:r w:rsidR="00AC3229">
        <w:t>…………………………………</w:t>
      </w:r>
      <w:r w:rsidRPr="00C82FCC">
        <w:t xml:space="preserve">……..                                                                                           </w:t>
      </w:r>
    </w:p>
    <w:p w:rsidR="00C530B8" w:rsidRPr="00C82FCC" w:rsidRDefault="00C530B8" w:rsidP="00C530B8">
      <w:pPr>
        <w:jc w:val="right"/>
        <w:rPr>
          <w:rFonts w:cs="Times New Roman"/>
          <w:b/>
          <w:sz w:val="24"/>
        </w:rPr>
      </w:pPr>
      <w:r w:rsidRPr="00C82FCC">
        <w:rPr>
          <w:sz w:val="24"/>
          <w:vertAlign w:val="superscript"/>
        </w:rPr>
        <w:t xml:space="preserve">                                                                                                                                                  </w:t>
      </w:r>
      <w:r w:rsidRPr="00C82FCC">
        <w:rPr>
          <w:i/>
          <w:sz w:val="24"/>
          <w:vertAlign w:val="superscript"/>
        </w:rPr>
        <w:t>podpis wnioskodawcy</w:t>
      </w: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34137E">
      <w:pPr>
        <w:jc w:val="center"/>
        <w:rPr>
          <w:b/>
        </w:rPr>
      </w:pPr>
    </w:p>
    <w:p w:rsidR="0034137E" w:rsidRPr="00C82FCC" w:rsidRDefault="0034137E" w:rsidP="00C921D4">
      <w:pPr>
        <w:rPr>
          <w:b/>
          <w:sz w:val="24"/>
          <w:szCs w:val="24"/>
        </w:rPr>
      </w:pPr>
    </w:p>
    <w:p w:rsidR="007D17C0" w:rsidRPr="00C82FCC" w:rsidRDefault="007D17C0" w:rsidP="0034137E">
      <w:pPr>
        <w:jc w:val="center"/>
        <w:rPr>
          <w:b/>
          <w:sz w:val="24"/>
          <w:szCs w:val="24"/>
        </w:rPr>
      </w:pPr>
    </w:p>
    <w:p w:rsidR="007D17C0" w:rsidRPr="00C82FCC" w:rsidRDefault="007D17C0" w:rsidP="0034137E">
      <w:pPr>
        <w:jc w:val="center"/>
        <w:rPr>
          <w:b/>
          <w:sz w:val="24"/>
          <w:szCs w:val="24"/>
        </w:rPr>
      </w:pPr>
    </w:p>
    <w:p w:rsidR="00AC3229" w:rsidRDefault="00AC3229" w:rsidP="0034137E">
      <w:pPr>
        <w:jc w:val="center"/>
        <w:rPr>
          <w:b/>
          <w:sz w:val="24"/>
          <w:szCs w:val="24"/>
        </w:rPr>
      </w:pPr>
    </w:p>
    <w:p w:rsidR="00AC3229" w:rsidRDefault="00AC3229" w:rsidP="0034137E">
      <w:pPr>
        <w:jc w:val="center"/>
        <w:rPr>
          <w:b/>
          <w:sz w:val="24"/>
          <w:szCs w:val="24"/>
        </w:rPr>
      </w:pPr>
    </w:p>
    <w:p w:rsidR="00AC3229" w:rsidRDefault="00AC3229" w:rsidP="0034137E">
      <w:pPr>
        <w:jc w:val="center"/>
        <w:rPr>
          <w:b/>
          <w:sz w:val="24"/>
          <w:szCs w:val="24"/>
        </w:rPr>
      </w:pPr>
    </w:p>
    <w:p w:rsidR="0034137E" w:rsidRPr="00C82FCC" w:rsidRDefault="0034137E" w:rsidP="0034137E">
      <w:pPr>
        <w:jc w:val="center"/>
        <w:rPr>
          <w:sz w:val="24"/>
          <w:szCs w:val="24"/>
        </w:rPr>
      </w:pPr>
      <w:r w:rsidRPr="00C82FCC">
        <w:rPr>
          <w:b/>
          <w:sz w:val="24"/>
          <w:szCs w:val="24"/>
        </w:rPr>
        <w:t xml:space="preserve">DEKLARACJA RODZICA/OPEKUNA PRAWNEGO UCZESTNICTWA DZIECKA </w:t>
      </w:r>
      <w:r w:rsidRPr="00C82FCC">
        <w:rPr>
          <w:b/>
          <w:sz w:val="24"/>
          <w:szCs w:val="24"/>
        </w:rPr>
        <w:br/>
        <w:t>W PROJEKCIE</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b/>
          <w:sz w:val="24"/>
          <w:szCs w:val="24"/>
        </w:rPr>
      </w:pPr>
      <w:r w:rsidRPr="00C82FCC">
        <w:rPr>
          <w:rFonts w:asciiTheme="minorHAnsi" w:hAnsiTheme="minorHAnsi"/>
          <w:i/>
        </w:rPr>
        <w:t>dotyczy:</w:t>
      </w:r>
      <w:r w:rsidRPr="00C82FCC">
        <w:rPr>
          <w:rFonts w:asciiTheme="minorHAnsi" w:hAnsiTheme="minorHAnsi" w:cs="Times New Roman"/>
          <w:i/>
          <w:sz w:val="24"/>
          <w:szCs w:val="24"/>
        </w:rPr>
        <w:t xml:space="preserve"> projektu </w:t>
      </w:r>
      <w:r w:rsidRPr="00C82FCC">
        <w:rPr>
          <w:rFonts w:asciiTheme="minorHAnsi" w:hAnsiTheme="minorHAnsi" w:cs="Times New Roman"/>
          <w:b/>
          <w:sz w:val="24"/>
          <w:szCs w:val="24"/>
        </w:rPr>
        <w:t>nr POWR.03.01.00-IP.08-00-T091/18</w:t>
      </w:r>
    </w:p>
    <w:p w:rsidR="007C467E" w:rsidRPr="00C82FCC" w:rsidRDefault="007C467E" w:rsidP="007C467E">
      <w:pPr>
        <w:pStyle w:val="Tekstpodstawowy"/>
        <w:kinsoku w:val="0"/>
        <w:overflowPunct w:val="0"/>
        <w:spacing w:before="44"/>
        <w:ind w:left="0" w:right="100"/>
        <w:jc w:val="center"/>
        <w:rPr>
          <w:rFonts w:asciiTheme="minorHAnsi" w:hAnsiTheme="minorHAnsi" w:cs="Times New Roman"/>
          <w:i/>
          <w:sz w:val="24"/>
          <w:szCs w:val="24"/>
        </w:rPr>
      </w:pPr>
      <w:r w:rsidRPr="00C82FCC">
        <w:rPr>
          <w:rFonts w:asciiTheme="minorHAnsi" w:hAnsiTheme="minorHAnsi" w:cs="Times New Roman"/>
          <w:b/>
          <w:bCs/>
          <w:i/>
          <w:sz w:val="24"/>
          <w:szCs w:val="24"/>
        </w:rPr>
        <w:t>"Przez ciernie do gwiazd”</w:t>
      </w:r>
      <w:r w:rsidRPr="00C82FCC">
        <w:rPr>
          <w:rFonts w:asciiTheme="minorHAnsi" w:hAnsiTheme="minorHAnsi" w:cs="Times New Roman"/>
          <w:bCs/>
          <w:i/>
          <w:sz w:val="24"/>
          <w:szCs w:val="24"/>
        </w:rPr>
        <w:t xml:space="preserve"> </w:t>
      </w:r>
      <w:r w:rsidRPr="00C82FCC">
        <w:rPr>
          <w:rFonts w:asciiTheme="minorHAnsi" w:hAnsiTheme="minorHAnsi" w:cs="Times New Roman"/>
          <w:bCs/>
          <w:i/>
          <w:sz w:val="24"/>
          <w:szCs w:val="24"/>
        </w:rPr>
        <w:br/>
      </w:r>
    </w:p>
    <w:p w:rsidR="0034137E" w:rsidRPr="00C82FCC" w:rsidRDefault="0034137E" w:rsidP="0034137E">
      <w:pPr>
        <w:spacing w:after="0" w:line="240" w:lineRule="auto"/>
        <w:jc w:val="center"/>
        <w:rPr>
          <w:sz w:val="24"/>
          <w:szCs w:val="24"/>
        </w:rPr>
      </w:pPr>
      <w:r w:rsidRPr="00C82FCC">
        <w:rPr>
          <w:rFonts w:eastAsia="Times New Roman" w:cs="Times New Roman"/>
          <w:b/>
          <w:bCs/>
          <w:sz w:val="24"/>
          <w:szCs w:val="24"/>
          <w:lang w:eastAsia="pl-PL"/>
        </w:rPr>
        <w:br/>
      </w:r>
    </w:p>
    <w:p w:rsidR="0034137E" w:rsidRPr="00C82FCC" w:rsidRDefault="0034137E" w:rsidP="0034137E">
      <w:pPr>
        <w:pStyle w:val="Teksttreci"/>
        <w:shd w:val="clear" w:color="auto" w:fill="auto"/>
        <w:tabs>
          <w:tab w:val="left" w:pos="770"/>
        </w:tabs>
        <w:spacing w:before="0" w:line="240" w:lineRule="auto"/>
        <w:ind w:firstLine="0"/>
        <w:jc w:val="left"/>
        <w:rPr>
          <w:i/>
          <w:color w:val="auto"/>
          <w:sz w:val="24"/>
          <w:szCs w:val="24"/>
        </w:rPr>
      </w:pPr>
      <w:r w:rsidRPr="00C82FCC">
        <w:rPr>
          <w:color w:val="auto"/>
          <w:sz w:val="24"/>
          <w:szCs w:val="24"/>
        </w:rPr>
        <w:t>…………………………………………………………………………………………………...</w:t>
      </w:r>
    </w:p>
    <w:p w:rsidR="0034137E" w:rsidRPr="00C82FCC" w:rsidRDefault="0034137E" w:rsidP="0034137E">
      <w:pPr>
        <w:spacing w:after="0" w:line="240" w:lineRule="auto"/>
        <w:rPr>
          <w:i/>
          <w:sz w:val="24"/>
          <w:szCs w:val="24"/>
        </w:rPr>
      </w:pPr>
      <w:r w:rsidRPr="00C82FCC">
        <w:rPr>
          <w:i/>
          <w:sz w:val="24"/>
          <w:szCs w:val="24"/>
        </w:rPr>
        <w:t xml:space="preserve">Imię i nazwisko  </w:t>
      </w:r>
      <w:r w:rsidR="00AC3229">
        <w:rPr>
          <w:i/>
          <w:sz w:val="24"/>
          <w:szCs w:val="24"/>
        </w:rPr>
        <w:t>rodzica</w:t>
      </w:r>
      <w:r w:rsidRPr="00C82FCC">
        <w:rPr>
          <w:i/>
          <w:sz w:val="24"/>
          <w:szCs w:val="24"/>
        </w:rPr>
        <w:t xml:space="preserve">                                                                                                                    </w:t>
      </w:r>
    </w:p>
    <w:p w:rsidR="0034137E" w:rsidRPr="00C82FCC" w:rsidRDefault="0034137E" w:rsidP="0034137E">
      <w:pPr>
        <w:spacing w:after="0" w:line="240" w:lineRule="auto"/>
        <w:rPr>
          <w:i/>
          <w:sz w:val="24"/>
          <w:szCs w:val="24"/>
        </w:rPr>
      </w:pPr>
      <w:r w:rsidRPr="00C82FCC">
        <w:rPr>
          <w:sz w:val="24"/>
          <w:szCs w:val="24"/>
        </w:rPr>
        <w:t>……………………………………………</w:t>
      </w:r>
    </w:p>
    <w:p w:rsidR="0034137E" w:rsidRPr="00C82FCC" w:rsidRDefault="0034137E" w:rsidP="0034137E">
      <w:pPr>
        <w:spacing w:after="0" w:line="240" w:lineRule="auto"/>
        <w:rPr>
          <w:sz w:val="24"/>
          <w:szCs w:val="24"/>
        </w:rPr>
      </w:pPr>
      <w:r w:rsidRPr="00C82FCC">
        <w:rPr>
          <w:i/>
          <w:sz w:val="24"/>
          <w:szCs w:val="24"/>
        </w:rPr>
        <w:t>PESEL</w:t>
      </w:r>
      <w:r w:rsidRPr="00C82FCC">
        <w:rPr>
          <w:sz w:val="24"/>
          <w:szCs w:val="24"/>
        </w:rPr>
        <w:t xml:space="preserve">  </w:t>
      </w:r>
      <w:r w:rsidR="00AC3229">
        <w:rPr>
          <w:sz w:val="24"/>
          <w:szCs w:val="24"/>
        </w:rPr>
        <w:t>rodzica</w:t>
      </w:r>
      <w:r w:rsidRPr="00C82FCC">
        <w:rPr>
          <w:sz w:val="24"/>
          <w:szCs w:val="24"/>
        </w:rPr>
        <w:t xml:space="preserve">                                                                     </w:t>
      </w:r>
    </w:p>
    <w:p w:rsidR="0034137E" w:rsidRPr="00C82FCC" w:rsidRDefault="0034137E" w:rsidP="0034137E">
      <w:pPr>
        <w:spacing w:after="0" w:line="240" w:lineRule="auto"/>
        <w:rPr>
          <w:i/>
          <w:sz w:val="24"/>
          <w:szCs w:val="24"/>
        </w:rPr>
      </w:pPr>
      <w:r w:rsidRPr="00C82FCC">
        <w:rPr>
          <w:sz w:val="24"/>
          <w:szCs w:val="24"/>
        </w:rPr>
        <w:t>…………………………………………………………………………………………………...</w:t>
      </w:r>
    </w:p>
    <w:p w:rsidR="0034137E" w:rsidRPr="00C82FCC" w:rsidRDefault="0034137E" w:rsidP="0034137E">
      <w:pPr>
        <w:spacing w:after="0" w:line="240" w:lineRule="auto"/>
        <w:rPr>
          <w:i/>
          <w:sz w:val="24"/>
          <w:szCs w:val="24"/>
        </w:rPr>
      </w:pPr>
      <w:r w:rsidRPr="00C82FCC">
        <w:rPr>
          <w:i/>
          <w:sz w:val="24"/>
          <w:szCs w:val="24"/>
        </w:rPr>
        <w:t>Adres zamieszkania</w:t>
      </w:r>
    </w:p>
    <w:p w:rsidR="0034137E" w:rsidRPr="00C82FCC" w:rsidRDefault="0034137E" w:rsidP="0034137E">
      <w:pPr>
        <w:spacing w:after="0" w:line="240" w:lineRule="auto"/>
        <w:rPr>
          <w:i/>
          <w:sz w:val="24"/>
          <w:szCs w:val="24"/>
        </w:rPr>
      </w:pPr>
    </w:p>
    <w:p w:rsidR="0034137E" w:rsidRPr="00C82FCC" w:rsidRDefault="0034137E" w:rsidP="0034137E">
      <w:pPr>
        <w:spacing w:after="0" w:line="240" w:lineRule="auto"/>
        <w:rPr>
          <w:i/>
          <w:sz w:val="24"/>
          <w:szCs w:val="24"/>
        </w:rPr>
      </w:pPr>
      <w:r w:rsidRPr="00C82FCC">
        <w:rPr>
          <w:sz w:val="24"/>
          <w:szCs w:val="24"/>
        </w:rPr>
        <w:t xml:space="preserve"> …………………………………………………...</w:t>
      </w:r>
    </w:p>
    <w:p w:rsidR="0034137E" w:rsidRPr="00C82FCC" w:rsidRDefault="0034137E" w:rsidP="0034137E">
      <w:pPr>
        <w:spacing w:after="0" w:line="240" w:lineRule="auto"/>
        <w:rPr>
          <w:sz w:val="24"/>
          <w:szCs w:val="24"/>
        </w:rPr>
      </w:pPr>
      <w:r w:rsidRPr="00C82FCC">
        <w:rPr>
          <w:i/>
          <w:sz w:val="24"/>
          <w:szCs w:val="24"/>
        </w:rPr>
        <w:t xml:space="preserve">Telefon/  e-mail                                                                                                                                             </w:t>
      </w:r>
    </w:p>
    <w:p w:rsidR="0034137E" w:rsidRPr="00C82FCC" w:rsidRDefault="0034137E" w:rsidP="0034137E">
      <w:pPr>
        <w:rPr>
          <w:sz w:val="24"/>
          <w:szCs w:val="24"/>
        </w:rPr>
      </w:pPr>
    </w:p>
    <w:p w:rsidR="0034137E" w:rsidRPr="00C82FCC" w:rsidRDefault="0034137E" w:rsidP="0034137E">
      <w:pPr>
        <w:jc w:val="both"/>
        <w:rPr>
          <w:sz w:val="24"/>
          <w:szCs w:val="24"/>
        </w:rPr>
      </w:pPr>
      <w:r w:rsidRPr="00C82FCC">
        <w:rPr>
          <w:sz w:val="24"/>
          <w:szCs w:val="24"/>
        </w:rPr>
        <w:t>Deklaruję dobrowolne uczestnictwo dziecka do udziału w Projekcie „</w:t>
      </w:r>
      <w:r w:rsidR="00C82FCC" w:rsidRPr="00C82FCC">
        <w:rPr>
          <w:rFonts w:eastAsia="Times New Roman" w:cs="Times New Roman"/>
          <w:b/>
          <w:bCs/>
          <w:sz w:val="24"/>
          <w:szCs w:val="24"/>
          <w:lang w:eastAsia="pl-PL"/>
        </w:rPr>
        <w:t>Przez ciernie do gwiazd</w:t>
      </w:r>
      <w:r w:rsidRPr="00C82FCC">
        <w:rPr>
          <w:sz w:val="24"/>
          <w:szCs w:val="24"/>
        </w:rPr>
        <w:t xml:space="preserve">”, </w:t>
      </w:r>
    </w:p>
    <w:p w:rsidR="0034137E" w:rsidRPr="00C82FCC" w:rsidRDefault="0034137E" w:rsidP="0034137E">
      <w:pPr>
        <w:rPr>
          <w:sz w:val="24"/>
          <w:szCs w:val="24"/>
        </w:rPr>
      </w:pPr>
    </w:p>
    <w:p w:rsidR="0034137E" w:rsidRPr="00C82FCC" w:rsidRDefault="0034137E" w:rsidP="0034137E">
      <w:pPr>
        <w:rPr>
          <w:sz w:val="24"/>
          <w:szCs w:val="24"/>
          <w:vertAlign w:val="superscript"/>
        </w:rPr>
      </w:pPr>
      <w:r w:rsidRPr="00C82FCC">
        <w:rPr>
          <w:sz w:val="24"/>
          <w:szCs w:val="24"/>
        </w:rPr>
        <w:t>Jarosław, dnia …………………………..                                            …………………………</w:t>
      </w:r>
      <w:r w:rsidR="00AC3229">
        <w:rPr>
          <w:sz w:val="24"/>
          <w:szCs w:val="24"/>
        </w:rPr>
        <w:t>……….</w:t>
      </w:r>
      <w:r w:rsidRPr="00C82FCC">
        <w:rPr>
          <w:sz w:val="24"/>
          <w:szCs w:val="24"/>
        </w:rPr>
        <w:t>…….</w:t>
      </w:r>
    </w:p>
    <w:p w:rsidR="0034137E" w:rsidRPr="00C82FCC" w:rsidRDefault="0034137E" w:rsidP="0034137E">
      <w:pPr>
        <w:rPr>
          <w:sz w:val="24"/>
          <w:szCs w:val="24"/>
        </w:rPr>
      </w:pPr>
      <w:r w:rsidRPr="00C82FCC">
        <w:rPr>
          <w:sz w:val="24"/>
          <w:szCs w:val="24"/>
          <w:vertAlign w:val="superscript"/>
        </w:rPr>
        <w:t xml:space="preserve">                                                                                                                                                            </w:t>
      </w:r>
      <w:r w:rsidR="00AC3229">
        <w:rPr>
          <w:sz w:val="24"/>
          <w:szCs w:val="24"/>
          <w:vertAlign w:val="superscript"/>
        </w:rPr>
        <w:t xml:space="preserve">    </w:t>
      </w:r>
      <w:r w:rsidRPr="00C82FCC">
        <w:rPr>
          <w:sz w:val="24"/>
          <w:szCs w:val="24"/>
          <w:vertAlign w:val="superscript"/>
        </w:rPr>
        <w:t xml:space="preserve">      </w:t>
      </w:r>
      <w:r w:rsidRPr="00C82FCC">
        <w:rPr>
          <w:i/>
          <w:sz w:val="24"/>
          <w:szCs w:val="24"/>
          <w:vertAlign w:val="superscript"/>
        </w:rPr>
        <w:t>podpis wnioskodawcy</w:t>
      </w:r>
    </w:p>
    <w:p w:rsidR="006315F9" w:rsidRPr="00C82FCC" w:rsidRDefault="006315F9" w:rsidP="006315F9">
      <w:pPr>
        <w:jc w:val="center"/>
        <w:rPr>
          <w:b/>
          <w:i/>
          <w:sz w:val="24"/>
          <w:szCs w:val="24"/>
        </w:rPr>
      </w:pPr>
    </w:p>
    <w:p w:rsidR="006315F9" w:rsidRPr="00C82FCC" w:rsidRDefault="006315F9" w:rsidP="006315F9">
      <w:pPr>
        <w:jc w:val="center"/>
        <w:rPr>
          <w:b/>
          <w:i/>
          <w:sz w:val="24"/>
          <w:szCs w:val="24"/>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34137E" w:rsidRPr="00C82FCC" w:rsidRDefault="0034137E" w:rsidP="006315F9">
      <w:pPr>
        <w:jc w:val="center"/>
        <w:rPr>
          <w:b/>
          <w:i/>
        </w:rPr>
      </w:pPr>
    </w:p>
    <w:p w:rsidR="00FD2066" w:rsidRPr="00C82FCC" w:rsidRDefault="00FD2066" w:rsidP="006315F9">
      <w:pPr>
        <w:jc w:val="center"/>
        <w:rPr>
          <w:b/>
          <w:i/>
        </w:rPr>
      </w:pPr>
    </w:p>
    <w:p w:rsidR="00FD2066" w:rsidRPr="00C82FCC" w:rsidRDefault="00FD2066" w:rsidP="006315F9">
      <w:pPr>
        <w:jc w:val="center"/>
        <w:rPr>
          <w:b/>
          <w:i/>
        </w:rPr>
      </w:pPr>
    </w:p>
    <w:p w:rsidR="00FD2066" w:rsidRPr="00C82FCC" w:rsidRDefault="00FD2066" w:rsidP="006315F9">
      <w:pPr>
        <w:jc w:val="center"/>
        <w:rPr>
          <w:b/>
          <w:i/>
        </w:rPr>
      </w:pPr>
    </w:p>
    <w:p w:rsidR="00FD2066" w:rsidRPr="00C82FCC" w:rsidRDefault="00FD2066" w:rsidP="001A0571">
      <w:pPr>
        <w:rPr>
          <w:b/>
          <w:i/>
        </w:rPr>
      </w:pPr>
    </w:p>
    <w:p w:rsidR="008363E2" w:rsidRPr="00C044CF" w:rsidRDefault="008363E2" w:rsidP="008363E2">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lastRenderedPageBreak/>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8363E2" w:rsidRPr="00C044CF" w:rsidRDefault="008363E2" w:rsidP="008363E2">
      <w:pPr>
        <w:spacing w:after="0" w:line="240" w:lineRule="auto"/>
        <w:jc w:val="center"/>
        <w:rPr>
          <w:rFonts w:eastAsia="Times New Roman" w:cs="Arial"/>
          <w:sz w:val="20"/>
          <w:szCs w:val="20"/>
          <w:lang w:eastAsia="pl-PL"/>
        </w:rPr>
      </w:pPr>
      <w:r w:rsidRPr="00C044CF">
        <w:rPr>
          <w:rFonts w:cs="Times New Roman"/>
          <w:b/>
          <w:bCs/>
          <w:i/>
          <w:color w:val="FF0000"/>
          <w:sz w:val="20"/>
          <w:szCs w:val="20"/>
        </w:rPr>
        <w:t>"Przez ciernie do gwiazd”</w:t>
      </w:r>
      <w:r w:rsidRPr="00C044CF">
        <w:rPr>
          <w:rFonts w:cs="Times New Roman"/>
          <w:bCs/>
          <w:i/>
          <w:color w:val="FF0000"/>
          <w:sz w:val="20"/>
          <w:szCs w:val="20"/>
        </w:rPr>
        <w:t xml:space="preserve"> </w:t>
      </w:r>
      <w:r w:rsidRPr="00C044CF">
        <w:rPr>
          <w:rFonts w:cs="Times New Roman"/>
          <w:bCs/>
          <w:i/>
          <w:color w:val="FF0000"/>
          <w:sz w:val="20"/>
          <w:szCs w:val="20"/>
        </w:rPr>
        <w:br/>
      </w:r>
    </w:p>
    <w:p w:rsidR="008363E2" w:rsidRPr="00C044CF" w:rsidRDefault="008363E2" w:rsidP="008363E2">
      <w:pPr>
        <w:spacing w:after="0" w:line="240" w:lineRule="auto"/>
        <w:jc w:val="center"/>
        <w:rPr>
          <w:rFonts w:eastAsia="Times New Roman" w:cs="Arial"/>
          <w:b/>
          <w:sz w:val="20"/>
          <w:szCs w:val="20"/>
          <w:lang w:eastAsia="pl-PL"/>
        </w:rPr>
      </w:pPr>
      <w:r w:rsidRPr="00C044CF">
        <w:rPr>
          <w:rFonts w:eastAsia="Times New Roman" w:cs="Arial"/>
          <w:b/>
          <w:sz w:val="20"/>
          <w:szCs w:val="20"/>
          <w:lang w:eastAsia="pl-PL"/>
        </w:rPr>
        <w:t>KLAUZULA INFORMACYJNA</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Państwowa Wyższa Szkoła Techniczno-Ekonomiczna im. ks. Bronisława Markiewicza w Jarosławiu informuje, że: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9" w:history="1">
        <w:r w:rsidRPr="00C044CF">
          <w:rPr>
            <w:rStyle w:val="Hipercze"/>
            <w:rFonts w:eastAsia="Times New Roman" w:cs="Arial"/>
            <w:sz w:val="20"/>
            <w:szCs w:val="20"/>
            <w:lang w:eastAsia="pl-PL"/>
          </w:rPr>
          <w:t>kancelaria@miir.gov.pl</w:t>
        </w:r>
      </w:hyperlink>
      <w:r w:rsidRPr="00C044CF">
        <w:rPr>
          <w:rFonts w:eastAsia="Times New Roman" w:cs="Arial"/>
          <w:sz w:val="20"/>
          <w:szCs w:val="20"/>
          <w:lang w:eastAsia="pl-PL"/>
        </w:rPr>
        <w:t xml:space="preserve"> lub pisemnie przekazując korespondencję na adres siedziby Administratora.</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2.Administrator wyznaczył inspektora ochrony danych, z którym może się Pani/Pan skontaktować poprzez e-mail: </w:t>
      </w:r>
      <w:hyperlink r:id="rId10" w:history="1">
        <w:r w:rsidRPr="00C044CF">
          <w:rPr>
            <w:rStyle w:val="Hipercze"/>
            <w:rFonts w:eastAsia="Times New Roman" w:cs="Arial"/>
            <w:sz w:val="20"/>
            <w:szCs w:val="20"/>
            <w:lang w:eastAsia="pl-PL"/>
          </w:rPr>
          <w:t>iod@miir.gov.pl</w:t>
        </w:r>
      </w:hyperlink>
      <w:r w:rsidRPr="00C044CF">
        <w:rPr>
          <w:rFonts w:eastAsia="Times New Roman" w:cs="Arial"/>
          <w:sz w:val="20"/>
          <w:szCs w:val="20"/>
          <w:lang w:eastAsia="pl-PL"/>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Administrator powierzył przetwarzanie Pani/Pana danych osobowych, na podstawie zawartej umowy o dofinansowanie projektu, Państwowej Wyższej Szkole Techniczno-Ekonomicznej im. ks. Bronisława Markiewicza w Jarosławiu.</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Może się Pani/Pan również skontaktować z inspektorem ochrony danych Państwowej Wyższej Szkoły Techniczno-Ekonomicznej im. ks. Bronisława Markiewicza w Jarosławiu, podmiotu który realizuje projekt nr POWR.03.01.00-IP.08-00-T019/18 [numer projektu] poprzez email: iod@pwste.edu.pl</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3.Przetwarzanie Pani/Pana danych osobowych w ramach Programu Operacyjnego Wiedza Edukacja Rozwój 2014-2020 odbywa się na podstawie art. 6 ust. 1 pkt c oraz art. 9 ust. 2 lit. g RODO: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C044CF">
        <w:rPr>
          <w:rFonts w:eastAsia="Times New Roman" w:cs="Arial"/>
          <w:sz w:val="20"/>
          <w:szCs w:val="20"/>
          <w:lang w:eastAsia="pl-PL"/>
        </w:rPr>
        <w:t>późn</w:t>
      </w:r>
      <w:proofErr w:type="spellEnd"/>
      <w:r w:rsidRPr="00C044CF">
        <w:rPr>
          <w:rFonts w:eastAsia="Times New Roman" w:cs="Arial"/>
          <w:sz w:val="20"/>
          <w:szCs w:val="20"/>
          <w:lang w:eastAsia="pl-PL"/>
        </w:rPr>
        <w:t xml:space="preserve">. zm.);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C044CF">
        <w:rPr>
          <w:rFonts w:eastAsia="Times New Roman" w:cs="Arial"/>
          <w:sz w:val="20"/>
          <w:szCs w:val="20"/>
          <w:lang w:eastAsia="pl-PL"/>
        </w:rPr>
        <w:t>i</w:t>
      </w:r>
      <w:proofErr w:type="spellEnd"/>
      <w:r w:rsidRPr="00C044CF">
        <w:rPr>
          <w:rFonts w:eastAsia="Times New Roman" w:cs="Arial"/>
          <w:sz w:val="20"/>
          <w:szCs w:val="20"/>
          <w:lang w:eastAsia="pl-PL"/>
        </w:rPr>
        <w:t xml:space="preserve"> II do tego rozporządzenia;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−ustawy z dnia 11 lipca 2014 r. o zasadach realizacji programów w zakresie polityki spójności finansowanych w perspektywie finansowej 2014-2020.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4.Pani/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8363E2" w:rsidRPr="00C044CF" w:rsidRDefault="008363E2" w:rsidP="008363E2">
      <w:pPr>
        <w:jc w:val="both"/>
        <w:rPr>
          <w:rFonts w:eastAsia="Times New Roman" w:cs="Arial"/>
          <w:sz w:val="20"/>
          <w:szCs w:val="20"/>
          <w:lang w:eastAsia="pl-PL"/>
        </w:rPr>
      </w:pPr>
      <w:r w:rsidRPr="00C044CF">
        <w:rPr>
          <w:rFonts w:eastAsia="Times New Roman" w:cs="Arial"/>
          <w:sz w:val="20"/>
          <w:szCs w:val="20"/>
          <w:lang w:eastAsia="pl-PL"/>
        </w:rPr>
        <w:t xml:space="preserve">5.Podanie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6.Pani/ Pana dane osobowe zostały powierzone Instytucji Pośredniczącej Narodowe Centrum Badań i Rozwoju, </w:t>
      </w:r>
      <w:hyperlink r:id="rId11" w:tooltip="Ulica Nowogrodzka w Warszawie" w:history="1">
        <w:r w:rsidRPr="00C044CF">
          <w:rPr>
            <w:sz w:val="20"/>
            <w:szCs w:val="20"/>
          </w:rPr>
          <w:t>ul. Nowogrodzka</w:t>
        </w:r>
      </w:hyperlink>
      <w:r w:rsidRPr="00C044CF">
        <w:rPr>
          <w:sz w:val="20"/>
          <w:szCs w:val="20"/>
        </w:rPr>
        <w:t xml:space="preserve"> 47a, 00-695 Warszawa</w:t>
      </w:r>
      <w:r w:rsidRPr="00C044CF">
        <w:rPr>
          <w:rFonts w:eastAsia="Times New Roman" w:cs="Arial"/>
          <w:sz w:val="20"/>
          <w:szCs w:val="20"/>
          <w:lang w:eastAsia="pl-PL"/>
        </w:rPr>
        <w:t xml:space="preserve"> [nazwa i adres właściwej Instytucji Pośredniczącej], beneficjentowi realizującemu projekt PWSTE w Jarosławiu, ul. Czarnieckiego 16, 37-500 Jarosław[nazwa i adres podmiotu, któremu powierzono dane] oraz podmiotom, które na zlecenie beneficjenta uczestniczą w realizacji projektu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trike/>
          <w:sz w:val="20"/>
          <w:szCs w:val="20"/>
          <w:lang w:eastAsia="pl-PL"/>
        </w:rPr>
        <w:t>................................................................................</w:t>
      </w:r>
      <w:r w:rsidRPr="00C044CF">
        <w:rPr>
          <w:rFonts w:eastAsia="Times New Roman" w:cs="Arial"/>
          <w:sz w:val="20"/>
          <w:szCs w:val="20"/>
          <w:lang w:eastAsia="pl-PL"/>
        </w:rPr>
        <w:t xml:space="preserve"> [nazwa i adres ww. podmiotów]. </w:t>
      </w:r>
      <w:r w:rsidRPr="00C044CF">
        <w:rPr>
          <w:rFonts w:eastAsia="Times New Roman" w:cs="Arial"/>
          <w:sz w:val="20"/>
          <w:szCs w:val="20"/>
          <w:lang w:eastAsia="pl-PL"/>
        </w:rPr>
        <w:br/>
        <w:t xml:space="preserve">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lastRenderedPageBreak/>
        <w:t xml:space="preserve">7.Pani/ Pana dane osobowe mogą zostać udostępnione organom upoważnionym zgodnie z obowiązującym prawem.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8.Dane będą przechowywane przez okres niezbędny do realizacji celu, o którym mowa w pkt. 4, do momentu wygaśnięcia obowiązku przechowywania danych wynikającego z przepisów prawa.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9.W związku z przetwarzaniem Pani/Pana danych osobowych przysługują Pani/Panu następujące uprawnienia: prawo dostępu do swoich danych osobowych, prawo żądania ich sprostowania, usunięcia lub ograniczenia ich przetwarzania.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10.W przypadku powzięcia informacji o niezgodnym z prawem przetwarzaniu danych, przysługuje Pani/ Panu również prawo wniesienia skargi do organu nadzorczego zajmującego się ochroną danych osobowych, którym jest Prezes Urzędu Ochrony Danych Osobowych.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11.Pani/Pana dane nie będą podlegały zautomatyzowanemu podejmowaniu decyzji i nie będą profilowane. </w:t>
      </w:r>
    </w:p>
    <w:p w:rsidR="008363E2" w:rsidRPr="00C044CF" w:rsidRDefault="008363E2" w:rsidP="008363E2">
      <w:pPr>
        <w:spacing w:after="0" w:line="240" w:lineRule="auto"/>
        <w:jc w:val="both"/>
        <w:rPr>
          <w:rFonts w:eastAsia="Times New Roman" w:cs="Arial"/>
          <w:sz w:val="20"/>
          <w:szCs w:val="20"/>
          <w:lang w:eastAsia="pl-PL"/>
        </w:rPr>
      </w:pPr>
      <w:r w:rsidRPr="00C044CF">
        <w:rPr>
          <w:rFonts w:eastAsia="Times New Roman" w:cs="Arial"/>
          <w:sz w:val="20"/>
          <w:szCs w:val="20"/>
          <w:lang w:eastAsia="pl-PL"/>
        </w:rPr>
        <w:t xml:space="preserve">12.Pani/ Pana dane osobowe nie będą przekazywane do państwa trzeciego. </w:t>
      </w:r>
    </w:p>
    <w:p w:rsidR="008363E2" w:rsidRPr="00C044CF" w:rsidRDefault="008363E2" w:rsidP="008363E2">
      <w:pPr>
        <w:spacing w:after="0" w:line="240" w:lineRule="auto"/>
        <w:rPr>
          <w:rFonts w:eastAsia="Times New Roman" w:cs="Arial"/>
          <w:sz w:val="20"/>
          <w:szCs w:val="20"/>
          <w:lang w:eastAsia="pl-PL"/>
        </w:rPr>
      </w:pPr>
    </w:p>
    <w:p w:rsidR="008363E2" w:rsidRPr="00C044CF" w:rsidRDefault="008363E2" w:rsidP="008363E2">
      <w:pPr>
        <w:spacing w:after="0" w:line="240" w:lineRule="auto"/>
        <w:rPr>
          <w:rFonts w:eastAsia="Times New Roman" w:cs="Arial"/>
          <w:sz w:val="20"/>
          <w:szCs w:val="20"/>
          <w:lang w:eastAsia="pl-PL"/>
        </w:rPr>
      </w:pPr>
      <w:r w:rsidRPr="00C044CF">
        <w:rPr>
          <w:rFonts w:eastAsia="Times New Roman" w:cs="Arial"/>
          <w:sz w:val="20"/>
          <w:szCs w:val="20"/>
          <w:lang w:eastAsia="pl-PL"/>
        </w:rPr>
        <w:t>............................................................................................................</w:t>
      </w:r>
    </w:p>
    <w:p w:rsidR="008363E2" w:rsidRPr="00C044CF" w:rsidRDefault="008363E2" w:rsidP="008363E2">
      <w:pPr>
        <w:spacing w:after="0" w:line="240" w:lineRule="auto"/>
        <w:rPr>
          <w:rFonts w:eastAsia="Times New Roman" w:cs="Arial"/>
          <w:sz w:val="20"/>
          <w:szCs w:val="20"/>
          <w:lang w:eastAsia="pl-PL"/>
        </w:rPr>
      </w:pPr>
      <w:r w:rsidRPr="00C044CF">
        <w:rPr>
          <w:rFonts w:eastAsia="Times New Roman" w:cs="Arial"/>
          <w:sz w:val="20"/>
          <w:szCs w:val="20"/>
          <w:lang w:eastAsia="pl-PL"/>
        </w:rPr>
        <w:t xml:space="preserve">Podpis osoby, która zapoznała się z klauzulą informacyjną </w:t>
      </w:r>
    </w:p>
    <w:p w:rsidR="008363E2" w:rsidRPr="00C044CF" w:rsidRDefault="008363E2" w:rsidP="008363E2">
      <w:pPr>
        <w:spacing w:after="0" w:line="240" w:lineRule="auto"/>
        <w:rPr>
          <w:rFonts w:eastAsia="Times New Roman" w:cs="Arial"/>
          <w:sz w:val="20"/>
          <w:szCs w:val="20"/>
          <w:lang w:eastAsia="pl-PL"/>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Pr="00C044CF" w:rsidRDefault="008363E2" w:rsidP="008363E2">
      <w:pPr>
        <w:rPr>
          <w:sz w:val="20"/>
          <w:szCs w:val="20"/>
        </w:rPr>
      </w:pPr>
    </w:p>
    <w:p w:rsidR="008363E2" w:rsidRDefault="008363E2"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C044CF" w:rsidRDefault="00C044CF" w:rsidP="008363E2">
      <w:pPr>
        <w:rPr>
          <w:sz w:val="20"/>
          <w:szCs w:val="20"/>
        </w:rPr>
      </w:pPr>
    </w:p>
    <w:p w:rsidR="008363E2" w:rsidRPr="00C044CF" w:rsidRDefault="008363E2" w:rsidP="008363E2">
      <w:pPr>
        <w:rPr>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196E67" w:rsidRDefault="00196E67" w:rsidP="00C921D4">
      <w:pPr>
        <w:pStyle w:val="Tekstpodstawowy"/>
        <w:kinsoku w:val="0"/>
        <w:overflowPunct w:val="0"/>
        <w:spacing w:before="44"/>
        <w:ind w:left="0" w:right="100"/>
        <w:jc w:val="center"/>
        <w:rPr>
          <w:rFonts w:asciiTheme="minorHAnsi" w:hAnsiTheme="minorHAnsi"/>
          <w:i/>
          <w:sz w:val="20"/>
          <w:szCs w:val="20"/>
        </w:rPr>
      </w:pPr>
    </w:p>
    <w:p w:rsidR="00C921D4" w:rsidRPr="00C044CF" w:rsidRDefault="00C921D4" w:rsidP="00C921D4">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C921D4" w:rsidRPr="00C044CF" w:rsidRDefault="00C921D4" w:rsidP="00C921D4">
      <w:pPr>
        <w:spacing w:after="0" w:line="240" w:lineRule="auto"/>
        <w:jc w:val="center"/>
        <w:rPr>
          <w:rFonts w:eastAsia="Times New Roman" w:cs="Arial"/>
          <w:sz w:val="20"/>
          <w:szCs w:val="20"/>
          <w:lang w:eastAsia="pl-PL"/>
        </w:rPr>
      </w:pPr>
      <w:r w:rsidRPr="00C044CF">
        <w:rPr>
          <w:rFonts w:cs="Times New Roman"/>
          <w:b/>
          <w:bCs/>
          <w:i/>
          <w:sz w:val="20"/>
          <w:szCs w:val="20"/>
        </w:rPr>
        <w:t>"Przez ciernie do gwiazd”</w:t>
      </w:r>
      <w:r w:rsidRPr="00C044CF">
        <w:rPr>
          <w:rFonts w:cs="Times New Roman"/>
          <w:bCs/>
          <w:i/>
          <w:sz w:val="20"/>
          <w:szCs w:val="20"/>
        </w:rPr>
        <w:t xml:space="preserve"> </w:t>
      </w:r>
      <w:r w:rsidRPr="00C044CF">
        <w:rPr>
          <w:rFonts w:cs="Times New Roman"/>
          <w:bCs/>
          <w:i/>
          <w:sz w:val="20"/>
          <w:szCs w:val="20"/>
        </w:rPr>
        <w:br/>
      </w:r>
    </w:p>
    <w:p w:rsidR="006207BF" w:rsidRPr="00C044CF" w:rsidRDefault="006207BF" w:rsidP="006207BF">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Klauzula informacyjna dla uczestników Uniwersytetu Dzieci „Przez ciernie do gwiazd” w Państwowej Wyższej Szkole Techniczno-Ekonomicznej im. ks. Bronisława Markiewicza w Jarosławiu</w:t>
      </w:r>
    </w:p>
    <w:p w:rsidR="006207BF" w:rsidRPr="00C044CF" w:rsidRDefault="006207BF" w:rsidP="006207BF">
      <w:pPr>
        <w:spacing w:after="0" w:line="240" w:lineRule="auto"/>
        <w:jc w:val="both"/>
        <w:rPr>
          <w:rFonts w:eastAsia="Times New Roman" w:cs="Times New Roman"/>
          <w:sz w:val="20"/>
          <w:szCs w:val="20"/>
          <w:lang w:eastAsia="pl-PL"/>
        </w:rPr>
      </w:pPr>
    </w:p>
    <w:p w:rsidR="006207BF" w:rsidRPr="00C044CF" w:rsidRDefault="006207BF" w:rsidP="006207BF">
      <w:p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Zgodnie z obowiązującymi przepisami dotyczącymi ochrony danych osobowych, w szczególności z Rozporządzeniem Parlamentu Europejskiego i Rady w sprawie ochrony osób fizycznych w związku z przetwarzaniem o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RODO. </w:t>
      </w:r>
      <w:r w:rsidRPr="00C044CF">
        <w:rPr>
          <w:rFonts w:eastAsia="Times New Roman" w:cs="Times New Roman"/>
          <w:sz w:val="20"/>
          <w:szCs w:val="20"/>
          <w:lang w:eastAsia="pl-PL"/>
        </w:rPr>
        <w:br/>
        <w:t>W świetle powyższego pragniemy poinformować Państwa, że:</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Administratorem Pani/Pana danych osobowych jest PWSTE w Jarosławiu z siedzibą przy ul. Czarnieckiego 16, 37-500 Jarosław, a jego obowiązki wykonuje Rektor PWSTE w Jarosławiu,</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kontakt z Inspektorem Ochrony Danych - iod@pwste.edu.pl,</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Pani/Pana dane osobowe przetwarzane będą na podstawie:</w:t>
      </w:r>
    </w:p>
    <w:p w:rsidR="006207BF" w:rsidRPr="00C044CF" w:rsidRDefault="006207BF" w:rsidP="006207BF">
      <w:p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art. 6 ust. 1 lit. a RODO (osoba, której dane dotyczą wyraziła zgodę na przetwarzanie danych w jednym lub większej liczbie określonych celów), jako odrębnej zgody na wykonanie fotografii,, przeprowadzeniu wywiadu, audycji umieszczenia wizerunku dziecka na stronach internetowych Uniwersytetu Dzieci w celu promowania działalności Uniwersytetu, budowania pozytywnego wizerunku Administratora,</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Pani/Pana dane osobowe nie będą udostępniane podmiotom trzecim ani przekazywane państwom trzecim/organizacjom międzynarodowym,</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Pani/Pana dane osobowe przechowywane będą do końca danego roku akademickiego. Po tym okresie zostaną trwale usunięte,</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sz w:val="20"/>
          <w:szCs w:val="20"/>
          <w:lang w:eastAsia="pl-PL"/>
        </w:rPr>
        <w:t xml:space="preserve">posiada Pani/Pan prawo do </w:t>
      </w:r>
      <w:r w:rsidRPr="00C044CF">
        <w:rPr>
          <w:rFonts w:eastAsia="Times New Roman" w:cs="Times New Roman"/>
          <w:color w:val="000000" w:themeColor="text1"/>
          <w:sz w:val="20"/>
          <w:szCs w:val="20"/>
          <w:lang w:eastAsia="pl-PL"/>
        </w:rPr>
        <w:t>żądania od Administratora:</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dostępu do danych osobowych – tj. prawo do potwierdzenia przez Administratora, czy przetwarzane są dane osobowe jej dotyczące, uzyskania dostępu do informacji o celach przetwarzania, kategoriach danych osobowych, informacji o odbiorcach, pouczenie o przysługujących uprawnieniach,</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 xml:space="preserve">prawo do sprostowania danych, jeżeli dane przetwarzane przez Administratora są nieprawidłowe lub niekompletne, </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usunięcia („bycia zapomnianym”) lub ograniczenia przetwarzania,</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color w:val="FF0000"/>
          <w:sz w:val="20"/>
          <w:szCs w:val="20"/>
          <w:lang w:eastAsia="pl-PL"/>
        </w:rPr>
      </w:pPr>
      <w:r w:rsidRPr="00C044CF">
        <w:rPr>
          <w:rFonts w:eastAsia="Times New Roman" w:cs="Times New Roman"/>
          <w:color w:val="000000" w:themeColor="text1"/>
          <w:sz w:val="20"/>
          <w:szCs w:val="20"/>
          <w:lang w:eastAsia="pl-PL"/>
        </w:rPr>
        <w:t xml:space="preserve">prawo do wniesienia skargi do polskiego organu nadzorczego lub organu nadzorczego innego państwa członkowskiego UE, </w:t>
      </w:r>
    </w:p>
    <w:p w:rsidR="006207BF" w:rsidRPr="00C044CF" w:rsidRDefault="006207BF" w:rsidP="006207BF">
      <w:pPr>
        <w:numPr>
          <w:ilvl w:val="0"/>
          <w:numId w:val="26"/>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color w:val="000000" w:themeColor="text1"/>
          <w:sz w:val="20"/>
          <w:szCs w:val="20"/>
          <w:lang w:eastAsia="pl-PL"/>
        </w:rPr>
        <w:t xml:space="preserve"> prawo do cofnięcia zgody w dowolnym momencie bez wpływu na zgodność z prawem przetwarzania, którego dokonano na podstawie zgody przed jej cofnięciem (w odniesieniu do przetwarzania danych osobowych na podstawie zgody – art. 6 ust.1 lit. a RODO)</w:t>
      </w:r>
    </w:p>
    <w:p w:rsidR="006207BF" w:rsidRPr="00C044CF" w:rsidRDefault="006207BF" w:rsidP="006207BF">
      <w:pPr>
        <w:numPr>
          <w:ilvl w:val="0"/>
          <w:numId w:val="25"/>
        </w:numPr>
        <w:spacing w:before="240" w:after="0" w:line="240" w:lineRule="auto"/>
        <w:ind w:left="426" w:hanging="426"/>
        <w:contextualSpacing/>
        <w:jc w:val="both"/>
        <w:rPr>
          <w:rFonts w:eastAsia="Times New Roman" w:cs="Times New Roman"/>
          <w:sz w:val="20"/>
          <w:szCs w:val="20"/>
          <w:lang w:eastAsia="pl-PL"/>
        </w:rPr>
      </w:pPr>
      <w:r w:rsidRPr="00C044CF">
        <w:rPr>
          <w:rFonts w:eastAsia="Times New Roman" w:cs="Calibri"/>
          <w:sz w:val="20"/>
          <w:szCs w:val="20"/>
          <w:lang w:eastAsia="pl-PL"/>
        </w:rPr>
        <w:t>podanie przez Panią/Pana danych osobowych jest dobrowolne,</w:t>
      </w:r>
    </w:p>
    <w:p w:rsidR="006207BF" w:rsidRPr="00C044CF" w:rsidRDefault="006207BF" w:rsidP="006207BF">
      <w:pPr>
        <w:numPr>
          <w:ilvl w:val="0"/>
          <w:numId w:val="25"/>
        </w:numPr>
        <w:spacing w:after="0" w:line="240" w:lineRule="auto"/>
        <w:ind w:left="0" w:firstLine="0"/>
        <w:contextualSpacing/>
        <w:jc w:val="both"/>
        <w:rPr>
          <w:rFonts w:eastAsia="Times New Roman" w:cs="Times New Roman"/>
          <w:sz w:val="20"/>
          <w:szCs w:val="20"/>
          <w:lang w:eastAsia="pl-PL"/>
        </w:rPr>
      </w:pPr>
      <w:r w:rsidRPr="00C044CF">
        <w:rPr>
          <w:rFonts w:eastAsia="Times New Roman" w:cs="Times New Roman"/>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73127F" w:rsidRPr="00C044CF" w:rsidRDefault="0073127F" w:rsidP="0073127F">
      <w:pPr>
        <w:spacing w:after="0" w:line="240" w:lineRule="auto"/>
        <w:contextualSpacing/>
        <w:jc w:val="both"/>
        <w:rPr>
          <w:rFonts w:eastAsia="Times New Roman" w:cs="Times New Roman"/>
          <w:sz w:val="20"/>
          <w:szCs w:val="20"/>
          <w:lang w:eastAsia="pl-PL"/>
        </w:rPr>
      </w:pPr>
    </w:p>
    <w:p w:rsidR="0073127F" w:rsidRPr="00C044CF" w:rsidRDefault="0073127F" w:rsidP="0073127F">
      <w:pPr>
        <w:spacing w:after="0" w:line="240" w:lineRule="auto"/>
        <w:contextualSpacing/>
        <w:jc w:val="both"/>
        <w:rPr>
          <w:rFonts w:eastAsia="Times New Roman" w:cs="Times New Roman"/>
          <w:sz w:val="20"/>
          <w:szCs w:val="20"/>
          <w:lang w:eastAsia="pl-PL"/>
        </w:rPr>
      </w:pPr>
      <w:r w:rsidRPr="00C044CF">
        <w:rPr>
          <w:rFonts w:eastAsia="Times New Roman" w:cs="Times New Roman"/>
          <w:sz w:val="20"/>
          <w:szCs w:val="20"/>
          <w:lang w:eastAsia="pl-PL"/>
        </w:rPr>
        <w:t>............................................................................................................</w:t>
      </w:r>
    </w:p>
    <w:p w:rsidR="0073127F" w:rsidRPr="00C044CF" w:rsidRDefault="0073127F" w:rsidP="0073127F">
      <w:pPr>
        <w:spacing w:after="0" w:line="240" w:lineRule="auto"/>
        <w:contextualSpacing/>
        <w:jc w:val="both"/>
        <w:rPr>
          <w:rFonts w:eastAsia="Times New Roman" w:cs="Times New Roman"/>
          <w:sz w:val="20"/>
          <w:szCs w:val="20"/>
          <w:lang w:eastAsia="pl-PL"/>
        </w:rPr>
      </w:pPr>
      <w:r w:rsidRPr="00C044CF">
        <w:rPr>
          <w:rFonts w:eastAsia="Times New Roman" w:cs="Times New Roman"/>
          <w:sz w:val="20"/>
          <w:szCs w:val="20"/>
          <w:lang w:eastAsia="pl-PL"/>
        </w:rPr>
        <w:t>Podpis osoby, która zapoznała się z klauzulą informacyjną</w:t>
      </w:r>
    </w:p>
    <w:p w:rsidR="006207BF" w:rsidRPr="00C044CF" w:rsidRDefault="006207BF" w:rsidP="006207BF">
      <w:pPr>
        <w:spacing w:after="0" w:line="240" w:lineRule="auto"/>
        <w:contextualSpacing/>
        <w:jc w:val="both"/>
        <w:rPr>
          <w:rFonts w:eastAsia="Times New Roman" w:cs="Times New Roman"/>
          <w:sz w:val="20"/>
          <w:szCs w:val="20"/>
          <w:lang w:eastAsia="pl-PL"/>
        </w:rPr>
      </w:pPr>
    </w:p>
    <w:p w:rsidR="006207BF" w:rsidRPr="00C044CF" w:rsidRDefault="006207BF" w:rsidP="006207BF">
      <w:pPr>
        <w:spacing w:after="0" w:line="240" w:lineRule="auto"/>
        <w:contextualSpacing/>
        <w:jc w:val="both"/>
        <w:rPr>
          <w:rFonts w:eastAsia="Times New Roman" w:cs="Times New Roman"/>
          <w:sz w:val="20"/>
          <w:szCs w:val="20"/>
          <w:lang w:eastAsia="pl-PL"/>
        </w:rPr>
      </w:pPr>
    </w:p>
    <w:p w:rsidR="006207BF" w:rsidRPr="00C044CF" w:rsidRDefault="006207BF" w:rsidP="006207BF">
      <w:pPr>
        <w:spacing w:after="0" w:line="240" w:lineRule="auto"/>
        <w:ind w:left="720"/>
        <w:contextualSpacing/>
        <w:rPr>
          <w:rFonts w:eastAsia="Times New Roman" w:cs="Times New Roman"/>
          <w:sz w:val="20"/>
          <w:szCs w:val="20"/>
          <w:lang w:eastAsia="pl-PL"/>
        </w:rPr>
      </w:pPr>
      <w:r w:rsidRPr="00C044CF">
        <w:rPr>
          <w:rFonts w:eastAsia="Times New Roman" w:cs="Times New Roman"/>
          <w:sz w:val="20"/>
          <w:szCs w:val="20"/>
          <w:lang w:eastAsia="pl-PL"/>
        </w:rPr>
        <w:t xml:space="preserve"> </w:t>
      </w:r>
    </w:p>
    <w:p w:rsidR="008363E2" w:rsidRDefault="008363E2"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P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8363E2" w:rsidRPr="00C044CF" w:rsidRDefault="008363E2"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C044CF" w:rsidRDefault="00C044CF" w:rsidP="006207BF">
      <w:pPr>
        <w:pStyle w:val="Tekstpodstawowy"/>
        <w:kinsoku w:val="0"/>
        <w:overflowPunct w:val="0"/>
        <w:spacing w:before="44"/>
        <w:ind w:left="0" w:right="100"/>
        <w:jc w:val="center"/>
        <w:rPr>
          <w:rFonts w:asciiTheme="minorHAnsi" w:hAnsiTheme="minorHAnsi"/>
          <w:i/>
          <w:sz w:val="20"/>
          <w:szCs w:val="20"/>
        </w:rPr>
      </w:pPr>
    </w:p>
    <w:p w:rsidR="006207BF" w:rsidRPr="00C044CF" w:rsidRDefault="006207BF" w:rsidP="006207BF">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6207BF" w:rsidRPr="00C044CF" w:rsidRDefault="006207BF" w:rsidP="006207BF">
      <w:pPr>
        <w:pStyle w:val="Tekstpodstawowy"/>
        <w:kinsoku w:val="0"/>
        <w:overflowPunct w:val="0"/>
        <w:spacing w:before="44"/>
        <w:ind w:left="0" w:right="100"/>
        <w:jc w:val="center"/>
        <w:rPr>
          <w:rFonts w:asciiTheme="minorHAnsi" w:hAnsiTheme="minorHAnsi" w:cs="Times New Roman"/>
          <w:i/>
          <w:sz w:val="20"/>
          <w:szCs w:val="20"/>
        </w:rPr>
      </w:pPr>
      <w:r w:rsidRPr="00C044CF">
        <w:rPr>
          <w:rFonts w:asciiTheme="minorHAnsi" w:hAnsiTheme="minorHAnsi" w:cs="Times New Roman"/>
          <w:b/>
          <w:bCs/>
          <w:i/>
          <w:sz w:val="20"/>
          <w:szCs w:val="20"/>
        </w:rPr>
        <w:t>"Przez ciernie do gwiazd”</w:t>
      </w:r>
      <w:r w:rsidRPr="00C044CF">
        <w:rPr>
          <w:rFonts w:asciiTheme="minorHAnsi" w:hAnsiTheme="minorHAnsi" w:cs="Times New Roman"/>
          <w:bCs/>
          <w:i/>
          <w:sz w:val="20"/>
          <w:szCs w:val="20"/>
        </w:rPr>
        <w:t xml:space="preserve"> </w:t>
      </w:r>
    </w:p>
    <w:p w:rsidR="006207BF" w:rsidRPr="00C044CF" w:rsidRDefault="006207BF" w:rsidP="006207BF">
      <w:pPr>
        <w:jc w:val="both"/>
        <w:rPr>
          <w:rFonts w:cs="Times New Roman"/>
          <w:sz w:val="20"/>
          <w:szCs w:val="20"/>
        </w:rPr>
      </w:pPr>
    </w:p>
    <w:p w:rsidR="006207BF" w:rsidRPr="00C044CF" w:rsidRDefault="006207BF" w:rsidP="006207BF">
      <w:pPr>
        <w:jc w:val="both"/>
        <w:rPr>
          <w:rFonts w:cs="Times New Roman"/>
          <w:sz w:val="20"/>
          <w:szCs w:val="20"/>
        </w:rPr>
      </w:pPr>
    </w:p>
    <w:p w:rsidR="006207BF" w:rsidRPr="00C044CF" w:rsidRDefault="006207BF" w:rsidP="006207BF">
      <w:pPr>
        <w:jc w:val="both"/>
        <w:rPr>
          <w:rFonts w:cs="Times New Roman"/>
          <w:sz w:val="20"/>
          <w:szCs w:val="20"/>
        </w:rPr>
      </w:pPr>
    </w:p>
    <w:p w:rsidR="006207BF" w:rsidRPr="00C044CF" w:rsidRDefault="006207BF" w:rsidP="006207BF">
      <w:pPr>
        <w:jc w:val="both"/>
        <w:rPr>
          <w:rFonts w:cs="Times New Roman"/>
          <w:b/>
          <w:sz w:val="20"/>
          <w:szCs w:val="20"/>
        </w:rPr>
      </w:pPr>
      <w:r w:rsidRPr="00C044CF">
        <w:rPr>
          <w:rFonts w:cs="Times New Roman"/>
          <w:b/>
          <w:sz w:val="20"/>
          <w:szCs w:val="20"/>
        </w:rPr>
        <w:t>Klauzula zgody na uczestnictwo w Uniwersytecie Dzieci</w:t>
      </w:r>
    </w:p>
    <w:p w:rsidR="006207BF" w:rsidRPr="00C044CF" w:rsidRDefault="006207BF" w:rsidP="006207BF">
      <w:pPr>
        <w:spacing w:after="0" w:line="240" w:lineRule="auto"/>
        <w:jc w:val="both"/>
        <w:rPr>
          <w:rFonts w:cs="Times New Roman"/>
          <w:sz w:val="20"/>
          <w:szCs w:val="20"/>
        </w:rPr>
      </w:pPr>
      <w:r w:rsidRPr="00C044CF">
        <w:rPr>
          <w:rFonts w:cs="Times New Roman"/>
          <w:sz w:val="20"/>
          <w:szCs w:val="20"/>
        </w:rPr>
        <w:t>Zgodnie z art.6 ust.1 lit. a Rozporządzenia Parlamentu Europejskiego i Rady w sprawie ochrony osób fizycznych w związku z przetwarzaniem danych osobowych i w sprawie swobodnego przepływu takich danych oraz uchylenia dyrektywy 95/46/WE z 27 kwietnia 2016r. – RODO (Dz. Urz. UE L 119 z 04.05.2016), wyrażam zgodę na przetwarzanie przez PWSTE w Jarosławiu danych osobowych mojego dziecka poprzez publikowanie wizerunku dziecka, publikowanie wypowiedzi dziecka, sporządzanie wywiadu, audycji z udziałem dziecka w celu promowania działalności Uniwersytetu Dzieci oraz budowania pozytywnego wizerunku Administratora.</w:t>
      </w: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t>…………………………</w:t>
      </w:r>
      <w:r w:rsidR="00AC3229">
        <w:rPr>
          <w:rFonts w:eastAsia="Times New Roman" w:cs="Times New Roman"/>
          <w:sz w:val="20"/>
          <w:szCs w:val="20"/>
          <w:lang w:eastAsia="pl-PL"/>
        </w:rPr>
        <w:t>……………</w:t>
      </w:r>
      <w:r w:rsidRPr="00C044CF">
        <w:rPr>
          <w:rFonts w:eastAsia="Times New Roman" w:cs="Times New Roman"/>
          <w:sz w:val="20"/>
          <w:szCs w:val="20"/>
          <w:lang w:eastAsia="pl-PL"/>
        </w:rPr>
        <w:t>….……</w:t>
      </w:r>
    </w:p>
    <w:p w:rsidR="006207BF" w:rsidRPr="00C044CF" w:rsidRDefault="006207BF" w:rsidP="006207BF">
      <w:pPr>
        <w:spacing w:after="0" w:line="240" w:lineRule="auto"/>
        <w:rPr>
          <w:rFonts w:eastAsia="Times New Roman" w:cs="Times New Roman"/>
          <w:sz w:val="20"/>
          <w:szCs w:val="20"/>
          <w:lang w:eastAsia="pl-PL"/>
        </w:rPr>
      </w:pP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r>
      <w:r w:rsidRPr="00C044CF">
        <w:rPr>
          <w:rFonts w:eastAsia="Times New Roman" w:cs="Times New Roman"/>
          <w:sz w:val="20"/>
          <w:szCs w:val="20"/>
          <w:lang w:eastAsia="pl-PL"/>
        </w:rPr>
        <w:tab/>
        <w:t xml:space="preserve">      (data i podpis)</w:t>
      </w:r>
    </w:p>
    <w:p w:rsidR="006207BF" w:rsidRPr="00C044CF" w:rsidRDefault="006207BF" w:rsidP="006207BF">
      <w:pPr>
        <w:spacing w:after="0" w:line="240" w:lineRule="auto"/>
        <w:rPr>
          <w:rFonts w:eastAsia="Times New Roman" w:cs="Times New Roman"/>
          <w:sz w:val="20"/>
          <w:szCs w:val="20"/>
          <w:lang w:eastAsia="pl-PL"/>
        </w:rPr>
      </w:pPr>
    </w:p>
    <w:p w:rsidR="006207BF" w:rsidRPr="00C044CF" w:rsidRDefault="006207BF" w:rsidP="006207BF">
      <w:pPr>
        <w:spacing w:after="0" w:line="240" w:lineRule="auto"/>
        <w:rPr>
          <w:rFonts w:eastAsia="Times New Roman" w:cs="Times New Roman"/>
          <w:sz w:val="20"/>
          <w:szCs w:val="20"/>
          <w:lang w:eastAsia="pl-PL"/>
        </w:rPr>
      </w:pPr>
      <w:r w:rsidRPr="00C044CF">
        <w:rPr>
          <w:rFonts w:eastAsia="Times New Roman" w:cs="Times New Roman"/>
          <w:sz w:val="20"/>
          <w:szCs w:val="20"/>
          <w:lang w:eastAsia="pl-PL"/>
        </w:rPr>
        <w:t>(klauzula w formie elektronicznego formularza dostępnego na stronie internetowej bądź w formie papierowej)</w:t>
      </w:r>
    </w:p>
    <w:p w:rsidR="006207BF" w:rsidRPr="00C044CF" w:rsidRDefault="006207BF" w:rsidP="006207BF">
      <w:pPr>
        <w:jc w:val="center"/>
        <w:rPr>
          <w:b/>
          <w:i/>
          <w:sz w:val="20"/>
          <w:szCs w:val="20"/>
        </w:rPr>
      </w:pPr>
    </w:p>
    <w:p w:rsidR="00C921D4" w:rsidRPr="00C044CF" w:rsidRDefault="00C921D4"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6207BF" w:rsidRPr="00C044CF" w:rsidRDefault="006207BF" w:rsidP="006315F9">
      <w:pPr>
        <w:jc w:val="center"/>
        <w:rPr>
          <w:b/>
          <w:i/>
          <w:sz w:val="20"/>
          <w:szCs w:val="20"/>
        </w:rPr>
      </w:pPr>
    </w:p>
    <w:p w:rsidR="00C921D4" w:rsidRDefault="00C921D4"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C044CF" w:rsidRDefault="00C044CF" w:rsidP="006315F9">
      <w:pPr>
        <w:jc w:val="center"/>
        <w:rPr>
          <w:b/>
          <w:i/>
          <w:sz w:val="20"/>
          <w:szCs w:val="20"/>
        </w:rPr>
      </w:pPr>
    </w:p>
    <w:p w:rsidR="00AC3229" w:rsidRDefault="00AC3229" w:rsidP="006315F9">
      <w:pPr>
        <w:jc w:val="center"/>
        <w:rPr>
          <w:b/>
          <w:i/>
          <w:sz w:val="20"/>
          <w:szCs w:val="20"/>
        </w:rPr>
      </w:pPr>
    </w:p>
    <w:p w:rsidR="00AC3229" w:rsidRDefault="00AC3229" w:rsidP="006315F9">
      <w:pPr>
        <w:jc w:val="center"/>
        <w:rPr>
          <w:b/>
          <w:i/>
          <w:sz w:val="20"/>
          <w:szCs w:val="20"/>
        </w:rPr>
      </w:pPr>
    </w:p>
    <w:p w:rsidR="00C044CF" w:rsidRPr="00C044CF" w:rsidRDefault="00C044CF" w:rsidP="006315F9">
      <w:pPr>
        <w:jc w:val="center"/>
        <w:rPr>
          <w:b/>
          <w:i/>
          <w:sz w:val="20"/>
          <w:szCs w:val="20"/>
        </w:rPr>
      </w:pPr>
    </w:p>
    <w:p w:rsidR="007D17C0" w:rsidRPr="00C044CF" w:rsidRDefault="007D17C0" w:rsidP="00FD2066">
      <w:pPr>
        <w:rPr>
          <w:sz w:val="20"/>
          <w:szCs w:val="20"/>
        </w:rPr>
      </w:pP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lastRenderedPageBreak/>
        <w:t>Regulamin Uniwersytetu Dzieci</w:t>
      </w:r>
      <w:r w:rsidRPr="00C044CF">
        <w:rPr>
          <w:sz w:val="20"/>
          <w:szCs w:val="20"/>
        </w:rPr>
        <w:t xml:space="preserve"> </w:t>
      </w:r>
      <w:r w:rsidRPr="00C044CF">
        <w:rPr>
          <w:rFonts w:eastAsia="Times New Roman" w:cs="Times New Roman"/>
          <w:b/>
          <w:sz w:val="20"/>
          <w:szCs w:val="20"/>
          <w:lang w:eastAsia="pl-PL"/>
        </w:rPr>
        <w:br/>
        <w:t>w ramach projektu nr POWR.03.01.00-00-T091/18  „Przez ciernie do gwiazd”</w:t>
      </w:r>
    </w:p>
    <w:p w:rsidR="00C82FCC" w:rsidRPr="00C044CF" w:rsidRDefault="00C82FCC" w:rsidP="00C82FCC">
      <w:pPr>
        <w:spacing w:after="0" w:line="240" w:lineRule="auto"/>
        <w:jc w:val="center"/>
        <w:rPr>
          <w:rFonts w:eastAsia="Times New Roman" w:cs="Times New Roman"/>
          <w:b/>
          <w:sz w:val="20"/>
          <w:szCs w:val="20"/>
          <w:lang w:eastAsia="pl-PL"/>
        </w:rPr>
      </w:pP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b/>
          <w:sz w:val="20"/>
          <w:szCs w:val="20"/>
          <w:lang w:eastAsia="pl-PL"/>
        </w:rPr>
        <w:t xml:space="preserve">Postanowienia ogólne </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xml:space="preserve">§ 1 </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Państwowa Wyższa Szkoła </w:t>
      </w:r>
      <w:proofErr w:type="spellStart"/>
      <w:r w:rsidRPr="00C044CF">
        <w:rPr>
          <w:rFonts w:eastAsia="Times New Roman" w:cs="Times New Roman"/>
          <w:sz w:val="20"/>
          <w:szCs w:val="20"/>
          <w:lang w:eastAsia="pl-PL"/>
        </w:rPr>
        <w:t>Techniczno</w:t>
      </w:r>
      <w:proofErr w:type="spellEnd"/>
      <w:r w:rsidRPr="00C044CF">
        <w:rPr>
          <w:rFonts w:eastAsia="Times New Roman" w:cs="Times New Roman"/>
          <w:sz w:val="20"/>
          <w:szCs w:val="20"/>
          <w:lang w:eastAsia="pl-PL"/>
        </w:rPr>
        <w:t xml:space="preserve"> – Ekonomiczna im. Ks. Bronisława Markiewicza </w:t>
      </w:r>
      <w:r w:rsidRPr="00C044CF">
        <w:rPr>
          <w:rFonts w:eastAsia="Times New Roman" w:cs="Times New Roman"/>
          <w:sz w:val="20"/>
          <w:szCs w:val="20"/>
          <w:lang w:eastAsia="pl-PL"/>
        </w:rPr>
        <w:br/>
        <w:t>w Jarosławiu jest Organizatorem projektu pod nazwą Przez ciernie do gwiazd.</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Okres realizacji projektu: od: 2019-02-01 do: 2021-12-31</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Zajęci trwają 2 semestry (letni i zimowy).</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Zajęcia w ramach Uniwersytetu dzieci są bezpłatne.</w:t>
      </w:r>
    </w:p>
    <w:p w:rsidR="00C82FCC" w:rsidRPr="00C044CF" w:rsidRDefault="00C82FCC" w:rsidP="00C82FCC">
      <w:pPr>
        <w:numPr>
          <w:ilvl w:val="0"/>
          <w:numId w:val="15"/>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Liczba uczestników zajęć przewidziana projektem: </w:t>
      </w:r>
    </w:p>
    <w:p w:rsidR="00C82FCC" w:rsidRPr="00C044CF" w:rsidRDefault="00C82FCC" w:rsidP="00C82FCC">
      <w:pPr>
        <w:pStyle w:val="Akapitzlist"/>
        <w:numPr>
          <w:ilvl w:val="0"/>
          <w:numId w:val="16"/>
        </w:numPr>
        <w:spacing w:after="0" w:line="240" w:lineRule="auto"/>
        <w:ind w:left="714" w:hanging="357"/>
        <w:jc w:val="both"/>
        <w:rPr>
          <w:rFonts w:eastAsia="Times New Roman" w:cs="Times New Roman"/>
          <w:sz w:val="20"/>
          <w:szCs w:val="20"/>
          <w:lang w:eastAsia="pl-PL"/>
        </w:rPr>
      </w:pPr>
      <w:r w:rsidRPr="00C044CF">
        <w:rPr>
          <w:rFonts w:eastAsia="Times New Roman" w:cs="Times New Roman"/>
          <w:sz w:val="20"/>
          <w:szCs w:val="20"/>
          <w:lang w:eastAsia="pl-PL"/>
        </w:rPr>
        <w:t>zadanie 1 odkrywanie i inspiracje (grupa wiekowa od  7 do 8 lat): 30 uczestników x 3 edycje.</w:t>
      </w:r>
    </w:p>
    <w:p w:rsidR="00C82FCC" w:rsidRPr="00C044CF" w:rsidRDefault="00C82FCC" w:rsidP="00C82FCC">
      <w:pPr>
        <w:pStyle w:val="Akapitzlist"/>
        <w:numPr>
          <w:ilvl w:val="0"/>
          <w:numId w:val="16"/>
        </w:numPr>
        <w:spacing w:after="0" w:line="240" w:lineRule="auto"/>
        <w:ind w:left="714" w:hanging="357"/>
        <w:jc w:val="both"/>
        <w:rPr>
          <w:rFonts w:eastAsia="Times New Roman" w:cs="Times New Roman"/>
          <w:sz w:val="20"/>
          <w:szCs w:val="20"/>
          <w:lang w:eastAsia="pl-PL"/>
        </w:rPr>
      </w:pPr>
      <w:r w:rsidRPr="00C044CF">
        <w:rPr>
          <w:rFonts w:eastAsia="Times New Roman" w:cs="Times New Roman"/>
          <w:sz w:val="20"/>
          <w:szCs w:val="20"/>
          <w:lang w:eastAsia="pl-PL"/>
        </w:rPr>
        <w:t>zadanie 2 nauka do kwadratu (grupa wiekowa od 9 do 11 lat): 30 uczestników x 3 edycje.</w:t>
      </w:r>
    </w:p>
    <w:p w:rsidR="00C82FCC" w:rsidRPr="00C044CF" w:rsidRDefault="00C82FCC" w:rsidP="00C82FCC">
      <w:pPr>
        <w:pStyle w:val="Akapitzlist"/>
        <w:numPr>
          <w:ilvl w:val="0"/>
          <w:numId w:val="16"/>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 zadanie 3 mistrz - uczeń (grupa wiekowa od  12 do 15 lat): 30 uczestników</w:t>
      </w:r>
      <w:r w:rsidRPr="00C044CF">
        <w:rPr>
          <w:sz w:val="20"/>
          <w:szCs w:val="20"/>
        </w:rPr>
        <w:t xml:space="preserve"> </w:t>
      </w:r>
      <w:r w:rsidRPr="00C044CF">
        <w:rPr>
          <w:rFonts w:eastAsia="Times New Roman" w:cs="Times New Roman"/>
          <w:sz w:val="20"/>
          <w:szCs w:val="20"/>
          <w:lang w:eastAsia="pl-PL"/>
        </w:rPr>
        <w:t xml:space="preserve">x 3 edycje. </w:t>
      </w: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Cele i zadania</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2</w:t>
      </w:r>
    </w:p>
    <w:p w:rsidR="00C82FCC" w:rsidRPr="00C044CF" w:rsidRDefault="00C82FCC" w:rsidP="00C82FCC">
      <w:pPr>
        <w:numPr>
          <w:ilvl w:val="0"/>
          <w:numId w:val="17"/>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UD został powołany w celu promocji nauki, by wyrównać szanse edukacyjne dzieci.</w:t>
      </w:r>
    </w:p>
    <w:p w:rsidR="00C82FCC" w:rsidRPr="00C044CF" w:rsidRDefault="00C82FCC" w:rsidP="00C82FCC">
      <w:pPr>
        <w:numPr>
          <w:ilvl w:val="0"/>
          <w:numId w:val="17"/>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Zajęcia są dostosowane do wieku uczestników (7-15 lat) i mają na celu, rozwijać dziecięcą ciekawość, intelekt, twórczy potencjał oraz propagować edukację i zachęcać do poznawania świata.</w:t>
      </w:r>
    </w:p>
    <w:p w:rsidR="00C82FCC" w:rsidRPr="00C044CF" w:rsidRDefault="00C82FCC" w:rsidP="00C82FCC">
      <w:pPr>
        <w:numPr>
          <w:ilvl w:val="0"/>
          <w:numId w:val="17"/>
        </w:numPr>
        <w:spacing w:after="0" w:line="240" w:lineRule="auto"/>
        <w:jc w:val="both"/>
        <w:rPr>
          <w:rFonts w:eastAsia="Times New Roman" w:cs="Times New Roman"/>
          <w:b/>
          <w:sz w:val="20"/>
          <w:szCs w:val="20"/>
          <w:lang w:eastAsia="pl-PL"/>
        </w:rPr>
      </w:pPr>
      <w:r w:rsidRPr="00C044CF">
        <w:rPr>
          <w:rFonts w:eastAsia="Times New Roman" w:cs="Times New Roman"/>
          <w:sz w:val="20"/>
          <w:szCs w:val="20"/>
          <w:lang w:eastAsia="pl-PL"/>
        </w:rPr>
        <w:t>Zadaniem UD jest organizacja zajęć w salach akademickich, w których, na co dzień zasiadają studenci.</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b/>
          <w:sz w:val="20"/>
          <w:szCs w:val="20"/>
          <w:lang w:eastAsia="pl-PL"/>
        </w:rPr>
        <w:t>Zasady rekrutacji</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3</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Proces rekrutacji prowadzony jest w określonych przez Organizatora w terminach, które podane są do ogólnej wiadomości na stronie internetowej Uczelni.</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Do rekrutacji mogą przystąpić dzieci w wieku 7-15 lat tj. uczniowie jarosławskich szkół podstawowych.</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Zapisy uczestników prowadzone pod adresem podanym na stronie internetowej Uczelni.</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Ramowy plan zajęć i wszelkie informacje są udostępniane na stronie internetowej Uczelni.</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Osoba zakwalifikowana do zajęć nabywa status „studenta UD” z chwilą dostarczenia podpisanego formularza uczestnika w terminie i miejscu podanym przez organizatora.</w:t>
      </w:r>
    </w:p>
    <w:p w:rsidR="00C82FCC" w:rsidRPr="00C044CF" w:rsidRDefault="00C82FCC" w:rsidP="00C82FCC">
      <w:pPr>
        <w:numPr>
          <w:ilvl w:val="0"/>
          <w:numId w:val="18"/>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prawny uczestnika zobowiązany jest do:</w:t>
      </w:r>
    </w:p>
    <w:p w:rsidR="00AC3229" w:rsidRPr="00AC3229" w:rsidRDefault="00AC3229" w:rsidP="00AC3229">
      <w:pPr>
        <w:numPr>
          <w:ilvl w:val="1"/>
          <w:numId w:val="32"/>
        </w:numPr>
        <w:spacing w:after="0" w:line="240" w:lineRule="auto"/>
        <w:jc w:val="both"/>
        <w:rPr>
          <w:rFonts w:eastAsia="Times New Roman" w:cs="Times New Roman"/>
          <w:sz w:val="20"/>
          <w:szCs w:val="20"/>
          <w:lang w:eastAsia="pl-PL"/>
        </w:rPr>
      </w:pPr>
      <w:r>
        <w:rPr>
          <w:rFonts w:eastAsia="Times New Roman" w:cs="Times New Roman"/>
          <w:sz w:val="20"/>
          <w:szCs w:val="20"/>
          <w:lang w:eastAsia="pl-PL"/>
        </w:rPr>
        <w:t>z</w:t>
      </w:r>
      <w:r w:rsidRPr="00AC3229">
        <w:rPr>
          <w:rFonts w:eastAsia="Times New Roman" w:cs="Times New Roman"/>
          <w:sz w:val="20"/>
          <w:szCs w:val="20"/>
          <w:lang w:eastAsia="pl-PL"/>
        </w:rPr>
        <w:t>arejestrować dziecko poprzez wypełnienie formularza rekrutacyjnego i przesłanie go poprzez stronę</w:t>
      </w:r>
      <w:r>
        <w:rPr>
          <w:rFonts w:eastAsia="Times New Roman" w:cs="Times New Roman"/>
          <w:sz w:val="20"/>
          <w:szCs w:val="20"/>
          <w:lang w:eastAsia="pl-PL"/>
        </w:rPr>
        <w:t xml:space="preserve"> </w:t>
      </w:r>
      <w:r w:rsidRPr="00AC3229">
        <w:rPr>
          <w:rFonts w:eastAsia="Times New Roman" w:cs="Times New Roman"/>
          <w:sz w:val="20"/>
          <w:szCs w:val="20"/>
          <w:lang w:eastAsia="pl-PL"/>
        </w:rPr>
        <w:t>https://www.pwste.edu.pl/uniwersytet-dzieciecy/zapisy/</w:t>
      </w:r>
      <w:r>
        <w:rPr>
          <w:rFonts w:eastAsia="Times New Roman" w:cs="Times New Roman"/>
          <w:sz w:val="20"/>
          <w:szCs w:val="20"/>
          <w:lang w:eastAsia="pl-PL"/>
        </w:rPr>
        <w:t>,</w:t>
      </w:r>
    </w:p>
    <w:p w:rsidR="00C82FCC" w:rsidRPr="00C044CF" w:rsidRDefault="00C82FCC" w:rsidP="00AC3229">
      <w:pPr>
        <w:numPr>
          <w:ilvl w:val="1"/>
          <w:numId w:val="32"/>
        </w:numPr>
        <w:spacing w:after="0" w:line="240" w:lineRule="auto"/>
        <w:jc w:val="both"/>
        <w:rPr>
          <w:rFonts w:eastAsia="Times New Roman" w:cs="Times New Roman"/>
          <w:b/>
          <w:sz w:val="20"/>
          <w:szCs w:val="20"/>
          <w:lang w:eastAsia="pl-PL"/>
        </w:rPr>
      </w:pPr>
      <w:r w:rsidRPr="00C044CF">
        <w:rPr>
          <w:rFonts w:eastAsia="Times New Roman" w:cs="Times New Roman"/>
          <w:sz w:val="20"/>
          <w:szCs w:val="20"/>
          <w:lang w:eastAsia="pl-PL"/>
        </w:rPr>
        <w:t xml:space="preserve">wypełnienia  i złożenia dokumentów rekrutacyjnych dziecka </w:t>
      </w:r>
    </w:p>
    <w:p w:rsidR="00C82FCC" w:rsidRPr="00C044CF" w:rsidRDefault="00C82FCC" w:rsidP="00AC3229">
      <w:pPr>
        <w:pStyle w:val="Akapitzlist"/>
        <w:numPr>
          <w:ilvl w:val="1"/>
          <w:numId w:val="3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wypełnienia  i złożenia dokumentów rekrutacyjnych swoich w przypadku chęci wzięcia udziału w zajęciach</w:t>
      </w:r>
      <w:r w:rsidR="00AC3229">
        <w:rPr>
          <w:rFonts w:eastAsia="Times New Roman" w:cs="Times New Roman"/>
          <w:sz w:val="20"/>
          <w:szCs w:val="20"/>
          <w:lang w:eastAsia="pl-PL"/>
        </w:rPr>
        <w:t>:</w:t>
      </w:r>
      <w:r w:rsidRPr="00C044CF">
        <w:rPr>
          <w:rFonts w:eastAsia="Times New Roman" w:cs="Times New Roman"/>
          <w:sz w:val="20"/>
          <w:szCs w:val="20"/>
          <w:lang w:eastAsia="pl-PL"/>
        </w:rPr>
        <w:t xml:space="preserve"> Platforma międzypokoleniowa i zajęcia integracyjne.</w:t>
      </w:r>
    </w:p>
    <w:p w:rsidR="00AC3229" w:rsidRDefault="00C82FCC" w:rsidP="00C82FCC">
      <w:pPr>
        <w:spacing w:after="0" w:line="240" w:lineRule="auto"/>
        <w:ind w:left="1440"/>
        <w:rPr>
          <w:rFonts w:eastAsia="Times New Roman" w:cs="Times New Roman"/>
          <w:b/>
          <w:sz w:val="20"/>
          <w:szCs w:val="20"/>
          <w:lang w:eastAsia="pl-PL"/>
        </w:rPr>
      </w:pPr>
      <w:r w:rsidRPr="00C044CF">
        <w:rPr>
          <w:rFonts w:eastAsia="Times New Roman" w:cs="Times New Roman"/>
          <w:b/>
          <w:sz w:val="20"/>
          <w:szCs w:val="20"/>
          <w:lang w:eastAsia="pl-PL"/>
        </w:rPr>
        <w:t xml:space="preserve">                                 </w:t>
      </w:r>
    </w:p>
    <w:p w:rsidR="00C82FCC" w:rsidRPr="00C044CF" w:rsidRDefault="00C82FCC" w:rsidP="00AC3229">
      <w:pPr>
        <w:spacing w:after="0" w:line="240" w:lineRule="auto"/>
        <w:ind w:left="1440"/>
        <w:jc w:val="center"/>
        <w:rPr>
          <w:rFonts w:eastAsia="Times New Roman" w:cs="Times New Roman"/>
          <w:b/>
          <w:sz w:val="20"/>
          <w:szCs w:val="20"/>
          <w:lang w:eastAsia="pl-PL"/>
        </w:rPr>
      </w:pPr>
      <w:r w:rsidRPr="00C044CF">
        <w:rPr>
          <w:rFonts w:eastAsia="Times New Roman" w:cs="Times New Roman"/>
          <w:b/>
          <w:sz w:val="20"/>
          <w:szCs w:val="20"/>
          <w:lang w:eastAsia="pl-PL"/>
        </w:rPr>
        <w:t>Zasady uczestnictwa na zajęciach</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4</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Każdy student otrzymuje indeks i identyfikator, który jest zobowiązany mieć na każdym wykładzie.</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Na wykład dzieci przychodzą na 30 min przed podaną godziną wykładu i rejestrują się u organizatorów.</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Podczas zajęć studenci zachowują się zgodnie z zasadami obowiązującymi w szkołach i stosują się do poleceń organizatora. Są zobowiązani do stosowania poleceń prowadzących zajęcia, organizatorów, pod rygorem wyproszenia z zajęć.</w:t>
      </w:r>
    </w:p>
    <w:p w:rsidR="00C82FCC" w:rsidRPr="00C044CF" w:rsidRDefault="00C82FCC" w:rsidP="00C82FCC">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prawny zobowiązany jest do pokrycia szkód spowodowanych przez uczestnika w trakcie zajęć UD.</w:t>
      </w:r>
    </w:p>
    <w:p w:rsidR="00C82FCC" w:rsidRPr="00AC3229" w:rsidRDefault="00C82FCC" w:rsidP="00AC3229">
      <w:pPr>
        <w:numPr>
          <w:ilvl w:val="0"/>
          <w:numId w:val="19"/>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Studenci na zajęciach są pod opieką organizatorów. Nie mogą samowolnie opuszczać sali wykładowej.</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5</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Rodzice lub opiekunowie mogą wziąć udział  w zajęciach w ramach zadania 4. </w:t>
      </w:r>
      <w:r w:rsidRPr="00C044CF">
        <w:rPr>
          <w:rFonts w:eastAsia="Times New Roman" w:cs="Times New Roman"/>
          <w:i/>
          <w:sz w:val="20"/>
          <w:szCs w:val="20"/>
          <w:lang w:eastAsia="pl-PL"/>
        </w:rPr>
        <w:t>Platforma międzypokoleniowa i zajęcia integracyjne</w:t>
      </w:r>
      <w:r w:rsidRPr="00C044CF">
        <w:rPr>
          <w:rFonts w:eastAsia="Times New Roman" w:cs="Times New Roman"/>
          <w:sz w:val="20"/>
          <w:szCs w:val="20"/>
          <w:lang w:eastAsia="pl-PL"/>
        </w:rPr>
        <w:t xml:space="preserve"> po uprzednim złożeniu dokumentów rekrutacyjnych w biurze projektu.</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Student UD może zrezygnować z udziału w zajęciach z powodu ważnych, uzasadnionych przyczyn zdrowotnych lub życiowych.</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 rezygnacji z udziału w UD rodzice lub opiekunowie powinni niezwłocznie powiadomić organizatorów.</w:t>
      </w:r>
    </w:p>
    <w:p w:rsidR="00C82FCC" w:rsidRPr="00C044CF" w:rsidRDefault="00C82FCC" w:rsidP="00C82FCC">
      <w:pPr>
        <w:numPr>
          <w:ilvl w:val="0"/>
          <w:numId w:val="20"/>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 przypadku rażącego naruszania przez dziecko zasad współżycia społecznego i norm kultury osobistej Organizator zastrzega sobie prawo skreślenia dziecka z listy studentów.</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6</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Na każdym wykładzie student UD otrzymuje wpis do indeksu.</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Dodatkowym potwierdzeniem obecności dziecka na zajęciach jest lista obecności tworzona przed każdym wykładem lub ćwiczeniami.</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lastRenderedPageBreak/>
        <w:t>Na koniec semestru student z wystarczającą liczbą wpisów w swoim indeksie otrzymuje dyplom ukończenia UD.</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Dyplom nie jest dokumentem, ma on charakter symboliczny.</w:t>
      </w:r>
    </w:p>
    <w:p w:rsidR="00C82FCC" w:rsidRPr="00C044CF" w:rsidRDefault="00C82FCC" w:rsidP="00C82FCC">
      <w:pPr>
        <w:numPr>
          <w:ilvl w:val="0"/>
          <w:numId w:val="21"/>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Dyplomy wręczane będą na ostatnich zajęciach w semestrze.</w:t>
      </w: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Organizacja zajęć</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7</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UD w PWSTE w Jarosławiu działa w cyklu semestralnym.</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Wykłady prowadzone będą przez pracowników PWSTE w Jarosławiu i/lub specjalistów</w:t>
      </w:r>
      <w:r w:rsidRPr="00C044CF">
        <w:rPr>
          <w:rFonts w:eastAsia="Times New Roman" w:cs="Times New Roman"/>
          <w:sz w:val="20"/>
          <w:szCs w:val="20"/>
          <w:lang w:eastAsia="pl-PL"/>
        </w:rPr>
        <w:br/>
        <w:t xml:space="preserve"> z poza uczelni.</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Wykłady będą odbywać się w obiektach PWSTE w soboty wg wcześniej podanego harmonogramu.</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Plan zajęć będzie dostępny na stronie internetowej Uczelni.</w:t>
      </w:r>
    </w:p>
    <w:p w:rsidR="00C82FCC" w:rsidRPr="00C044CF" w:rsidRDefault="00C82FCC" w:rsidP="00C82FCC">
      <w:pPr>
        <w:numPr>
          <w:ilvl w:val="0"/>
          <w:numId w:val="22"/>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UD zastrzega sobie prawo do zmiany terminów spotkań z przyczyn niezależnych od organizatorów. Uczestnicy zostaną poinformowani drogą e-mailową o zaistniałej sytuacji.</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8</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powinien zapewnić bezpieczne dotarcie uczestnika na zajęcia, jak i jego powrót do domu po zakończeniu wykładów.</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 lub opiekun zobowiązują się do niezwłocznego odebrania dziecka po zakończeniu zajęć.</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Organizatorzy nie ponoszą odpowiedzialności za ewentualne zdarzenia czy wypadki uczestników po zakończeniu zajęć, jak i nie ponoszą odpowiedzialności za dzieci pozostawione bez opieki po zakończeniu zajęć.</w:t>
      </w:r>
    </w:p>
    <w:p w:rsidR="00C82FCC" w:rsidRPr="00C044CF" w:rsidRDefault="00C82FCC" w:rsidP="00C82FCC">
      <w:pPr>
        <w:numPr>
          <w:ilvl w:val="0"/>
          <w:numId w:val="23"/>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Uczelnia nie pokrywa kosztów związanych z dojazdami uczestników na zajęcia UD.</w:t>
      </w:r>
    </w:p>
    <w:p w:rsidR="00C82FCC" w:rsidRPr="00C044CF" w:rsidRDefault="00C82FCC" w:rsidP="00C82FCC">
      <w:pPr>
        <w:spacing w:after="0" w:line="240" w:lineRule="auto"/>
        <w:jc w:val="center"/>
        <w:rPr>
          <w:rFonts w:eastAsia="Times New Roman" w:cs="Times New Roman"/>
          <w:b/>
          <w:sz w:val="20"/>
          <w:szCs w:val="20"/>
          <w:lang w:eastAsia="pl-PL"/>
        </w:rPr>
      </w:pPr>
      <w:r w:rsidRPr="00C044CF">
        <w:rPr>
          <w:rFonts w:eastAsia="Times New Roman" w:cs="Times New Roman"/>
          <w:b/>
          <w:sz w:val="20"/>
          <w:szCs w:val="20"/>
          <w:lang w:eastAsia="pl-PL"/>
        </w:rPr>
        <w:t xml:space="preserve">Postanowienia końcowe </w:t>
      </w:r>
    </w:p>
    <w:p w:rsidR="00C82FCC" w:rsidRPr="00C044CF" w:rsidRDefault="00C82FCC" w:rsidP="00C82FCC">
      <w:pPr>
        <w:spacing w:after="0" w:line="240" w:lineRule="auto"/>
        <w:jc w:val="center"/>
        <w:rPr>
          <w:rFonts w:eastAsia="Times New Roman" w:cs="Times New Roman"/>
          <w:sz w:val="20"/>
          <w:szCs w:val="20"/>
          <w:lang w:eastAsia="pl-PL"/>
        </w:rPr>
      </w:pPr>
      <w:r w:rsidRPr="00C044CF">
        <w:rPr>
          <w:rFonts w:eastAsia="Times New Roman" w:cs="Times New Roman"/>
          <w:sz w:val="20"/>
          <w:szCs w:val="20"/>
          <w:lang w:eastAsia="pl-PL"/>
        </w:rPr>
        <w:t>§ 9</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Uczestnicy UD zobowiązani są do zapoznania się z niniejszym regulaminem, programem oraz harmonogramem spotkań i składając deklarację uczestnictwa w zajęciach UD wyrażają zgodę na brzmienie regulaminu i postępowania zgodnie z jego treścią.</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 xml:space="preserve">Rodzice lub opiekunowie prawni uczestnika wyrażają zgodę na otrzymywanie wszelkich informacji dotyczących UD w trybie art. 10 pkt. 2 ustawy z dnia 18.07.2002 roku „ O świadczeniu usług drogą elektroniczną” (Dz.U. z 2002 nr 144 poz. 1204 wraz z </w:t>
      </w:r>
      <w:proofErr w:type="spellStart"/>
      <w:r w:rsidRPr="00C044CF">
        <w:rPr>
          <w:rFonts w:eastAsia="Times New Roman" w:cs="Times New Roman"/>
          <w:sz w:val="20"/>
          <w:szCs w:val="20"/>
          <w:lang w:eastAsia="pl-PL"/>
        </w:rPr>
        <w:t>późn</w:t>
      </w:r>
      <w:proofErr w:type="spellEnd"/>
      <w:r w:rsidRPr="00C044CF">
        <w:rPr>
          <w:rFonts w:eastAsia="Times New Roman" w:cs="Times New Roman"/>
          <w:sz w:val="20"/>
          <w:szCs w:val="20"/>
          <w:lang w:eastAsia="pl-PL"/>
        </w:rPr>
        <w:t>. zm.)</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Rodzice lub opiekunowie prawni zapisując dziecko na UD maja prawo wyrazić zgodę na publikowanie zdjęć, audycji, wywiadów z udziałem ich dziecka na stronach internetowych UD, w mediach oraz materiałach promocyjnych i informacyjnych UD.</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Regulamin obowiązuje od dnia 01.02.2019 roku.</w:t>
      </w:r>
    </w:p>
    <w:p w:rsidR="00C82FCC" w:rsidRPr="00C044CF" w:rsidRDefault="00C82FCC" w:rsidP="00C82FCC">
      <w:pPr>
        <w:numPr>
          <w:ilvl w:val="0"/>
          <w:numId w:val="24"/>
        </w:numPr>
        <w:spacing w:after="0" w:line="240" w:lineRule="auto"/>
        <w:jc w:val="both"/>
        <w:rPr>
          <w:rFonts w:eastAsia="Times New Roman" w:cs="Times New Roman"/>
          <w:sz w:val="20"/>
          <w:szCs w:val="20"/>
          <w:lang w:eastAsia="pl-PL"/>
        </w:rPr>
      </w:pPr>
      <w:r w:rsidRPr="00C044CF">
        <w:rPr>
          <w:rFonts w:eastAsia="Times New Roman" w:cs="Times New Roman"/>
          <w:sz w:val="20"/>
          <w:szCs w:val="20"/>
          <w:lang w:eastAsia="pl-PL"/>
        </w:rPr>
        <w:t>W przypadku zmiany regulaminu po zakończeniu procesu rekrutacji, zostanie on opublikowany na stronie internetowej UD i przesłany pocztą elektroniczną na adres opiekunów wskazanych w dokumentach zgłoszeniowych. Opiekun nie wyrażający zgodę na zmianę regulaminu powinien złożyć organizatorowi oświadczenie w tym zakresie w terminie 7 dni od dnia otrzymania informacji o zmianie, co będzie równoznaczne z rezygnacją z uczestnictwa w zajęciach UD.</w:t>
      </w:r>
    </w:p>
    <w:p w:rsidR="00C82FCC" w:rsidRPr="00C044CF" w:rsidRDefault="00C82FCC" w:rsidP="00C82FCC">
      <w:pPr>
        <w:spacing w:after="0" w:line="240" w:lineRule="auto"/>
        <w:jc w:val="both"/>
        <w:rPr>
          <w:sz w:val="20"/>
          <w:szCs w:val="20"/>
        </w:rPr>
      </w:pPr>
    </w:p>
    <w:p w:rsidR="00C82FCC" w:rsidRPr="00C044CF" w:rsidRDefault="00C82FCC" w:rsidP="00C82FCC">
      <w:pPr>
        <w:jc w:val="both"/>
        <w:rPr>
          <w:sz w:val="20"/>
          <w:szCs w:val="20"/>
        </w:rPr>
      </w:pPr>
    </w:p>
    <w:p w:rsidR="00C82FCC" w:rsidRPr="00C044CF" w:rsidRDefault="00C82FCC" w:rsidP="00C82FCC">
      <w:pPr>
        <w:jc w:val="both"/>
        <w:rPr>
          <w:sz w:val="20"/>
          <w:szCs w:val="20"/>
        </w:rPr>
      </w:pPr>
      <w:r w:rsidRPr="00C044CF">
        <w:rPr>
          <w:sz w:val="20"/>
          <w:szCs w:val="20"/>
        </w:rPr>
        <w:t>Zapoznałem/łam się Z Regulaminem Uniwersytetu dzieci w ramach projektu nr POWR.03.01.00-00-T091/18   „Przez ciernie do gwiazd”.</w:t>
      </w:r>
    </w:p>
    <w:p w:rsidR="00C82FCC" w:rsidRPr="00C044CF" w:rsidRDefault="00C82FCC" w:rsidP="00C82FCC">
      <w:pPr>
        <w:jc w:val="right"/>
        <w:rPr>
          <w:sz w:val="20"/>
          <w:szCs w:val="20"/>
        </w:rPr>
      </w:pPr>
    </w:p>
    <w:p w:rsidR="00C82FCC" w:rsidRPr="00C044CF" w:rsidRDefault="00C82FCC" w:rsidP="00C82FCC">
      <w:pPr>
        <w:jc w:val="both"/>
        <w:rPr>
          <w:sz w:val="20"/>
          <w:szCs w:val="20"/>
        </w:rPr>
      </w:pPr>
    </w:p>
    <w:p w:rsidR="00C82FCC" w:rsidRPr="00C044CF" w:rsidRDefault="00C82FCC" w:rsidP="00C82FCC">
      <w:pPr>
        <w:jc w:val="right"/>
        <w:rPr>
          <w:sz w:val="20"/>
          <w:szCs w:val="20"/>
        </w:rPr>
      </w:pPr>
      <w:r w:rsidRPr="00C044CF">
        <w:rPr>
          <w:sz w:val="20"/>
          <w:szCs w:val="20"/>
        </w:rPr>
        <w:t>…………………………………………………………………..</w:t>
      </w:r>
    </w:p>
    <w:p w:rsidR="00C82FCC" w:rsidRPr="00C044CF" w:rsidRDefault="00C82FCC" w:rsidP="00C82FCC">
      <w:pPr>
        <w:jc w:val="right"/>
        <w:rPr>
          <w:sz w:val="20"/>
          <w:szCs w:val="20"/>
        </w:rPr>
      </w:pPr>
      <w:r w:rsidRPr="00C044CF">
        <w:rPr>
          <w:sz w:val="20"/>
          <w:szCs w:val="20"/>
        </w:rPr>
        <w:t xml:space="preserve">Data i podpis rodzica/opiekuna prawnego </w:t>
      </w:r>
    </w:p>
    <w:p w:rsidR="00C82FCC" w:rsidRPr="00C044CF" w:rsidRDefault="00C82FCC" w:rsidP="00C82FCC">
      <w:pPr>
        <w:jc w:val="both"/>
        <w:rPr>
          <w:sz w:val="20"/>
          <w:szCs w:val="20"/>
        </w:rPr>
      </w:pPr>
    </w:p>
    <w:p w:rsidR="00A74D16" w:rsidRPr="00C044CF" w:rsidRDefault="00A74D16" w:rsidP="008A0942">
      <w:pPr>
        <w:jc w:val="both"/>
        <w:rPr>
          <w:sz w:val="20"/>
          <w:szCs w:val="20"/>
        </w:rPr>
      </w:pPr>
    </w:p>
    <w:p w:rsidR="00A74D16" w:rsidRPr="00C044CF" w:rsidRDefault="00A74D16" w:rsidP="008A0942">
      <w:pPr>
        <w:jc w:val="both"/>
        <w:rPr>
          <w:sz w:val="20"/>
          <w:szCs w:val="20"/>
        </w:rPr>
      </w:pPr>
    </w:p>
    <w:p w:rsidR="00A74D16" w:rsidRPr="00C044CF" w:rsidRDefault="00A74D16" w:rsidP="00FD2066">
      <w:pPr>
        <w:rPr>
          <w:sz w:val="20"/>
          <w:szCs w:val="20"/>
        </w:rPr>
      </w:pPr>
    </w:p>
    <w:p w:rsidR="00A74D16" w:rsidRDefault="00A74D16" w:rsidP="00FD2066">
      <w:pPr>
        <w:rPr>
          <w:sz w:val="20"/>
          <w:szCs w:val="20"/>
        </w:rPr>
      </w:pPr>
    </w:p>
    <w:p w:rsidR="00C044CF" w:rsidRDefault="00C044CF" w:rsidP="00FD2066">
      <w:pPr>
        <w:rPr>
          <w:sz w:val="20"/>
          <w:szCs w:val="20"/>
        </w:rPr>
      </w:pPr>
    </w:p>
    <w:p w:rsidR="00C044CF" w:rsidRDefault="00C044CF" w:rsidP="00FD2066">
      <w:pPr>
        <w:rPr>
          <w:sz w:val="20"/>
          <w:szCs w:val="20"/>
        </w:rPr>
      </w:pPr>
    </w:p>
    <w:p w:rsidR="00C044CF" w:rsidRPr="00C044CF" w:rsidRDefault="00C044CF" w:rsidP="00FD2066">
      <w:pPr>
        <w:rPr>
          <w:sz w:val="20"/>
          <w:szCs w:val="20"/>
        </w:rPr>
      </w:pPr>
    </w:p>
    <w:p w:rsidR="00A74D16" w:rsidRPr="00C044CF" w:rsidRDefault="00A74D16" w:rsidP="00FD2066">
      <w:pPr>
        <w:rPr>
          <w:sz w:val="20"/>
          <w:szCs w:val="20"/>
        </w:rPr>
      </w:pPr>
    </w:p>
    <w:p w:rsidR="00C82FCC" w:rsidRPr="00C044CF" w:rsidRDefault="00C82FCC" w:rsidP="007C467E">
      <w:pPr>
        <w:pStyle w:val="Tekstpodstawowy"/>
        <w:kinsoku w:val="0"/>
        <w:overflowPunct w:val="0"/>
        <w:spacing w:before="44"/>
        <w:ind w:left="0" w:right="100"/>
        <w:jc w:val="center"/>
        <w:rPr>
          <w:rFonts w:asciiTheme="minorHAnsi" w:hAnsiTheme="minorHAnsi"/>
          <w:i/>
          <w:sz w:val="20"/>
          <w:szCs w:val="20"/>
        </w:rPr>
      </w:pPr>
    </w:p>
    <w:p w:rsidR="007C467E" w:rsidRPr="00C044CF" w:rsidRDefault="007C467E" w:rsidP="007C467E">
      <w:pPr>
        <w:pStyle w:val="Tekstpodstawowy"/>
        <w:kinsoku w:val="0"/>
        <w:overflowPunct w:val="0"/>
        <w:spacing w:before="44"/>
        <w:ind w:left="0" w:right="100"/>
        <w:jc w:val="center"/>
        <w:rPr>
          <w:rFonts w:asciiTheme="minorHAnsi" w:hAnsiTheme="minorHAnsi" w:cs="Times New Roman"/>
          <w:b/>
          <w:sz w:val="20"/>
          <w:szCs w:val="20"/>
        </w:rPr>
      </w:pPr>
      <w:r w:rsidRPr="00C044CF">
        <w:rPr>
          <w:rFonts w:asciiTheme="minorHAnsi" w:hAnsiTheme="minorHAnsi"/>
          <w:i/>
          <w:sz w:val="20"/>
          <w:szCs w:val="20"/>
        </w:rPr>
        <w:t>dotyczy:</w:t>
      </w:r>
      <w:r w:rsidRPr="00C044CF">
        <w:rPr>
          <w:rFonts w:asciiTheme="minorHAnsi" w:hAnsiTheme="minorHAnsi" w:cs="Times New Roman"/>
          <w:i/>
          <w:sz w:val="20"/>
          <w:szCs w:val="20"/>
        </w:rPr>
        <w:t xml:space="preserve"> projektu </w:t>
      </w:r>
      <w:r w:rsidRPr="00C044CF">
        <w:rPr>
          <w:rFonts w:asciiTheme="minorHAnsi" w:hAnsiTheme="minorHAnsi" w:cs="Times New Roman"/>
          <w:b/>
          <w:sz w:val="20"/>
          <w:szCs w:val="20"/>
        </w:rPr>
        <w:t>nr POWR.03.01.00-IP.08-00-T091/18</w:t>
      </w:r>
    </w:p>
    <w:p w:rsidR="007C467E" w:rsidRPr="00C044CF" w:rsidRDefault="007C467E" w:rsidP="007C467E">
      <w:pPr>
        <w:pStyle w:val="Tekstpodstawowy"/>
        <w:kinsoku w:val="0"/>
        <w:overflowPunct w:val="0"/>
        <w:spacing w:before="44"/>
        <w:ind w:left="0" w:right="100"/>
        <w:jc w:val="center"/>
        <w:rPr>
          <w:rFonts w:asciiTheme="minorHAnsi" w:hAnsiTheme="minorHAnsi" w:cs="Times New Roman"/>
          <w:i/>
          <w:sz w:val="20"/>
          <w:szCs w:val="20"/>
        </w:rPr>
      </w:pPr>
      <w:r w:rsidRPr="00C044CF">
        <w:rPr>
          <w:rFonts w:asciiTheme="minorHAnsi" w:hAnsiTheme="minorHAnsi" w:cs="Times New Roman"/>
          <w:b/>
          <w:bCs/>
          <w:i/>
          <w:sz w:val="20"/>
          <w:szCs w:val="20"/>
        </w:rPr>
        <w:t>"Przez ciernie do gwiazd”</w:t>
      </w:r>
      <w:r w:rsidRPr="00C044CF">
        <w:rPr>
          <w:rFonts w:asciiTheme="minorHAnsi" w:hAnsiTheme="minorHAnsi" w:cs="Times New Roman"/>
          <w:bCs/>
          <w:i/>
          <w:sz w:val="20"/>
          <w:szCs w:val="20"/>
        </w:rPr>
        <w:t xml:space="preserve"> </w:t>
      </w:r>
      <w:r w:rsidRPr="00C044CF">
        <w:rPr>
          <w:rFonts w:asciiTheme="minorHAnsi" w:hAnsiTheme="minorHAnsi" w:cs="Times New Roman"/>
          <w:bCs/>
          <w:i/>
          <w:sz w:val="20"/>
          <w:szCs w:val="20"/>
        </w:rPr>
        <w:br/>
      </w:r>
    </w:p>
    <w:p w:rsidR="00FD2066" w:rsidRPr="00C044CF" w:rsidRDefault="00FD2066" w:rsidP="00FD2066">
      <w:pPr>
        <w:rPr>
          <w:sz w:val="20"/>
          <w:szCs w:val="20"/>
        </w:rPr>
      </w:pPr>
    </w:p>
    <w:p w:rsidR="00FD2066" w:rsidRPr="00C044CF" w:rsidRDefault="00FD2066" w:rsidP="006315F9">
      <w:pPr>
        <w:jc w:val="center"/>
        <w:rPr>
          <w:b/>
          <w:i/>
          <w:sz w:val="20"/>
          <w:szCs w:val="20"/>
        </w:rPr>
      </w:pPr>
    </w:p>
    <w:p w:rsidR="00FD2066" w:rsidRPr="00C044CF" w:rsidRDefault="00FD2066" w:rsidP="00FD2066">
      <w:pPr>
        <w:pStyle w:val="Default"/>
        <w:spacing w:line="360" w:lineRule="auto"/>
        <w:jc w:val="center"/>
        <w:rPr>
          <w:rFonts w:asciiTheme="minorHAnsi" w:hAnsiTheme="minorHAnsi"/>
          <w:b/>
          <w:bCs/>
          <w:color w:val="auto"/>
          <w:sz w:val="20"/>
          <w:szCs w:val="20"/>
        </w:rPr>
      </w:pPr>
      <w:r w:rsidRPr="00C044CF">
        <w:rPr>
          <w:rFonts w:asciiTheme="minorHAnsi" w:hAnsiTheme="minorHAnsi"/>
          <w:b/>
          <w:bCs/>
          <w:color w:val="auto"/>
          <w:sz w:val="20"/>
          <w:szCs w:val="20"/>
        </w:rPr>
        <w:t>OŚWIADCZENIE UCZESTNIKA PROJEKTU/RODZICA/OPIEKUNA PRAWNEGO</w:t>
      </w:r>
    </w:p>
    <w:p w:rsidR="00FD2066" w:rsidRPr="00C044CF" w:rsidRDefault="00FD2066" w:rsidP="00FD2066">
      <w:pPr>
        <w:pStyle w:val="Default"/>
        <w:spacing w:line="360" w:lineRule="auto"/>
        <w:jc w:val="center"/>
        <w:rPr>
          <w:rFonts w:asciiTheme="minorHAnsi" w:hAnsiTheme="minorHAnsi"/>
          <w:color w:val="auto"/>
          <w:sz w:val="20"/>
          <w:szCs w:val="20"/>
        </w:rPr>
      </w:pPr>
    </w:p>
    <w:p w:rsidR="00FD2066" w:rsidRPr="00C044CF" w:rsidRDefault="00FD2066" w:rsidP="00FD2066">
      <w:pPr>
        <w:pStyle w:val="Default"/>
        <w:spacing w:line="360" w:lineRule="auto"/>
        <w:jc w:val="both"/>
        <w:rPr>
          <w:rFonts w:asciiTheme="minorHAnsi" w:hAnsiTheme="minorHAnsi"/>
          <w:color w:val="auto"/>
          <w:sz w:val="20"/>
          <w:szCs w:val="20"/>
        </w:rPr>
      </w:pPr>
      <w:r w:rsidRPr="00C044CF">
        <w:rPr>
          <w:rFonts w:asciiTheme="minorHAnsi" w:hAnsiTheme="minorHAnsi"/>
          <w:color w:val="auto"/>
          <w:sz w:val="20"/>
          <w:szCs w:val="20"/>
        </w:rPr>
        <w:t xml:space="preserve">         </w:t>
      </w:r>
    </w:p>
    <w:p w:rsidR="00FD2066" w:rsidRPr="00C044CF" w:rsidRDefault="00FD2066" w:rsidP="000A7ECE">
      <w:pPr>
        <w:pStyle w:val="Teksttreci"/>
        <w:tabs>
          <w:tab w:val="left" w:pos="770"/>
        </w:tabs>
        <w:spacing w:line="360" w:lineRule="auto"/>
        <w:rPr>
          <w:rFonts w:cs="Times New Roman"/>
          <w:i/>
          <w:color w:val="auto"/>
          <w:sz w:val="20"/>
          <w:szCs w:val="20"/>
        </w:rPr>
      </w:pPr>
      <w:r w:rsidRPr="00C044CF">
        <w:rPr>
          <w:rFonts w:cs="Arial"/>
          <w:color w:val="auto"/>
          <w:sz w:val="20"/>
          <w:szCs w:val="20"/>
        </w:rPr>
        <w:t xml:space="preserve">        W związku z przystąpieniem do projektu pn. </w:t>
      </w:r>
      <w:r w:rsidR="00891F7C" w:rsidRPr="00C044CF">
        <w:rPr>
          <w:rFonts w:cs="Times New Roman"/>
          <w:i/>
          <w:color w:val="auto"/>
          <w:sz w:val="20"/>
          <w:szCs w:val="20"/>
        </w:rPr>
        <w:t xml:space="preserve">nr POWR.03.01.00-IP.08-00-T091/18  "Przez ciernie do gwiazd”  </w:t>
      </w:r>
      <w:r w:rsidRPr="00C044CF">
        <w:rPr>
          <w:rFonts w:cs="Arial"/>
          <w:bCs/>
          <w:color w:val="auto"/>
          <w:sz w:val="20"/>
          <w:szCs w:val="20"/>
        </w:rPr>
        <w:t>współfinansowanego ze środków Europejskiego Funduszu Społecznego</w:t>
      </w:r>
      <w:r w:rsidRPr="00C044CF">
        <w:rPr>
          <w:rFonts w:cs="Arial"/>
          <w:color w:val="auto"/>
          <w:sz w:val="20"/>
          <w:szCs w:val="20"/>
        </w:rPr>
        <w:t>, oświadczam, że dziecko</w:t>
      </w:r>
      <w:r w:rsidR="000A7ECE" w:rsidRPr="00C044CF">
        <w:rPr>
          <w:rFonts w:cs="Arial"/>
          <w:color w:val="auto"/>
          <w:sz w:val="20"/>
          <w:szCs w:val="20"/>
        </w:rPr>
        <w:t xml:space="preserve"> ………………………………………</w:t>
      </w:r>
      <w:r w:rsidRPr="00C044CF">
        <w:rPr>
          <w:rFonts w:cs="Arial"/>
          <w:color w:val="auto"/>
          <w:sz w:val="20"/>
          <w:szCs w:val="20"/>
        </w:rPr>
        <w:t>……………….……………………………..spełnia kryteria kwalifikowalności uczestni</w:t>
      </w:r>
      <w:r w:rsidR="001479F6">
        <w:rPr>
          <w:rFonts w:cs="Arial"/>
          <w:color w:val="auto"/>
          <w:sz w:val="20"/>
          <w:szCs w:val="20"/>
        </w:rPr>
        <w:t xml:space="preserve">ka projektu zawarte we wniosku </w:t>
      </w:r>
      <w:r w:rsidRPr="00C044CF">
        <w:rPr>
          <w:rFonts w:cs="Arial"/>
          <w:color w:val="auto"/>
          <w:sz w:val="20"/>
          <w:szCs w:val="20"/>
        </w:rPr>
        <w:t xml:space="preserve">o dofinansowanie i Regulaminie </w:t>
      </w:r>
      <w:r w:rsidR="00C82FCC" w:rsidRPr="00C044CF">
        <w:rPr>
          <w:rFonts w:cs="Arial"/>
          <w:color w:val="auto"/>
          <w:sz w:val="20"/>
          <w:szCs w:val="20"/>
        </w:rPr>
        <w:t>Uniwersytetu Dzieci</w:t>
      </w:r>
      <w:r w:rsidRPr="00C044CF">
        <w:rPr>
          <w:rFonts w:cs="Arial"/>
          <w:color w:val="auto"/>
          <w:sz w:val="20"/>
          <w:szCs w:val="20"/>
        </w:rPr>
        <w:t>.</w:t>
      </w:r>
    </w:p>
    <w:p w:rsidR="00FD2066" w:rsidRPr="00C044CF" w:rsidRDefault="00FD2066" w:rsidP="00FD2066">
      <w:pPr>
        <w:pStyle w:val="Default"/>
        <w:spacing w:line="360" w:lineRule="auto"/>
        <w:rPr>
          <w:rFonts w:asciiTheme="minorHAnsi" w:hAnsiTheme="minorHAnsi"/>
          <w:color w:val="auto"/>
          <w:sz w:val="20"/>
          <w:szCs w:val="20"/>
        </w:rPr>
      </w:pPr>
    </w:p>
    <w:p w:rsidR="00FD2066" w:rsidRPr="00C044CF" w:rsidRDefault="00FD2066" w:rsidP="00FD2066">
      <w:pPr>
        <w:pStyle w:val="Default"/>
        <w:spacing w:line="360" w:lineRule="auto"/>
        <w:rPr>
          <w:rFonts w:asciiTheme="minorHAnsi" w:hAnsiTheme="minorHAnsi"/>
          <w:color w:val="auto"/>
          <w:sz w:val="20"/>
          <w:szCs w:val="20"/>
        </w:rPr>
      </w:pPr>
      <w:r w:rsidRPr="00C044CF">
        <w:rPr>
          <w:rFonts w:asciiTheme="minorHAnsi" w:hAnsiTheme="minorHAnsi"/>
          <w:color w:val="auto"/>
          <w:sz w:val="20"/>
          <w:szCs w:val="20"/>
        </w:rPr>
        <w:t xml:space="preserve">                                                                             </w:t>
      </w:r>
    </w:p>
    <w:p w:rsidR="00FD2066" w:rsidRPr="00C044CF" w:rsidRDefault="00FD2066" w:rsidP="00FD2066">
      <w:pPr>
        <w:spacing w:line="360" w:lineRule="auto"/>
        <w:jc w:val="right"/>
        <w:rPr>
          <w:sz w:val="20"/>
          <w:szCs w:val="20"/>
        </w:rPr>
      </w:pPr>
      <w:r w:rsidRPr="00C044CF">
        <w:rPr>
          <w:sz w:val="20"/>
          <w:szCs w:val="20"/>
        </w:rPr>
        <w:t xml:space="preserve">Miejscowość, dnia ………………………………………                         ……………………………………………………           </w:t>
      </w:r>
    </w:p>
    <w:p w:rsidR="00FD2066" w:rsidRPr="00C044CF" w:rsidRDefault="00FD2066" w:rsidP="00C044CF">
      <w:pPr>
        <w:spacing w:line="360" w:lineRule="auto"/>
        <w:jc w:val="right"/>
        <w:rPr>
          <w:sz w:val="20"/>
          <w:szCs w:val="20"/>
        </w:rPr>
      </w:pPr>
      <w:r w:rsidRPr="00C044CF">
        <w:rPr>
          <w:sz w:val="20"/>
          <w:szCs w:val="20"/>
        </w:rPr>
        <w:t xml:space="preserve">                                                                                         </w:t>
      </w:r>
      <w:r w:rsidR="001A0571" w:rsidRPr="00C044CF">
        <w:rPr>
          <w:sz w:val="20"/>
          <w:szCs w:val="20"/>
        </w:rPr>
        <w:t xml:space="preserve">        </w:t>
      </w:r>
      <w:r w:rsidRPr="00C044CF">
        <w:rPr>
          <w:sz w:val="20"/>
          <w:szCs w:val="20"/>
        </w:rPr>
        <w:t xml:space="preserve">   Podpis rodzica/</w:t>
      </w:r>
      <w:r w:rsidR="001A0571" w:rsidRPr="00C044CF">
        <w:rPr>
          <w:sz w:val="20"/>
          <w:szCs w:val="20"/>
        </w:rPr>
        <w:t xml:space="preserve"> opiekuna prawnego</w:t>
      </w:r>
      <w:r w:rsidRPr="00C044CF">
        <w:rPr>
          <w:sz w:val="20"/>
          <w:szCs w:val="20"/>
        </w:rPr>
        <w:br/>
        <w:t xml:space="preserve">                                                            </w:t>
      </w:r>
      <w:r w:rsidR="001A0571" w:rsidRPr="00C044CF">
        <w:rPr>
          <w:sz w:val="20"/>
          <w:szCs w:val="20"/>
        </w:rPr>
        <w:t xml:space="preserve">       </w:t>
      </w:r>
      <w:r w:rsidRPr="00C044CF">
        <w:rPr>
          <w:sz w:val="20"/>
          <w:szCs w:val="20"/>
        </w:rPr>
        <w:t xml:space="preserve"> </w:t>
      </w:r>
      <w:r w:rsidR="001A0571" w:rsidRPr="00C044CF">
        <w:rPr>
          <w:sz w:val="20"/>
          <w:szCs w:val="20"/>
        </w:rPr>
        <w:t xml:space="preserve">                                               </w:t>
      </w:r>
      <w:r w:rsidRPr="00C044CF">
        <w:rPr>
          <w:sz w:val="20"/>
          <w:szCs w:val="20"/>
        </w:rPr>
        <w:t xml:space="preserve"> uczestnika projektu </w:t>
      </w:r>
    </w:p>
    <w:p w:rsidR="00FD2066" w:rsidRPr="00C044CF" w:rsidRDefault="00FD2066" w:rsidP="00FD2066">
      <w:pPr>
        <w:spacing w:line="360" w:lineRule="auto"/>
        <w:rPr>
          <w:sz w:val="20"/>
          <w:szCs w:val="20"/>
        </w:rPr>
      </w:pPr>
    </w:p>
    <w:p w:rsidR="00FD2066" w:rsidRPr="00C044CF" w:rsidRDefault="00FD2066" w:rsidP="00FD2066">
      <w:pPr>
        <w:spacing w:line="360" w:lineRule="auto"/>
        <w:rPr>
          <w:sz w:val="20"/>
          <w:szCs w:val="20"/>
        </w:rPr>
      </w:pPr>
    </w:p>
    <w:p w:rsidR="00FD2066" w:rsidRPr="00C044CF" w:rsidRDefault="00FD2066" w:rsidP="00FD2066">
      <w:pPr>
        <w:rPr>
          <w:sz w:val="20"/>
          <w:szCs w:val="20"/>
        </w:rPr>
      </w:pPr>
    </w:p>
    <w:p w:rsidR="00FD2066" w:rsidRPr="00C044CF" w:rsidRDefault="00FD2066" w:rsidP="00FD2066">
      <w:pPr>
        <w:rPr>
          <w:sz w:val="20"/>
          <w:szCs w:val="20"/>
        </w:rPr>
      </w:pPr>
    </w:p>
    <w:p w:rsidR="00FD2066" w:rsidRPr="00C044CF" w:rsidRDefault="00FD2066" w:rsidP="00FD2066">
      <w:pPr>
        <w:rPr>
          <w:sz w:val="20"/>
          <w:szCs w:val="20"/>
        </w:rPr>
      </w:pPr>
    </w:p>
    <w:p w:rsidR="00FD2066" w:rsidRPr="00C044CF" w:rsidRDefault="00FD2066" w:rsidP="00FD2066">
      <w:pPr>
        <w:rPr>
          <w:sz w:val="20"/>
          <w:szCs w:val="20"/>
        </w:rPr>
      </w:pPr>
    </w:p>
    <w:p w:rsidR="006315F9" w:rsidRPr="00C044CF" w:rsidRDefault="006315F9" w:rsidP="002B1CB1">
      <w:pPr>
        <w:rPr>
          <w:b/>
          <w:sz w:val="20"/>
          <w:szCs w:val="20"/>
        </w:rPr>
      </w:pPr>
    </w:p>
    <w:p w:rsidR="006315F9" w:rsidRPr="00C044CF" w:rsidRDefault="006315F9" w:rsidP="006315F9">
      <w:pPr>
        <w:jc w:val="center"/>
        <w:rPr>
          <w:b/>
          <w:sz w:val="20"/>
          <w:szCs w:val="20"/>
        </w:rPr>
      </w:pPr>
    </w:p>
    <w:p w:rsidR="006315F9" w:rsidRPr="00C044CF" w:rsidRDefault="006315F9" w:rsidP="006315F9">
      <w:pPr>
        <w:jc w:val="center"/>
        <w:rPr>
          <w:b/>
          <w:sz w:val="20"/>
          <w:szCs w:val="20"/>
        </w:rPr>
      </w:pPr>
    </w:p>
    <w:p w:rsidR="006315F9" w:rsidRPr="00C044CF" w:rsidRDefault="006315F9" w:rsidP="006315F9">
      <w:pPr>
        <w:jc w:val="center"/>
        <w:rPr>
          <w:b/>
          <w:sz w:val="20"/>
          <w:szCs w:val="20"/>
        </w:rPr>
      </w:pPr>
    </w:p>
    <w:p w:rsidR="00AF584B" w:rsidRDefault="00AF584B"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DA3435">
      <w:pPr>
        <w:spacing w:after="0" w:line="360" w:lineRule="auto"/>
        <w:jc w:val="both"/>
        <w:rPr>
          <w:sz w:val="20"/>
          <w:szCs w:val="20"/>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p>
    <w:p w:rsidR="00196E67" w:rsidRPr="00196E67" w:rsidRDefault="00196E67" w:rsidP="00196E67">
      <w:pPr>
        <w:widowControl w:val="0"/>
        <w:kinsoku w:val="0"/>
        <w:overflowPunct w:val="0"/>
        <w:autoSpaceDE w:val="0"/>
        <w:autoSpaceDN w:val="0"/>
        <w:adjustRightInd w:val="0"/>
        <w:spacing w:after="0" w:line="240" w:lineRule="auto"/>
        <w:ind w:right="100"/>
        <w:jc w:val="center"/>
        <w:rPr>
          <w:rFonts w:eastAsia="Times New Roman" w:cs="Calibri"/>
          <w:sz w:val="20"/>
          <w:szCs w:val="20"/>
          <w:lang w:eastAsia="pl-PL"/>
        </w:rPr>
      </w:pPr>
      <w:r w:rsidRPr="00196E67">
        <w:rPr>
          <w:rFonts w:eastAsia="Times New Roman" w:cs="Times New Roman"/>
          <w:b/>
          <w:sz w:val="20"/>
          <w:szCs w:val="20"/>
          <w:lang w:eastAsia="pl-PL"/>
        </w:rPr>
        <w:t>UMOWA UCZESTNICTWA W PROJEKCIE</w:t>
      </w:r>
    </w:p>
    <w:p w:rsidR="00196E67" w:rsidRPr="00196E67" w:rsidRDefault="00196E67" w:rsidP="00196E67">
      <w:pPr>
        <w:widowControl w:val="0"/>
        <w:kinsoku w:val="0"/>
        <w:overflowPunct w:val="0"/>
        <w:autoSpaceDE w:val="0"/>
        <w:autoSpaceDN w:val="0"/>
        <w:adjustRightInd w:val="0"/>
        <w:spacing w:after="0" w:line="240" w:lineRule="auto"/>
        <w:ind w:right="100"/>
        <w:jc w:val="center"/>
        <w:rPr>
          <w:rFonts w:eastAsia="Times New Roman" w:cs="Times New Roman"/>
          <w:b/>
          <w:sz w:val="20"/>
          <w:szCs w:val="20"/>
          <w:lang w:eastAsia="pl-PL"/>
        </w:rPr>
      </w:pPr>
      <w:r w:rsidRPr="00196E67">
        <w:rPr>
          <w:rFonts w:eastAsia="Times New Roman" w:cs="Times New Roman"/>
          <w:b/>
          <w:sz w:val="20"/>
          <w:szCs w:val="20"/>
          <w:lang w:eastAsia="pl-PL"/>
        </w:rPr>
        <w:t xml:space="preserve">nr POWR.03.01.00-IP.08-00-T091/18 </w:t>
      </w:r>
      <w:r w:rsidRPr="00196E67">
        <w:rPr>
          <w:rFonts w:eastAsia="Times New Roman" w:cs="Times New Roman"/>
          <w:b/>
          <w:bCs/>
          <w:i/>
          <w:sz w:val="20"/>
          <w:szCs w:val="20"/>
          <w:lang w:eastAsia="pl-PL"/>
        </w:rPr>
        <w:t>"Przez ciernie do gwiazd”</w:t>
      </w:r>
      <w:r w:rsidRPr="00196E67">
        <w:rPr>
          <w:rFonts w:eastAsia="Times New Roman" w:cs="Times New Roman"/>
          <w:bCs/>
          <w:i/>
          <w:sz w:val="20"/>
          <w:szCs w:val="20"/>
          <w:lang w:eastAsia="pl-PL"/>
        </w:rPr>
        <w:t xml:space="preserve"> </w:t>
      </w:r>
      <w:r w:rsidRPr="00196E67">
        <w:rPr>
          <w:rFonts w:eastAsia="Times New Roman" w:cs="Times New Roman"/>
          <w:bCs/>
          <w:i/>
          <w:sz w:val="20"/>
          <w:szCs w:val="20"/>
          <w:lang w:eastAsia="pl-PL"/>
        </w:rPr>
        <w:br/>
      </w:r>
    </w:p>
    <w:p w:rsidR="00196E67" w:rsidRPr="00196E67" w:rsidRDefault="00196E67" w:rsidP="00196E67">
      <w:pPr>
        <w:widowControl w:val="0"/>
        <w:kinsoku w:val="0"/>
        <w:overflowPunct w:val="0"/>
        <w:autoSpaceDE w:val="0"/>
        <w:autoSpaceDN w:val="0"/>
        <w:adjustRightInd w:val="0"/>
        <w:spacing w:after="0" w:line="240" w:lineRule="auto"/>
        <w:ind w:left="-142"/>
        <w:jc w:val="both"/>
        <w:rPr>
          <w:rFonts w:eastAsia="Times New Roman"/>
          <w:sz w:val="20"/>
          <w:szCs w:val="20"/>
          <w:lang w:eastAsia="pl-PL"/>
        </w:rPr>
      </w:pPr>
      <w:r w:rsidRPr="00196E67">
        <w:rPr>
          <w:rFonts w:eastAsia="Times New Roman"/>
          <w:spacing w:val="-1"/>
          <w:sz w:val="20"/>
          <w:szCs w:val="20"/>
          <w:lang w:eastAsia="pl-PL"/>
        </w:rPr>
        <w:t>Zawarta</w:t>
      </w:r>
      <w:r w:rsidRPr="00196E67">
        <w:rPr>
          <w:rFonts w:eastAsia="Times New Roman"/>
          <w:spacing w:val="-4"/>
          <w:sz w:val="20"/>
          <w:szCs w:val="20"/>
          <w:lang w:eastAsia="pl-PL"/>
        </w:rPr>
        <w:t xml:space="preserve"> </w:t>
      </w:r>
      <w:r w:rsidRPr="00196E67">
        <w:rPr>
          <w:rFonts w:eastAsia="Times New Roman"/>
          <w:sz w:val="20"/>
          <w:szCs w:val="20"/>
          <w:lang w:eastAsia="pl-PL"/>
        </w:rPr>
        <w:t>w</w:t>
      </w:r>
      <w:r w:rsidRPr="00196E67">
        <w:rPr>
          <w:rFonts w:eastAsia="Times New Roman"/>
          <w:spacing w:val="-2"/>
          <w:sz w:val="20"/>
          <w:szCs w:val="20"/>
          <w:lang w:eastAsia="pl-PL"/>
        </w:rPr>
        <w:t xml:space="preserve"> </w:t>
      </w:r>
      <w:r w:rsidRPr="00196E67">
        <w:rPr>
          <w:rFonts w:eastAsia="Times New Roman"/>
          <w:spacing w:val="-1"/>
          <w:sz w:val="20"/>
          <w:szCs w:val="20"/>
          <w:lang w:eastAsia="pl-PL"/>
        </w:rPr>
        <w:t>dniu</w:t>
      </w:r>
      <w:r w:rsidRPr="00196E67">
        <w:rPr>
          <w:rFonts w:eastAsia="Times New Roman"/>
          <w:spacing w:val="-3"/>
          <w:sz w:val="20"/>
          <w:szCs w:val="20"/>
          <w:lang w:eastAsia="pl-PL"/>
        </w:rPr>
        <w:t xml:space="preserve"> </w:t>
      </w:r>
      <w:r w:rsidR="00155D73">
        <w:rPr>
          <w:rFonts w:eastAsia="Times New Roman"/>
          <w:b/>
          <w:spacing w:val="-3"/>
          <w:sz w:val="20"/>
          <w:szCs w:val="20"/>
          <w:lang w:eastAsia="pl-PL"/>
        </w:rPr>
        <w:t>…………………………………………………………..</w:t>
      </w:r>
      <w:bookmarkStart w:id="0" w:name="_GoBack"/>
      <w:bookmarkEnd w:id="0"/>
      <w:r w:rsidRPr="00196E67">
        <w:rPr>
          <w:rFonts w:eastAsia="Times New Roman"/>
          <w:b/>
          <w:spacing w:val="-3"/>
          <w:sz w:val="20"/>
          <w:szCs w:val="20"/>
          <w:lang w:eastAsia="pl-PL"/>
        </w:rPr>
        <w:t xml:space="preserve"> </w:t>
      </w:r>
      <w:r w:rsidRPr="00196E67">
        <w:rPr>
          <w:rFonts w:eastAsia="Times New Roman"/>
          <w:spacing w:val="-2"/>
          <w:sz w:val="20"/>
          <w:szCs w:val="20"/>
          <w:lang w:eastAsia="pl-PL"/>
        </w:rPr>
        <w:t>roku</w:t>
      </w:r>
      <w:r w:rsidRPr="00196E67">
        <w:rPr>
          <w:rFonts w:eastAsia="Times New Roman"/>
          <w:spacing w:val="-4"/>
          <w:sz w:val="20"/>
          <w:szCs w:val="20"/>
          <w:lang w:eastAsia="pl-PL"/>
        </w:rPr>
        <w:t xml:space="preserve"> </w:t>
      </w:r>
      <w:r w:rsidRPr="00196E67">
        <w:rPr>
          <w:rFonts w:eastAsia="Times New Roman"/>
          <w:sz w:val="20"/>
          <w:szCs w:val="20"/>
          <w:lang w:eastAsia="pl-PL"/>
        </w:rPr>
        <w:t>w</w:t>
      </w:r>
      <w:r w:rsidRPr="00196E67">
        <w:rPr>
          <w:rFonts w:eastAsia="Times New Roman"/>
          <w:spacing w:val="-2"/>
          <w:sz w:val="20"/>
          <w:szCs w:val="20"/>
          <w:lang w:eastAsia="pl-PL"/>
        </w:rPr>
        <w:t xml:space="preserve"> </w:t>
      </w:r>
      <w:r w:rsidRPr="00196E67">
        <w:rPr>
          <w:rFonts w:eastAsia="Times New Roman"/>
          <w:b/>
          <w:spacing w:val="-1"/>
          <w:sz w:val="20"/>
          <w:szCs w:val="20"/>
          <w:lang w:eastAsia="pl-PL"/>
        </w:rPr>
        <w:t>Jarosławiu</w:t>
      </w:r>
      <w:r w:rsidRPr="00196E67">
        <w:rPr>
          <w:rFonts w:eastAsia="Times New Roman"/>
          <w:spacing w:val="-4"/>
          <w:sz w:val="20"/>
          <w:szCs w:val="20"/>
          <w:lang w:eastAsia="pl-PL"/>
        </w:rPr>
        <w:t xml:space="preserve"> </w:t>
      </w:r>
      <w:r w:rsidRPr="00196E67">
        <w:rPr>
          <w:rFonts w:eastAsia="Times New Roman"/>
          <w:sz w:val="20"/>
          <w:szCs w:val="20"/>
          <w:lang w:eastAsia="pl-PL"/>
        </w:rPr>
        <w:t>pomiędzy:</w:t>
      </w:r>
    </w:p>
    <w:p w:rsidR="00196E67" w:rsidRPr="00196E67" w:rsidRDefault="00196E67" w:rsidP="00196E67">
      <w:pPr>
        <w:widowControl w:val="0"/>
        <w:kinsoku w:val="0"/>
        <w:overflowPunct w:val="0"/>
        <w:autoSpaceDE w:val="0"/>
        <w:autoSpaceDN w:val="0"/>
        <w:adjustRightInd w:val="0"/>
        <w:spacing w:after="0" w:line="240" w:lineRule="auto"/>
        <w:ind w:left="-142" w:right="120"/>
        <w:jc w:val="both"/>
        <w:rPr>
          <w:rFonts w:eastAsia="Times New Roman"/>
          <w:sz w:val="20"/>
          <w:szCs w:val="20"/>
          <w:lang w:eastAsia="pl-PL"/>
        </w:rPr>
      </w:pPr>
      <w:r w:rsidRPr="00196E67">
        <w:rPr>
          <w:rFonts w:eastAsia="Times New Roman"/>
          <w:b/>
          <w:bCs/>
          <w:spacing w:val="-1"/>
          <w:sz w:val="20"/>
          <w:szCs w:val="20"/>
          <w:lang w:eastAsia="pl-PL"/>
        </w:rPr>
        <w:t>Państwową Wyższą Szkołą Techniczno-Ekonomiczną im. ks. Bronisława Markiewicza Jarosławiu</w:t>
      </w:r>
      <w:r w:rsidRPr="00196E67">
        <w:rPr>
          <w:rFonts w:eastAsia="Times New Roman"/>
          <w:sz w:val="20"/>
          <w:szCs w:val="20"/>
          <w:lang w:eastAsia="pl-PL"/>
        </w:rPr>
        <w:t>,</w:t>
      </w:r>
      <w:r w:rsidRPr="00196E67">
        <w:rPr>
          <w:rFonts w:eastAsia="Times New Roman"/>
          <w:spacing w:val="17"/>
          <w:sz w:val="20"/>
          <w:szCs w:val="20"/>
          <w:lang w:eastAsia="pl-PL"/>
        </w:rPr>
        <w:t xml:space="preserve"> </w:t>
      </w:r>
      <w:r w:rsidRPr="00196E67">
        <w:rPr>
          <w:rFonts w:eastAsia="Times New Roman"/>
          <w:spacing w:val="-2"/>
          <w:sz w:val="20"/>
          <w:szCs w:val="20"/>
          <w:lang w:eastAsia="pl-PL"/>
        </w:rPr>
        <w:t>ul. Stefana</w:t>
      </w:r>
      <w:r w:rsidRPr="00196E67">
        <w:rPr>
          <w:rFonts w:eastAsia="Times New Roman"/>
          <w:spacing w:val="24"/>
          <w:sz w:val="20"/>
          <w:szCs w:val="20"/>
          <w:lang w:eastAsia="pl-PL"/>
        </w:rPr>
        <w:t xml:space="preserve"> </w:t>
      </w:r>
      <w:r w:rsidRPr="00196E67">
        <w:rPr>
          <w:rFonts w:eastAsia="Times New Roman"/>
          <w:spacing w:val="-1"/>
          <w:sz w:val="20"/>
          <w:szCs w:val="20"/>
          <w:lang w:eastAsia="pl-PL"/>
        </w:rPr>
        <w:t>Czarnieckiego 16,</w:t>
      </w:r>
      <w:r w:rsidRPr="00196E67">
        <w:rPr>
          <w:rFonts w:eastAsia="Times New Roman"/>
          <w:spacing w:val="20"/>
          <w:sz w:val="20"/>
          <w:szCs w:val="20"/>
          <w:lang w:eastAsia="pl-PL"/>
        </w:rPr>
        <w:t xml:space="preserve"> </w:t>
      </w:r>
      <w:r w:rsidRPr="00196E67">
        <w:rPr>
          <w:rFonts w:eastAsia="Times New Roman"/>
          <w:spacing w:val="-1"/>
          <w:sz w:val="20"/>
          <w:szCs w:val="20"/>
          <w:lang w:eastAsia="pl-PL"/>
        </w:rPr>
        <w:t>37-500 Jarosław</w:t>
      </w:r>
      <w:r w:rsidRPr="00196E67">
        <w:rPr>
          <w:rFonts w:eastAsia="Times New Roman"/>
          <w:sz w:val="20"/>
          <w:szCs w:val="20"/>
          <w:lang w:eastAsia="pl-PL"/>
        </w:rPr>
        <w:t>,</w:t>
      </w:r>
      <w:r w:rsidRPr="00196E67">
        <w:rPr>
          <w:rFonts w:eastAsia="Times New Roman"/>
          <w:spacing w:val="69"/>
          <w:sz w:val="20"/>
          <w:szCs w:val="20"/>
          <w:lang w:eastAsia="pl-PL"/>
        </w:rPr>
        <w:t xml:space="preserve"> </w:t>
      </w:r>
      <w:r w:rsidRPr="00196E67">
        <w:rPr>
          <w:rFonts w:eastAsia="Times New Roman"/>
          <w:spacing w:val="-1"/>
          <w:sz w:val="20"/>
          <w:szCs w:val="20"/>
          <w:lang w:eastAsia="pl-PL"/>
        </w:rPr>
        <w:t>NIP</w:t>
      </w:r>
      <w:r w:rsidRPr="00196E67">
        <w:rPr>
          <w:rFonts w:eastAsia="Times New Roman"/>
          <w:spacing w:val="8"/>
          <w:sz w:val="20"/>
          <w:szCs w:val="20"/>
          <w:lang w:eastAsia="pl-PL"/>
        </w:rPr>
        <w:t xml:space="preserve"> </w:t>
      </w:r>
      <w:r w:rsidRPr="00196E67">
        <w:rPr>
          <w:rFonts w:eastAsia="Times New Roman"/>
          <w:spacing w:val="-1"/>
          <w:sz w:val="20"/>
          <w:szCs w:val="20"/>
          <w:lang w:eastAsia="pl-PL"/>
        </w:rPr>
        <w:t>792-17-94-406,</w:t>
      </w:r>
      <w:r w:rsidRPr="00196E67">
        <w:rPr>
          <w:rFonts w:eastAsia="Times New Roman"/>
          <w:spacing w:val="4"/>
          <w:sz w:val="20"/>
          <w:szCs w:val="20"/>
          <w:lang w:eastAsia="pl-PL"/>
        </w:rPr>
        <w:t xml:space="preserve"> </w:t>
      </w:r>
      <w:r w:rsidRPr="00196E67">
        <w:rPr>
          <w:rFonts w:eastAsia="Times New Roman"/>
          <w:spacing w:val="-1"/>
          <w:sz w:val="20"/>
          <w:szCs w:val="20"/>
          <w:lang w:eastAsia="pl-PL"/>
        </w:rPr>
        <w:t>REGON:</w:t>
      </w:r>
      <w:r w:rsidRPr="00196E67">
        <w:rPr>
          <w:rFonts w:eastAsia="Times New Roman"/>
          <w:spacing w:val="5"/>
          <w:sz w:val="20"/>
          <w:szCs w:val="20"/>
          <w:lang w:eastAsia="pl-PL"/>
        </w:rPr>
        <w:t xml:space="preserve"> </w:t>
      </w:r>
      <w:r w:rsidRPr="00196E67">
        <w:rPr>
          <w:rFonts w:eastAsia="Times New Roman"/>
          <w:spacing w:val="-1"/>
          <w:sz w:val="20"/>
          <w:szCs w:val="20"/>
          <w:lang w:eastAsia="pl-PL"/>
        </w:rPr>
        <w:t>650894385</w:t>
      </w:r>
      <w:r w:rsidRPr="00196E67">
        <w:rPr>
          <w:rFonts w:eastAsia="Times New Roman"/>
          <w:spacing w:val="8"/>
          <w:sz w:val="20"/>
          <w:szCs w:val="20"/>
          <w:lang w:eastAsia="pl-PL"/>
        </w:rPr>
        <w:t xml:space="preserve"> </w:t>
      </w:r>
      <w:r w:rsidRPr="00196E67">
        <w:rPr>
          <w:rFonts w:eastAsia="Times New Roman"/>
          <w:spacing w:val="-1"/>
          <w:sz w:val="20"/>
          <w:szCs w:val="20"/>
          <w:lang w:eastAsia="pl-PL"/>
        </w:rPr>
        <w:t>realizującym</w:t>
      </w:r>
      <w:r w:rsidRPr="00196E67">
        <w:rPr>
          <w:rFonts w:eastAsia="Times New Roman"/>
          <w:spacing w:val="7"/>
          <w:sz w:val="20"/>
          <w:szCs w:val="20"/>
          <w:lang w:eastAsia="pl-PL"/>
        </w:rPr>
        <w:t xml:space="preserve"> </w:t>
      </w:r>
      <w:r w:rsidRPr="00196E67">
        <w:rPr>
          <w:rFonts w:eastAsia="Times New Roman"/>
          <w:spacing w:val="-1"/>
          <w:sz w:val="20"/>
          <w:szCs w:val="20"/>
          <w:lang w:eastAsia="pl-PL"/>
        </w:rPr>
        <w:t>Projekt</w:t>
      </w:r>
      <w:r w:rsidRPr="00196E67">
        <w:rPr>
          <w:rFonts w:eastAsia="Times New Roman"/>
          <w:spacing w:val="8"/>
          <w:sz w:val="20"/>
          <w:szCs w:val="20"/>
          <w:lang w:eastAsia="pl-PL"/>
        </w:rPr>
        <w:t xml:space="preserve"> </w:t>
      </w:r>
      <w:r w:rsidRPr="00196E67">
        <w:rPr>
          <w:b/>
          <w:sz w:val="20"/>
          <w:szCs w:val="20"/>
        </w:rPr>
        <w:t xml:space="preserve">nr POWR.03.01.00-IP.08-00-T091/18 </w:t>
      </w:r>
      <w:r w:rsidRPr="00196E67">
        <w:rPr>
          <w:b/>
          <w:bCs/>
          <w:i/>
          <w:sz w:val="20"/>
          <w:szCs w:val="20"/>
        </w:rPr>
        <w:t>"Przez ciernie do gwiazd”</w:t>
      </w:r>
      <w:r w:rsidRPr="00196E67">
        <w:rPr>
          <w:bCs/>
          <w:i/>
          <w:sz w:val="20"/>
          <w:szCs w:val="20"/>
        </w:rPr>
        <w:t xml:space="preserve"> </w:t>
      </w:r>
      <w:r w:rsidRPr="00196E67">
        <w:rPr>
          <w:rFonts w:eastAsia="Times New Roman"/>
          <w:iCs/>
          <w:spacing w:val="-1"/>
          <w:sz w:val="20"/>
          <w:szCs w:val="20"/>
          <w:lang w:eastAsia="pl-PL"/>
        </w:rPr>
        <w:t>reprezentowaną przez Pana mgr Tomasza Sikorę na podstawie pełnomocnictwa Rektora,</w:t>
      </w:r>
    </w:p>
    <w:p w:rsidR="00196E67" w:rsidRPr="00196E67" w:rsidRDefault="00196E67" w:rsidP="00196E67">
      <w:pPr>
        <w:widowControl w:val="0"/>
        <w:kinsoku w:val="0"/>
        <w:overflowPunct w:val="0"/>
        <w:autoSpaceDE w:val="0"/>
        <w:autoSpaceDN w:val="0"/>
        <w:adjustRightInd w:val="0"/>
        <w:spacing w:after="0" w:line="240" w:lineRule="auto"/>
        <w:ind w:left="-142"/>
        <w:jc w:val="both"/>
        <w:rPr>
          <w:rFonts w:eastAsia="Times New Roman"/>
          <w:spacing w:val="-1"/>
          <w:sz w:val="20"/>
          <w:szCs w:val="20"/>
          <w:lang w:eastAsia="pl-PL"/>
        </w:rPr>
      </w:pPr>
      <w:r w:rsidRPr="00196E67">
        <w:rPr>
          <w:rFonts w:eastAsia="Times New Roman"/>
          <w:sz w:val="20"/>
          <w:szCs w:val="20"/>
          <w:lang w:eastAsia="pl-PL"/>
        </w:rPr>
        <w:t>zwaną</w:t>
      </w:r>
      <w:r w:rsidRPr="00196E67">
        <w:rPr>
          <w:rFonts w:eastAsia="Times New Roman"/>
          <w:spacing w:val="-2"/>
          <w:sz w:val="20"/>
          <w:szCs w:val="20"/>
          <w:lang w:eastAsia="pl-PL"/>
        </w:rPr>
        <w:t xml:space="preserve"> </w:t>
      </w:r>
      <w:r w:rsidRPr="00196E67">
        <w:rPr>
          <w:rFonts w:eastAsia="Times New Roman"/>
          <w:spacing w:val="-1"/>
          <w:sz w:val="20"/>
          <w:szCs w:val="20"/>
          <w:lang w:eastAsia="pl-PL"/>
        </w:rPr>
        <w:t xml:space="preserve">dalej „Uczelnią”, </w:t>
      </w:r>
      <w:r w:rsidRPr="00196E67">
        <w:rPr>
          <w:rFonts w:eastAsia="Times New Roman"/>
          <w:sz w:val="20"/>
          <w:szCs w:val="20"/>
          <w:lang w:eastAsia="pl-PL"/>
        </w:rPr>
        <w:t>a</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196E67">
        <w:rPr>
          <w:rFonts w:eastAsia="Times New Roman"/>
          <w:b/>
          <w:spacing w:val="-1"/>
          <w:sz w:val="20"/>
          <w:szCs w:val="20"/>
          <w:lang w:eastAsia="pl-PL"/>
        </w:rPr>
        <w:t>PANEM/PANIĄ</w:t>
      </w:r>
      <w:r w:rsidRPr="00196E67">
        <w:rPr>
          <w:rFonts w:eastAsia="Times New Roman"/>
          <w:spacing w:val="-1"/>
          <w:sz w:val="20"/>
          <w:szCs w:val="20"/>
          <w:lang w:eastAsia="pl-PL"/>
        </w:rPr>
        <w:t>……………………………………………………………………………………………………………………..</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2"/>
          <w:sz w:val="20"/>
          <w:szCs w:val="20"/>
          <w:lang w:eastAsia="pl-PL"/>
        </w:rPr>
      </w:pP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z w:val="20"/>
          <w:szCs w:val="20"/>
          <w:lang w:eastAsia="pl-PL"/>
        </w:rPr>
      </w:pPr>
      <w:r w:rsidRPr="00196E67">
        <w:rPr>
          <w:rFonts w:eastAsia="Times New Roman"/>
          <w:sz w:val="20"/>
          <w:szCs w:val="20"/>
          <w:lang w:eastAsia="pl-PL"/>
        </w:rPr>
        <w:t xml:space="preserve">…………………………………………………………………………………………………………….………………………….   </w:t>
      </w:r>
    </w:p>
    <w:p w:rsidR="00196E67" w:rsidRPr="00196E67" w:rsidRDefault="00196E67" w:rsidP="00196E67">
      <w:pPr>
        <w:widowControl w:val="0"/>
        <w:kinsoku w:val="0"/>
        <w:overflowPunct w:val="0"/>
        <w:autoSpaceDE w:val="0"/>
        <w:autoSpaceDN w:val="0"/>
        <w:adjustRightInd w:val="0"/>
        <w:spacing w:after="0" w:line="240" w:lineRule="auto"/>
        <w:jc w:val="center"/>
        <w:rPr>
          <w:rFonts w:eastAsia="Times New Roman"/>
          <w:sz w:val="20"/>
          <w:szCs w:val="20"/>
          <w:lang w:eastAsia="pl-PL"/>
        </w:rPr>
      </w:pPr>
      <w:r w:rsidRPr="00196E67">
        <w:rPr>
          <w:rFonts w:eastAsia="Times New Roman"/>
          <w:sz w:val="20"/>
          <w:szCs w:val="20"/>
          <w:lang w:eastAsia="pl-PL"/>
        </w:rPr>
        <w:t>Adres zamieszkania</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26"/>
          <w:sz w:val="20"/>
          <w:szCs w:val="20"/>
          <w:lang w:eastAsia="pl-PL"/>
        </w:rPr>
      </w:pPr>
      <w:r w:rsidRPr="00196E67">
        <w:rPr>
          <w:rFonts w:eastAsia="Times New Roman"/>
          <w:spacing w:val="-1"/>
          <w:sz w:val="20"/>
          <w:szCs w:val="20"/>
          <w:lang w:eastAsia="pl-PL"/>
        </w:rPr>
        <w:t>PESEL</w:t>
      </w:r>
      <w:r w:rsidRPr="00196E67">
        <w:rPr>
          <w:rFonts w:eastAsia="Times New Roman"/>
          <w:sz w:val="20"/>
          <w:szCs w:val="20"/>
          <w:lang w:eastAsia="pl-PL"/>
        </w:rPr>
        <w:t xml:space="preserve">  ……………………………………….…………….</w:t>
      </w:r>
      <w:r w:rsidRPr="00196E67">
        <w:rPr>
          <w:rFonts w:eastAsia="Times New Roman"/>
          <w:spacing w:val="2"/>
          <w:sz w:val="20"/>
          <w:szCs w:val="20"/>
          <w:lang w:eastAsia="pl-PL"/>
        </w:rPr>
        <w:t>Nr dowodu osobistego…………….……………………</w:t>
      </w:r>
    </w:p>
    <w:p w:rsidR="00196E67" w:rsidRPr="00196E67" w:rsidRDefault="00196E67" w:rsidP="00196E67">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196E67">
        <w:rPr>
          <w:rFonts w:eastAsia="Times New Roman"/>
          <w:sz w:val="20"/>
          <w:szCs w:val="20"/>
          <w:lang w:eastAsia="pl-PL"/>
        </w:rPr>
        <w:t>zwanymi</w:t>
      </w:r>
      <w:r w:rsidRPr="00196E67">
        <w:rPr>
          <w:rFonts w:eastAsia="Times New Roman"/>
          <w:spacing w:val="-4"/>
          <w:sz w:val="20"/>
          <w:szCs w:val="20"/>
          <w:lang w:eastAsia="pl-PL"/>
        </w:rPr>
        <w:t xml:space="preserve"> </w:t>
      </w:r>
      <w:r w:rsidRPr="00196E67">
        <w:rPr>
          <w:rFonts w:eastAsia="Times New Roman"/>
          <w:spacing w:val="-1"/>
          <w:sz w:val="20"/>
          <w:szCs w:val="20"/>
          <w:lang w:eastAsia="pl-PL"/>
        </w:rPr>
        <w:t xml:space="preserve">dalej „Stronami” </w:t>
      </w:r>
      <w:r w:rsidRPr="00196E67">
        <w:rPr>
          <w:rFonts w:eastAsia="Times New Roman"/>
          <w:sz w:val="20"/>
          <w:szCs w:val="20"/>
          <w:lang w:eastAsia="pl-PL"/>
        </w:rPr>
        <w:t>o</w:t>
      </w:r>
      <w:r w:rsidRPr="00196E67">
        <w:rPr>
          <w:rFonts w:eastAsia="Times New Roman"/>
          <w:spacing w:val="1"/>
          <w:sz w:val="20"/>
          <w:szCs w:val="20"/>
          <w:lang w:eastAsia="pl-PL"/>
        </w:rPr>
        <w:t xml:space="preserve"> </w:t>
      </w:r>
      <w:r w:rsidRPr="00196E67">
        <w:rPr>
          <w:rFonts w:eastAsia="Times New Roman"/>
          <w:spacing w:val="-1"/>
          <w:sz w:val="20"/>
          <w:szCs w:val="20"/>
          <w:lang w:eastAsia="pl-PL"/>
        </w:rPr>
        <w:t>następującej treści:</w:t>
      </w:r>
    </w:p>
    <w:p w:rsidR="00196E67" w:rsidRPr="00196E67" w:rsidRDefault="00196E67" w:rsidP="00196E67">
      <w:pPr>
        <w:widowControl w:val="0"/>
        <w:kinsoku w:val="0"/>
        <w:overflowPunct w:val="0"/>
        <w:autoSpaceDE w:val="0"/>
        <w:autoSpaceDN w:val="0"/>
        <w:adjustRightInd w:val="0"/>
        <w:spacing w:after="0" w:line="240" w:lineRule="auto"/>
        <w:ind w:left="-142" w:right="2480"/>
        <w:jc w:val="center"/>
        <w:outlineLvl w:val="0"/>
        <w:rPr>
          <w:rFonts w:eastAsia="Times New Roman"/>
          <w:sz w:val="20"/>
          <w:szCs w:val="20"/>
          <w:lang w:eastAsia="pl-PL"/>
        </w:rPr>
      </w:pPr>
      <w:r w:rsidRPr="00196E67">
        <w:rPr>
          <w:rFonts w:eastAsia="Times New Roman"/>
          <w:b/>
          <w:bCs/>
          <w:spacing w:val="-2"/>
          <w:sz w:val="20"/>
          <w:szCs w:val="20"/>
          <w:lang w:eastAsia="pl-PL"/>
        </w:rPr>
        <w:t xml:space="preserve">                                                     &amp;1.</w:t>
      </w:r>
    </w:p>
    <w:p w:rsidR="00196E67" w:rsidRPr="00196E67" w:rsidRDefault="00196E67" w:rsidP="00196E67">
      <w:pPr>
        <w:widowControl w:val="0"/>
        <w:kinsoku w:val="0"/>
        <w:overflowPunct w:val="0"/>
        <w:autoSpaceDE w:val="0"/>
        <w:autoSpaceDN w:val="0"/>
        <w:adjustRightInd w:val="0"/>
        <w:spacing w:after="0" w:line="240" w:lineRule="auto"/>
        <w:ind w:left="2481" w:right="2477"/>
        <w:jc w:val="center"/>
        <w:rPr>
          <w:rFonts w:eastAsia="Times New Roman"/>
          <w:sz w:val="20"/>
          <w:szCs w:val="20"/>
          <w:lang w:eastAsia="pl-PL"/>
        </w:rPr>
      </w:pPr>
      <w:r w:rsidRPr="00196E67">
        <w:rPr>
          <w:rFonts w:eastAsia="Times New Roman"/>
          <w:b/>
          <w:bCs/>
          <w:spacing w:val="-1"/>
          <w:sz w:val="20"/>
          <w:szCs w:val="20"/>
          <w:lang w:eastAsia="pl-PL"/>
        </w:rPr>
        <w:t>Przedmiot</w:t>
      </w:r>
      <w:r w:rsidRPr="00196E67">
        <w:rPr>
          <w:rFonts w:eastAsia="Times New Roman"/>
          <w:b/>
          <w:bCs/>
          <w:spacing w:val="-12"/>
          <w:sz w:val="20"/>
          <w:szCs w:val="20"/>
          <w:lang w:eastAsia="pl-PL"/>
        </w:rPr>
        <w:t xml:space="preserve"> </w:t>
      </w:r>
      <w:r w:rsidRPr="00196E67">
        <w:rPr>
          <w:rFonts w:eastAsia="Times New Roman"/>
          <w:b/>
          <w:bCs/>
          <w:sz w:val="20"/>
          <w:szCs w:val="20"/>
          <w:lang w:eastAsia="pl-PL"/>
        </w:rPr>
        <w:t>umowy.</w:t>
      </w:r>
    </w:p>
    <w:p w:rsidR="00196E67" w:rsidRPr="00196E67" w:rsidRDefault="00196E67" w:rsidP="00196E67">
      <w:pPr>
        <w:numPr>
          <w:ilvl w:val="0"/>
          <w:numId w:val="33"/>
        </w:numPr>
        <w:ind w:left="142" w:hanging="284"/>
        <w:contextualSpacing/>
        <w:jc w:val="both"/>
        <w:rPr>
          <w:spacing w:val="-1"/>
          <w:sz w:val="20"/>
          <w:szCs w:val="20"/>
        </w:rPr>
      </w:pPr>
      <w:r w:rsidRPr="00196E67">
        <w:rPr>
          <w:sz w:val="20"/>
          <w:szCs w:val="20"/>
        </w:rPr>
        <w:t>Przedmiotem niniejszej umowy jest</w:t>
      </w:r>
      <w:r w:rsidRPr="00196E67">
        <w:rPr>
          <w:spacing w:val="50"/>
          <w:sz w:val="20"/>
          <w:szCs w:val="20"/>
        </w:rPr>
        <w:t xml:space="preserve"> </w:t>
      </w:r>
      <w:r w:rsidRPr="00196E67">
        <w:rPr>
          <w:spacing w:val="-2"/>
          <w:sz w:val="20"/>
          <w:szCs w:val="20"/>
        </w:rPr>
        <w:t>udział</w:t>
      </w:r>
      <w:r w:rsidRPr="00196E67">
        <w:rPr>
          <w:spacing w:val="48"/>
          <w:sz w:val="20"/>
          <w:szCs w:val="20"/>
        </w:rPr>
        <w:t xml:space="preserve"> </w:t>
      </w:r>
      <w:r w:rsidRPr="00196E67">
        <w:rPr>
          <w:spacing w:val="-2"/>
          <w:sz w:val="20"/>
          <w:szCs w:val="20"/>
        </w:rPr>
        <w:t>Uczestnika</w:t>
      </w:r>
      <w:r w:rsidRPr="00196E67">
        <w:rPr>
          <w:spacing w:val="50"/>
          <w:sz w:val="20"/>
          <w:szCs w:val="20"/>
        </w:rPr>
        <w:t xml:space="preserve"> </w:t>
      </w:r>
      <w:r w:rsidRPr="00196E67">
        <w:rPr>
          <w:sz w:val="20"/>
          <w:szCs w:val="20"/>
        </w:rPr>
        <w:t xml:space="preserve">w Projekcie nr POWR.03.01.00-IP.08-00-T091/18 </w:t>
      </w:r>
      <w:r w:rsidRPr="00196E67">
        <w:rPr>
          <w:b/>
          <w:i/>
          <w:sz w:val="20"/>
          <w:szCs w:val="20"/>
        </w:rPr>
        <w:t>Przez ciernie do gwiazd</w:t>
      </w:r>
      <w:r w:rsidRPr="00196E67">
        <w:rPr>
          <w:sz w:val="20"/>
          <w:szCs w:val="20"/>
        </w:rPr>
        <w:t xml:space="preserve">, zwanym w dalszej treści umowy „Projektem”, współfinansowanym ze środków Unii Europejskiej w ramach Działania: 3.1 Kompetencje w szkolnictwie wyższym, Osi III Szkolnictwo wyższe dla gospodarki i rozwoju, Programu Operacyjnego Wiedza Edukacja Rozwój 2014-2020, realizowanym w okresie </w:t>
      </w:r>
      <w:r w:rsidRPr="00196E67">
        <w:rPr>
          <w:b/>
          <w:sz w:val="20"/>
          <w:szCs w:val="20"/>
        </w:rPr>
        <w:t xml:space="preserve">01.02.2019r.-31.12.2021r., </w:t>
      </w:r>
      <w:r w:rsidRPr="00196E67">
        <w:rPr>
          <w:spacing w:val="-1"/>
          <w:sz w:val="20"/>
          <w:szCs w:val="20"/>
        </w:rPr>
        <w:t>uczestnictwo w badaniu kompetencji uczestników projektu, wykładach i ćwiczeniach przewidzianych harmonogramem zajęć projektu h (zadanie 1, 2, 3,), platformie międzypokoleniowej i zajęciach integracyjnych (zadanie 4) – w modułach, na które dziecko zostało zrekrutowane I  zakwalifikowane przez Komisję Rekrutacyjną.</w:t>
      </w:r>
    </w:p>
    <w:p w:rsidR="00196E67" w:rsidRPr="00196E67" w:rsidRDefault="00196E67" w:rsidP="00196E67">
      <w:pPr>
        <w:numPr>
          <w:ilvl w:val="0"/>
          <w:numId w:val="33"/>
        </w:numPr>
        <w:spacing w:after="0" w:line="240" w:lineRule="auto"/>
        <w:ind w:left="142" w:hanging="284"/>
        <w:contextualSpacing/>
        <w:jc w:val="both"/>
        <w:rPr>
          <w:sz w:val="20"/>
          <w:szCs w:val="20"/>
        </w:rPr>
      </w:pPr>
      <w:r w:rsidRPr="00196E67">
        <w:rPr>
          <w:sz w:val="20"/>
          <w:szCs w:val="20"/>
        </w:rPr>
        <w:t>Uczestnictwo w projekcie odbywa się w cyklu dwusemestralnym (semestr letni i zimowy danego roku kalendarzowego) w trzech grupach wiekowych:</w:t>
      </w:r>
    </w:p>
    <w:p w:rsidR="00196E67" w:rsidRPr="00196E67" w:rsidRDefault="00196E67" w:rsidP="00196E67">
      <w:pPr>
        <w:numPr>
          <w:ilvl w:val="0"/>
          <w:numId w:val="34"/>
        </w:numPr>
        <w:spacing w:after="0" w:line="240" w:lineRule="auto"/>
        <w:contextualSpacing/>
        <w:jc w:val="both"/>
        <w:rPr>
          <w:rFonts w:eastAsia="Times New Roman"/>
          <w:sz w:val="20"/>
          <w:szCs w:val="20"/>
          <w:lang w:eastAsia="pl-PL"/>
        </w:rPr>
      </w:pPr>
      <w:r w:rsidRPr="00196E67">
        <w:rPr>
          <w:rFonts w:eastAsia="Times New Roman"/>
          <w:b/>
          <w:sz w:val="20"/>
          <w:szCs w:val="20"/>
          <w:lang w:eastAsia="pl-PL"/>
        </w:rPr>
        <w:t>zadanie 1</w:t>
      </w:r>
      <w:r w:rsidRPr="00196E67">
        <w:rPr>
          <w:rFonts w:eastAsia="Times New Roman"/>
          <w:sz w:val="20"/>
          <w:szCs w:val="20"/>
          <w:lang w:eastAsia="pl-PL"/>
        </w:rPr>
        <w:t xml:space="preserve"> odkrywanie i inspiracje (grupa wiekowa od  7 do 8 lat)</w:t>
      </w:r>
    </w:p>
    <w:p w:rsidR="00196E67" w:rsidRPr="00196E67" w:rsidRDefault="00196E67" w:rsidP="00196E67">
      <w:pPr>
        <w:numPr>
          <w:ilvl w:val="0"/>
          <w:numId w:val="34"/>
        </w:numPr>
        <w:spacing w:after="0" w:line="240" w:lineRule="auto"/>
        <w:contextualSpacing/>
        <w:jc w:val="both"/>
        <w:rPr>
          <w:rFonts w:eastAsia="Times New Roman"/>
          <w:sz w:val="20"/>
          <w:szCs w:val="20"/>
          <w:lang w:eastAsia="pl-PL"/>
        </w:rPr>
      </w:pPr>
      <w:r w:rsidRPr="00196E67">
        <w:rPr>
          <w:rFonts w:eastAsia="Times New Roman"/>
          <w:b/>
          <w:sz w:val="20"/>
          <w:szCs w:val="20"/>
          <w:lang w:eastAsia="pl-PL"/>
        </w:rPr>
        <w:t>zadanie 2</w:t>
      </w:r>
      <w:r w:rsidRPr="00196E67">
        <w:rPr>
          <w:rFonts w:eastAsia="Times New Roman"/>
          <w:sz w:val="20"/>
          <w:szCs w:val="20"/>
          <w:lang w:eastAsia="pl-PL"/>
        </w:rPr>
        <w:t xml:space="preserve"> nauka do kwadratu (grupa wiekowa od 9 do 11 lat)</w:t>
      </w:r>
    </w:p>
    <w:p w:rsidR="00196E67" w:rsidRPr="00196E67" w:rsidRDefault="00196E67" w:rsidP="00196E67">
      <w:pPr>
        <w:numPr>
          <w:ilvl w:val="0"/>
          <w:numId w:val="34"/>
        </w:numPr>
        <w:spacing w:after="0" w:line="240" w:lineRule="auto"/>
        <w:contextualSpacing/>
        <w:jc w:val="both"/>
        <w:rPr>
          <w:rFonts w:eastAsia="Times New Roman"/>
          <w:sz w:val="20"/>
          <w:szCs w:val="20"/>
          <w:lang w:eastAsia="pl-PL"/>
        </w:rPr>
      </w:pPr>
      <w:r w:rsidRPr="00196E67">
        <w:rPr>
          <w:rFonts w:eastAsia="Times New Roman"/>
          <w:b/>
          <w:sz w:val="20"/>
          <w:szCs w:val="20"/>
          <w:lang w:eastAsia="pl-PL"/>
        </w:rPr>
        <w:t>zadanie 3</w:t>
      </w:r>
      <w:r w:rsidRPr="00196E67">
        <w:rPr>
          <w:rFonts w:eastAsia="Times New Roman"/>
          <w:sz w:val="20"/>
          <w:szCs w:val="20"/>
          <w:lang w:eastAsia="pl-PL"/>
        </w:rPr>
        <w:t xml:space="preserve"> mistrz - uczeń (grupa wiekowa od  12 do 15 lat). </w:t>
      </w:r>
    </w:p>
    <w:p w:rsidR="00196E67" w:rsidRPr="00196E67" w:rsidRDefault="00196E67" w:rsidP="00196E67">
      <w:pPr>
        <w:spacing w:after="0" w:line="240" w:lineRule="auto"/>
        <w:jc w:val="center"/>
        <w:rPr>
          <w:b/>
          <w:bCs/>
          <w:sz w:val="20"/>
          <w:szCs w:val="20"/>
        </w:rPr>
      </w:pPr>
      <w:r w:rsidRPr="00196E67">
        <w:rPr>
          <w:b/>
          <w:bCs/>
          <w:sz w:val="20"/>
          <w:szCs w:val="20"/>
        </w:rPr>
        <w:t>§2</w:t>
      </w:r>
    </w:p>
    <w:p w:rsidR="00196E67" w:rsidRPr="00196E67" w:rsidRDefault="00196E67" w:rsidP="00196E67">
      <w:pPr>
        <w:spacing w:after="0" w:line="240" w:lineRule="auto"/>
        <w:jc w:val="center"/>
        <w:rPr>
          <w:b/>
          <w:bCs/>
          <w:sz w:val="20"/>
          <w:szCs w:val="20"/>
        </w:rPr>
      </w:pPr>
      <w:r w:rsidRPr="00196E67">
        <w:rPr>
          <w:sz w:val="20"/>
          <w:szCs w:val="20"/>
        </w:rPr>
        <w:t xml:space="preserve"> </w:t>
      </w:r>
      <w:r w:rsidRPr="00196E67">
        <w:rPr>
          <w:b/>
          <w:bCs/>
          <w:sz w:val="20"/>
          <w:szCs w:val="20"/>
        </w:rPr>
        <w:t>Warunki podstawowe i oświadczenia stron</w:t>
      </w:r>
    </w:p>
    <w:p w:rsidR="00196E67" w:rsidRPr="00196E67" w:rsidRDefault="00196E67" w:rsidP="00196E67">
      <w:pPr>
        <w:spacing w:after="0" w:line="240" w:lineRule="auto"/>
        <w:jc w:val="center"/>
        <w:rPr>
          <w:b/>
          <w:bCs/>
          <w:sz w:val="20"/>
          <w:szCs w:val="20"/>
        </w:rPr>
      </w:pP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 xml:space="preserve">Celem projektu </w:t>
      </w:r>
      <w:r w:rsidRPr="00196E67">
        <w:rPr>
          <w:b/>
          <w:bCs/>
          <w:i/>
          <w:sz w:val="20"/>
          <w:szCs w:val="20"/>
        </w:rPr>
        <w:t>"Przez ciernie do gwiazd”</w:t>
      </w:r>
      <w:r w:rsidRPr="00196E67">
        <w:rPr>
          <w:bCs/>
          <w:i/>
          <w:sz w:val="20"/>
          <w:szCs w:val="20"/>
        </w:rPr>
        <w:t xml:space="preserve"> </w:t>
      </w:r>
      <w:r w:rsidRPr="00196E67">
        <w:rPr>
          <w:bCs/>
          <w:sz w:val="20"/>
          <w:szCs w:val="20"/>
        </w:rPr>
        <w:t>jest podniesienie umiejętności  i zdolności  poznawczych  360 uczestników i uczestniczek (270 dzieci i 90 rodziców/opiekunów prawnych) Uniwersytetu Dzieci w zakresie rozbudzania  ciekawości poznawczej, rozwoju intelektualnego, twórczego myślenia  oraz wzajemnej współpracy.</w:t>
      </w: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Projekt jest realizowany w okresie od 1 lutego 2019 roku do 31 grudnia 2021 roku.</w:t>
      </w: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Uczestnikiem projektu  są uczniowie szkół podstawowych w Jarosławiu w wieku 12-15 lat  oraz ich rodzice/opiekunowie prawni.</w:t>
      </w:r>
    </w:p>
    <w:p w:rsidR="00196E67" w:rsidRPr="00196E67" w:rsidRDefault="00196E67" w:rsidP="00196E67">
      <w:pPr>
        <w:numPr>
          <w:ilvl w:val="0"/>
          <w:numId w:val="37"/>
        </w:numPr>
        <w:spacing w:after="0" w:line="240" w:lineRule="auto"/>
        <w:contextualSpacing/>
        <w:jc w:val="both"/>
        <w:rPr>
          <w:bCs/>
          <w:sz w:val="20"/>
          <w:szCs w:val="20"/>
        </w:rPr>
      </w:pPr>
      <w:r w:rsidRPr="00196E67">
        <w:rPr>
          <w:bCs/>
          <w:sz w:val="20"/>
          <w:szCs w:val="20"/>
        </w:rPr>
        <w:t>Podstawową obowiązującą formą komunikowania się Stron w trakcie realizacji niniejszej umowy jest poczta elektroniczna. Uczestnik zobowiązany jest regularnie odczytywać pocztę elektroniczną a także niezwłocznie informować Uczelnię o każdorazowej zmianie swego adresu e-mail. Strony podają następujące adresy e- mailowe do korespondencji:</w:t>
      </w:r>
    </w:p>
    <w:p w:rsidR="00196E67" w:rsidRPr="00196E67" w:rsidRDefault="00196E67" w:rsidP="00196E67">
      <w:pPr>
        <w:numPr>
          <w:ilvl w:val="0"/>
          <w:numId w:val="37"/>
        </w:numPr>
        <w:spacing w:after="0" w:line="240" w:lineRule="auto"/>
        <w:contextualSpacing/>
        <w:jc w:val="both"/>
        <w:rPr>
          <w:bCs/>
          <w:sz w:val="20"/>
          <w:szCs w:val="20"/>
        </w:rPr>
      </w:pPr>
      <w:r w:rsidRPr="00196E67">
        <w:rPr>
          <w:spacing w:val="-2"/>
          <w:sz w:val="20"/>
          <w:szCs w:val="20"/>
        </w:rPr>
        <w:t xml:space="preserve">Uczelnia:  </w:t>
      </w:r>
      <w:r w:rsidRPr="00196E67">
        <w:rPr>
          <w:color w:val="FF0000"/>
          <w:spacing w:val="-2"/>
          <w:sz w:val="20"/>
          <w:szCs w:val="20"/>
        </w:rPr>
        <w:t>magdalena.lezucha@pwste.edu.pl</w:t>
      </w:r>
    </w:p>
    <w:p w:rsidR="00196E67" w:rsidRPr="00196E67" w:rsidRDefault="00196E67" w:rsidP="00196E67">
      <w:pPr>
        <w:widowControl w:val="0"/>
        <w:tabs>
          <w:tab w:val="left" w:pos="837"/>
        </w:tabs>
        <w:kinsoku w:val="0"/>
        <w:overflowPunct w:val="0"/>
        <w:autoSpaceDE w:val="0"/>
        <w:autoSpaceDN w:val="0"/>
        <w:adjustRightInd w:val="0"/>
        <w:spacing w:after="0" w:line="240" w:lineRule="auto"/>
        <w:ind w:left="720" w:right="284"/>
        <w:jc w:val="both"/>
        <w:rPr>
          <w:rFonts w:eastAsia="Times New Roman" w:cs="Times New Roman"/>
          <w:spacing w:val="-2"/>
          <w:sz w:val="20"/>
          <w:szCs w:val="20"/>
          <w:lang w:eastAsia="pl-PL"/>
        </w:rPr>
      </w:pPr>
      <w:r w:rsidRPr="00196E67">
        <w:rPr>
          <w:rFonts w:eastAsia="Times New Roman" w:cs="Times New Roman"/>
          <w:spacing w:val="-2"/>
          <w:sz w:val="20"/>
          <w:szCs w:val="20"/>
          <w:lang w:eastAsia="pl-PL"/>
        </w:rPr>
        <w:t>EMAIL rodzica/opiekuna prawnego ……………………………………………</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Udział</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Uczestnika/dziecka/rodzica/opiekuna prawnego</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Projekcie</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jest</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dobrowolny.</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pacing w:val="-2"/>
          <w:sz w:val="20"/>
          <w:szCs w:val="20"/>
          <w:lang w:eastAsia="pl-PL"/>
        </w:rPr>
        <w:t>Uczelnia</w:t>
      </w:r>
      <w:r w:rsidRPr="00196E67">
        <w:rPr>
          <w:rFonts w:eastAsia="Times New Roman" w:cs="Times New Roman"/>
          <w:spacing w:val="20"/>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pacing w:val="17"/>
          <w:sz w:val="20"/>
          <w:szCs w:val="20"/>
          <w:lang w:eastAsia="pl-PL"/>
        </w:rPr>
        <w:t xml:space="preserve"> </w:t>
      </w:r>
      <w:r w:rsidRPr="00196E67">
        <w:rPr>
          <w:rFonts w:eastAsia="Times New Roman" w:cs="Times New Roman"/>
          <w:spacing w:val="-2"/>
          <w:sz w:val="20"/>
          <w:szCs w:val="20"/>
          <w:lang w:eastAsia="pl-PL"/>
        </w:rPr>
        <w:t>iż</w:t>
      </w:r>
      <w:r w:rsidRPr="00196E67">
        <w:rPr>
          <w:rFonts w:eastAsia="Times New Roman" w:cs="Times New Roman"/>
          <w:spacing w:val="16"/>
          <w:sz w:val="20"/>
          <w:szCs w:val="20"/>
          <w:lang w:eastAsia="pl-PL"/>
        </w:rPr>
        <w:t xml:space="preserve"> </w:t>
      </w:r>
      <w:r w:rsidRPr="00196E67">
        <w:rPr>
          <w:rFonts w:eastAsia="Times New Roman" w:cs="Times New Roman"/>
          <w:sz w:val="20"/>
          <w:szCs w:val="20"/>
          <w:lang w:eastAsia="pl-PL"/>
        </w:rPr>
        <w:t>jest</w:t>
      </w:r>
      <w:r w:rsidRPr="00196E67">
        <w:rPr>
          <w:rFonts w:eastAsia="Times New Roman" w:cs="Times New Roman"/>
          <w:spacing w:val="16"/>
          <w:sz w:val="20"/>
          <w:szCs w:val="20"/>
          <w:lang w:eastAsia="pl-PL"/>
        </w:rPr>
        <w:t xml:space="preserve"> </w:t>
      </w:r>
      <w:r w:rsidRPr="00196E67">
        <w:rPr>
          <w:rFonts w:eastAsia="Times New Roman" w:cs="Times New Roman"/>
          <w:spacing w:val="-1"/>
          <w:sz w:val="20"/>
          <w:szCs w:val="20"/>
          <w:lang w:eastAsia="pl-PL"/>
        </w:rPr>
        <w:t>realizatorem</w:t>
      </w:r>
      <w:r w:rsidRPr="00196E67">
        <w:rPr>
          <w:rFonts w:eastAsia="Times New Roman" w:cs="Times New Roman"/>
          <w:spacing w:val="20"/>
          <w:sz w:val="20"/>
          <w:szCs w:val="20"/>
          <w:lang w:eastAsia="pl-PL"/>
        </w:rPr>
        <w:t xml:space="preserve"> </w:t>
      </w:r>
      <w:r w:rsidRPr="00196E67">
        <w:rPr>
          <w:rFonts w:eastAsia="Times New Roman" w:cs="Times New Roman"/>
          <w:spacing w:val="-1"/>
          <w:sz w:val="20"/>
          <w:szCs w:val="20"/>
          <w:lang w:eastAsia="pl-PL"/>
        </w:rPr>
        <w:t>Projektu,</w:t>
      </w:r>
      <w:r w:rsidRPr="00196E67">
        <w:rPr>
          <w:rFonts w:eastAsia="Times New Roman" w:cs="Times New Roman"/>
          <w:spacing w:val="13"/>
          <w:sz w:val="20"/>
          <w:szCs w:val="20"/>
          <w:lang w:eastAsia="pl-PL"/>
        </w:rPr>
        <w:t xml:space="preserve"> </w:t>
      </w:r>
      <w:r w:rsidRPr="00196E67">
        <w:rPr>
          <w:rFonts w:eastAsia="Times New Roman" w:cs="Times New Roman"/>
          <w:sz w:val="20"/>
          <w:szCs w:val="20"/>
          <w:lang w:eastAsia="pl-PL"/>
        </w:rPr>
        <w:t>o</w:t>
      </w:r>
      <w:r w:rsidRPr="00196E67">
        <w:rPr>
          <w:rFonts w:eastAsia="Times New Roman" w:cs="Times New Roman"/>
          <w:spacing w:val="17"/>
          <w:sz w:val="20"/>
          <w:szCs w:val="20"/>
          <w:lang w:eastAsia="pl-PL"/>
        </w:rPr>
        <w:t xml:space="preserve"> </w:t>
      </w:r>
      <w:r w:rsidRPr="00196E67">
        <w:rPr>
          <w:rFonts w:eastAsia="Times New Roman" w:cs="Times New Roman"/>
          <w:spacing w:val="-1"/>
          <w:sz w:val="20"/>
          <w:szCs w:val="20"/>
          <w:lang w:eastAsia="pl-PL"/>
        </w:rPr>
        <w:t>którym</w:t>
      </w:r>
      <w:r w:rsidRPr="00196E67">
        <w:rPr>
          <w:rFonts w:eastAsia="Times New Roman" w:cs="Times New Roman"/>
          <w:spacing w:val="15"/>
          <w:sz w:val="20"/>
          <w:szCs w:val="20"/>
          <w:lang w:eastAsia="pl-PL"/>
        </w:rPr>
        <w:t xml:space="preserve"> </w:t>
      </w:r>
      <w:r w:rsidRPr="00196E67">
        <w:rPr>
          <w:rFonts w:eastAsia="Times New Roman" w:cs="Times New Roman"/>
          <w:sz w:val="20"/>
          <w:szCs w:val="20"/>
          <w:lang w:eastAsia="pl-PL"/>
        </w:rPr>
        <w:t>mowa</w:t>
      </w:r>
      <w:r w:rsidRPr="00196E67">
        <w:rPr>
          <w:rFonts w:eastAsia="Times New Roman" w:cs="Times New Roman"/>
          <w:spacing w:val="19"/>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16"/>
          <w:sz w:val="20"/>
          <w:szCs w:val="20"/>
          <w:lang w:eastAsia="pl-PL"/>
        </w:rPr>
        <w:t xml:space="preserve"> </w:t>
      </w:r>
      <w:r w:rsidRPr="00196E67">
        <w:rPr>
          <w:rFonts w:eastAsia="Times New Roman" w:cs="Times New Roman"/>
          <w:spacing w:val="-2"/>
          <w:sz w:val="20"/>
          <w:szCs w:val="20"/>
          <w:lang w:eastAsia="pl-PL"/>
        </w:rPr>
        <w:t>&amp;1.</w:t>
      </w:r>
      <w:r w:rsidRPr="00196E67">
        <w:rPr>
          <w:rFonts w:eastAsia="Times New Roman" w:cs="Times New Roman"/>
          <w:spacing w:val="22"/>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27"/>
          <w:sz w:val="20"/>
          <w:szCs w:val="20"/>
          <w:lang w:eastAsia="pl-PL"/>
        </w:rPr>
        <w:t xml:space="preserve"> </w:t>
      </w:r>
      <w:r w:rsidRPr="00196E67">
        <w:rPr>
          <w:rFonts w:eastAsia="Times New Roman" w:cs="Times New Roman"/>
          <w:spacing w:val="-1"/>
          <w:sz w:val="20"/>
          <w:szCs w:val="20"/>
          <w:lang w:eastAsia="pl-PL"/>
        </w:rPr>
        <w:t>Uczelnia</w:t>
      </w:r>
      <w:r w:rsidRPr="00196E67">
        <w:rPr>
          <w:rFonts w:eastAsia="Times New Roman" w:cs="Times New Roman"/>
          <w:spacing w:val="25"/>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30"/>
          <w:sz w:val="20"/>
          <w:szCs w:val="20"/>
          <w:lang w:eastAsia="pl-PL"/>
        </w:rPr>
        <w:t xml:space="preserve"> </w:t>
      </w:r>
      <w:r w:rsidRPr="00196E67">
        <w:rPr>
          <w:rFonts w:eastAsia="Times New Roman" w:cs="Times New Roman"/>
          <w:spacing w:val="-1"/>
          <w:sz w:val="20"/>
          <w:szCs w:val="20"/>
          <w:lang w:eastAsia="pl-PL"/>
        </w:rPr>
        <w:t>realizację</w:t>
      </w:r>
      <w:r w:rsidRPr="00196E67">
        <w:rPr>
          <w:rFonts w:eastAsia="Times New Roman" w:cs="Times New Roman"/>
          <w:spacing w:val="25"/>
          <w:sz w:val="20"/>
          <w:szCs w:val="20"/>
          <w:lang w:eastAsia="pl-PL"/>
        </w:rPr>
        <w:t xml:space="preserve"> </w:t>
      </w:r>
      <w:r w:rsidRPr="00196E67">
        <w:rPr>
          <w:rFonts w:eastAsia="Times New Roman" w:cs="Times New Roman"/>
          <w:sz w:val="20"/>
          <w:szCs w:val="20"/>
          <w:lang w:eastAsia="pl-PL"/>
        </w:rPr>
        <w:t>Projektu</w:t>
      </w:r>
      <w:r w:rsidRPr="00196E67">
        <w:rPr>
          <w:rFonts w:eastAsia="Times New Roman" w:cs="Times New Roman"/>
          <w:spacing w:val="24"/>
          <w:sz w:val="20"/>
          <w:szCs w:val="20"/>
          <w:lang w:eastAsia="pl-PL"/>
        </w:rPr>
        <w:t xml:space="preserve"> </w:t>
      </w:r>
      <w:r w:rsidRPr="00196E67">
        <w:rPr>
          <w:rFonts w:eastAsia="Times New Roman" w:cs="Times New Roman"/>
          <w:spacing w:val="-1"/>
          <w:sz w:val="20"/>
          <w:szCs w:val="20"/>
          <w:lang w:eastAsia="pl-PL"/>
        </w:rPr>
        <w:t>otrzymała</w:t>
      </w:r>
      <w:r w:rsidRPr="00196E67">
        <w:rPr>
          <w:rFonts w:eastAsia="Times New Roman" w:cs="Times New Roman"/>
          <w:spacing w:val="25"/>
          <w:sz w:val="20"/>
          <w:szCs w:val="20"/>
          <w:lang w:eastAsia="pl-PL"/>
        </w:rPr>
        <w:t xml:space="preserve"> </w:t>
      </w:r>
      <w:r w:rsidRPr="00196E67">
        <w:rPr>
          <w:rFonts w:eastAsia="Times New Roman" w:cs="Times New Roman"/>
          <w:spacing w:val="-1"/>
          <w:sz w:val="20"/>
          <w:szCs w:val="20"/>
          <w:lang w:eastAsia="pl-PL"/>
        </w:rPr>
        <w:t>dofinansowanie</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warunkach</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szczegółowo</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określonych</w:t>
      </w:r>
      <w:r w:rsidRPr="00196E67">
        <w:rPr>
          <w:rFonts w:eastAsia="Times New Roman" w:cs="Times New Roman"/>
          <w:spacing w:val="38"/>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0"/>
          <w:sz w:val="20"/>
          <w:szCs w:val="20"/>
          <w:lang w:eastAsia="pl-PL"/>
        </w:rPr>
        <w:t xml:space="preserve"> </w:t>
      </w:r>
      <w:r w:rsidRPr="00196E67">
        <w:rPr>
          <w:rFonts w:eastAsia="Times New Roman" w:cs="Times New Roman"/>
          <w:sz w:val="20"/>
          <w:szCs w:val="20"/>
          <w:lang w:eastAsia="pl-PL"/>
        </w:rPr>
        <w:t>Umowie</w:t>
      </w:r>
      <w:r w:rsidRPr="00196E67">
        <w:rPr>
          <w:rFonts w:eastAsia="Times New Roman" w:cs="Times New Roman"/>
          <w:spacing w:val="41"/>
          <w:sz w:val="20"/>
          <w:szCs w:val="20"/>
          <w:lang w:eastAsia="pl-PL"/>
        </w:rPr>
        <w:t xml:space="preserve"> </w:t>
      </w:r>
      <w:r w:rsidRPr="00196E67">
        <w:rPr>
          <w:rFonts w:eastAsia="Times New Roman" w:cs="Times New Roman"/>
          <w:sz w:val="20"/>
          <w:szCs w:val="20"/>
          <w:lang w:eastAsia="pl-PL"/>
        </w:rPr>
        <w:t>o</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dofinansowaniu</w:t>
      </w:r>
      <w:r w:rsidRPr="00196E67">
        <w:rPr>
          <w:rFonts w:eastAsia="Times New Roman" w:cs="Times New Roman"/>
          <w:spacing w:val="43"/>
          <w:sz w:val="20"/>
          <w:szCs w:val="20"/>
          <w:lang w:eastAsia="pl-PL"/>
        </w:rPr>
        <w:t xml:space="preserve"> </w:t>
      </w:r>
      <w:r w:rsidRPr="00196E67">
        <w:rPr>
          <w:rFonts w:eastAsia="Times New Roman" w:cs="Times New Roman"/>
          <w:spacing w:val="-1"/>
          <w:sz w:val="20"/>
          <w:szCs w:val="20"/>
          <w:lang w:eastAsia="pl-PL"/>
        </w:rPr>
        <w:t>projektu</w:t>
      </w:r>
      <w:r w:rsidRPr="00196E67">
        <w:rPr>
          <w:rFonts w:eastAsia="Times New Roman" w:cs="Times New Roman"/>
          <w:spacing w:val="38"/>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ramach</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Programu</w:t>
      </w:r>
      <w:r w:rsidRPr="00196E67">
        <w:rPr>
          <w:rFonts w:eastAsia="Times New Roman" w:cs="Times New Roman"/>
          <w:spacing w:val="-4"/>
          <w:sz w:val="20"/>
          <w:szCs w:val="20"/>
          <w:lang w:eastAsia="pl-PL"/>
        </w:rPr>
        <w:t xml:space="preserve"> </w:t>
      </w:r>
      <w:r w:rsidRPr="00196E67">
        <w:rPr>
          <w:rFonts w:eastAsia="Times New Roman" w:cs="Times New Roman"/>
          <w:sz w:val="20"/>
          <w:szCs w:val="20"/>
          <w:lang w:eastAsia="pl-PL"/>
        </w:rPr>
        <w:t>Operacyjnego</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Wiedza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Edukacja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Rozwój</w:t>
      </w:r>
      <w:r w:rsidRPr="00196E67">
        <w:rPr>
          <w:rFonts w:eastAsia="Times New Roman" w:cs="Times New Roman"/>
          <w:spacing w:val="-2"/>
          <w:sz w:val="20"/>
          <w:szCs w:val="20"/>
          <w:lang w:eastAsia="pl-PL"/>
        </w:rPr>
        <w:t xml:space="preserve"> </w:t>
      </w:r>
      <w:r w:rsidRPr="00196E67">
        <w:rPr>
          <w:rFonts w:eastAsia="Times New Roman" w:cs="Times New Roman"/>
          <w:sz w:val="20"/>
          <w:szCs w:val="20"/>
          <w:lang w:eastAsia="pl-PL"/>
        </w:rPr>
        <w:t>2014-2020.</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2"/>
          <w:sz w:val="20"/>
          <w:szCs w:val="20"/>
          <w:lang w:eastAsia="pl-PL"/>
        </w:rPr>
        <w:t>Uczelnia</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z w:val="20"/>
          <w:szCs w:val="20"/>
          <w:lang w:eastAsia="pl-PL"/>
        </w:rPr>
        <w:t xml:space="preserve"> </w:t>
      </w:r>
      <w:r w:rsidRPr="00196E67">
        <w:rPr>
          <w:rFonts w:eastAsia="Times New Roman" w:cs="Times New Roman"/>
          <w:spacing w:val="-2"/>
          <w:sz w:val="20"/>
          <w:szCs w:val="20"/>
          <w:lang w:eastAsia="pl-PL"/>
        </w:rPr>
        <w:t>iż</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Uczestnik</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został</w:t>
      </w:r>
      <w:r w:rsidRPr="00196E67">
        <w:rPr>
          <w:rFonts w:eastAsia="Times New Roman" w:cs="Times New Roman"/>
          <w:sz w:val="20"/>
          <w:szCs w:val="20"/>
          <w:lang w:eastAsia="pl-PL"/>
        </w:rPr>
        <w:t xml:space="preserve"> </w:t>
      </w:r>
      <w:r w:rsidRPr="00196E67">
        <w:rPr>
          <w:rFonts w:eastAsia="Times New Roman" w:cs="Times New Roman"/>
          <w:spacing w:val="-2"/>
          <w:sz w:val="20"/>
          <w:szCs w:val="20"/>
          <w:lang w:eastAsia="pl-PL"/>
        </w:rPr>
        <w:t>zakwalifikowany</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do</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udziału</w:t>
      </w:r>
      <w:r w:rsidRPr="00196E67">
        <w:rPr>
          <w:rFonts w:eastAsia="Times New Roman" w:cs="Times New Roman"/>
          <w:sz w:val="20"/>
          <w:szCs w:val="20"/>
          <w:lang w:eastAsia="pl-PL"/>
        </w:rPr>
        <w:t xml:space="preserve"> w </w:t>
      </w:r>
      <w:r w:rsidRPr="00196E67">
        <w:rPr>
          <w:rFonts w:eastAsia="Times New Roman" w:cs="Times New Roman"/>
          <w:spacing w:val="-1"/>
          <w:sz w:val="20"/>
          <w:szCs w:val="20"/>
          <w:lang w:eastAsia="pl-PL"/>
        </w:rPr>
        <w:t xml:space="preserve">Projekcie </w:t>
      </w:r>
      <w:r w:rsidRPr="00196E67">
        <w:rPr>
          <w:rFonts w:eastAsia="Times New Roman" w:cs="Times New Roman"/>
          <w:b/>
          <w:sz w:val="20"/>
          <w:szCs w:val="20"/>
          <w:lang w:eastAsia="pl-PL"/>
        </w:rPr>
        <w:t xml:space="preserve">nr POWR.03.01.00-IP.08-00-T091/18 </w:t>
      </w:r>
      <w:r w:rsidRPr="00196E67">
        <w:rPr>
          <w:rFonts w:eastAsia="Times New Roman" w:cs="Times New Roman"/>
          <w:b/>
          <w:bCs/>
          <w:i/>
          <w:sz w:val="20"/>
          <w:szCs w:val="20"/>
          <w:lang w:eastAsia="pl-PL"/>
        </w:rPr>
        <w:t>"Przez ciernie do gwiazd”</w:t>
      </w:r>
      <w:r w:rsidRPr="00196E67">
        <w:rPr>
          <w:rFonts w:eastAsia="Times New Roman" w:cs="Times New Roman"/>
          <w:bCs/>
          <w:i/>
          <w:sz w:val="20"/>
          <w:szCs w:val="20"/>
          <w:lang w:eastAsia="pl-PL"/>
        </w:rPr>
        <w:t xml:space="preserve"> </w:t>
      </w:r>
      <w:r w:rsidRPr="00196E67">
        <w:rPr>
          <w:rFonts w:eastAsia="Times New Roman" w:cs="Times New Roman"/>
          <w:spacing w:val="-1"/>
          <w:sz w:val="20"/>
          <w:szCs w:val="20"/>
          <w:lang w:eastAsia="pl-PL"/>
        </w:rPr>
        <w:t>,</w:t>
      </w:r>
      <w:r w:rsidRPr="00196E67">
        <w:rPr>
          <w:rFonts w:eastAsia="Times New Roman" w:cs="Times New Roman"/>
          <w:spacing w:val="57"/>
          <w:sz w:val="20"/>
          <w:szCs w:val="20"/>
          <w:lang w:eastAsia="pl-PL"/>
        </w:rPr>
        <w:t xml:space="preserve"> </w:t>
      </w:r>
      <w:r w:rsidRPr="00196E67">
        <w:rPr>
          <w:rFonts w:eastAsia="Times New Roman" w:cs="Times New Roman"/>
          <w:spacing w:val="-1"/>
          <w:sz w:val="20"/>
          <w:szCs w:val="20"/>
          <w:lang w:eastAsia="pl-PL"/>
        </w:rPr>
        <w:t xml:space="preserve"> spełniając</w:t>
      </w:r>
      <w:r w:rsidRPr="00196E67">
        <w:rPr>
          <w:rFonts w:eastAsia="Times New Roman" w:cs="Times New Roman"/>
          <w:spacing w:val="50"/>
          <w:sz w:val="20"/>
          <w:szCs w:val="20"/>
          <w:lang w:eastAsia="pl-PL"/>
        </w:rPr>
        <w:t xml:space="preserve"> </w:t>
      </w:r>
      <w:r w:rsidRPr="00196E67">
        <w:rPr>
          <w:rFonts w:eastAsia="Times New Roman" w:cs="Times New Roman"/>
          <w:spacing w:val="-1"/>
          <w:sz w:val="20"/>
          <w:szCs w:val="20"/>
          <w:lang w:eastAsia="pl-PL"/>
        </w:rPr>
        <w:t>kryteria</w:t>
      </w:r>
      <w:r w:rsidRPr="00196E67">
        <w:rPr>
          <w:rFonts w:eastAsia="Times New Roman" w:cs="Times New Roman"/>
          <w:spacing w:val="51"/>
          <w:sz w:val="20"/>
          <w:szCs w:val="20"/>
          <w:lang w:eastAsia="pl-PL"/>
        </w:rPr>
        <w:t xml:space="preserve"> </w:t>
      </w:r>
      <w:r w:rsidRPr="00196E67">
        <w:rPr>
          <w:rFonts w:eastAsia="Times New Roman" w:cs="Times New Roman"/>
          <w:sz w:val="20"/>
          <w:szCs w:val="20"/>
          <w:lang w:eastAsia="pl-PL"/>
        </w:rPr>
        <w:t>dostępu</w:t>
      </w:r>
      <w:r w:rsidRPr="00196E67">
        <w:rPr>
          <w:rFonts w:eastAsia="Times New Roman" w:cs="Times New Roman"/>
          <w:spacing w:val="50"/>
          <w:sz w:val="20"/>
          <w:szCs w:val="20"/>
          <w:lang w:eastAsia="pl-PL"/>
        </w:rPr>
        <w:t xml:space="preserve"> </w:t>
      </w:r>
      <w:r w:rsidRPr="00196E67">
        <w:rPr>
          <w:rFonts w:eastAsia="Times New Roman" w:cs="Times New Roman"/>
          <w:sz w:val="20"/>
          <w:szCs w:val="20"/>
          <w:lang w:eastAsia="pl-PL"/>
        </w:rPr>
        <w:t>i</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przechodząc</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obowiązujące</w:t>
      </w:r>
      <w:r w:rsidRPr="00196E67">
        <w:rPr>
          <w:rFonts w:eastAsia="Times New Roman" w:cs="Times New Roman"/>
          <w:spacing w:val="1"/>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projekcie</w:t>
      </w:r>
      <w:r w:rsidRPr="00196E67">
        <w:rPr>
          <w:rFonts w:eastAsia="Times New Roman" w:cs="Times New Roman"/>
          <w:spacing w:val="65"/>
          <w:sz w:val="20"/>
          <w:szCs w:val="20"/>
          <w:lang w:eastAsia="pl-PL"/>
        </w:rPr>
        <w:t xml:space="preserve"> </w:t>
      </w:r>
      <w:r w:rsidRPr="00196E67">
        <w:rPr>
          <w:rFonts w:eastAsia="Times New Roman" w:cs="Times New Roman"/>
          <w:spacing w:val="-1"/>
          <w:sz w:val="20"/>
          <w:szCs w:val="20"/>
          <w:lang w:eastAsia="pl-PL"/>
        </w:rPr>
        <w:t>postępowanie rekrutacyjne.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Rodzic/opiekun prawny</w:t>
      </w:r>
      <w:r w:rsidRPr="00196E67">
        <w:rPr>
          <w:rFonts w:eastAsia="Times New Roman" w:cs="Times New Roman"/>
          <w:spacing w:val="42"/>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pacing w:val="39"/>
          <w:sz w:val="20"/>
          <w:szCs w:val="20"/>
          <w:lang w:eastAsia="pl-PL"/>
        </w:rPr>
        <w:t xml:space="preserve"> </w:t>
      </w:r>
      <w:r w:rsidRPr="00196E67">
        <w:rPr>
          <w:rFonts w:eastAsia="Times New Roman" w:cs="Times New Roman"/>
          <w:sz w:val="20"/>
          <w:szCs w:val="20"/>
          <w:lang w:eastAsia="pl-PL"/>
        </w:rPr>
        <w:t>że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wszelkie</w:t>
      </w:r>
      <w:r w:rsidRPr="00196E67">
        <w:rPr>
          <w:rFonts w:eastAsia="Times New Roman" w:cs="Times New Roman"/>
          <w:spacing w:val="41"/>
          <w:sz w:val="20"/>
          <w:szCs w:val="20"/>
          <w:lang w:eastAsia="pl-PL"/>
        </w:rPr>
        <w:t xml:space="preserve"> </w:t>
      </w:r>
      <w:r w:rsidRPr="00196E67">
        <w:rPr>
          <w:rFonts w:eastAsia="Times New Roman" w:cs="Times New Roman"/>
          <w:sz w:val="20"/>
          <w:szCs w:val="20"/>
          <w:lang w:eastAsia="pl-PL"/>
        </w:rPr>
        <w:t>dane</w:t>
      </w:r>
      <w:r w:rsidRPr="00196E67">
        <w:rPr>
          <w:rFonts w:eastAsia="Times New Roman" w:cs="Times New Roman"/>
          <w:spacing w:val="42"/>
          <w:sz w:val="20"/>
          <w:szCs w:val="20"/>
          <w:lang w:eastAsia="pl-PL"/>
        </w:rPr>
        <w:t xml:space="preserve"> </w:t>
      </w:r>
      <w:r w:rsidRPr="00196E67">
        <w:rPr>
          <w:rFonts w:eastAsia="Times New Roman" w:cs="Times New Roman"/>
          <w:spacing w:val="-1"/>
          <w:sz w:val="20"/>
          <w:szCs w:val="20"/>
          <w:lang w:eastAsia="pl-PL"/>
        </w:rPr>
        <w:t>zawarte</w:t>
      </w:r>
      <w:r w:rsidRPr="00196E67">
        <w:rPr>
          <w:rFonts w:eastAsia="Times New Roman" w:cs="Times New Roman"/>
          <w:spacing w:val="46"/>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2"/>
          <w:sz w:val="20"/>
          <w:szCs w:val="20"/>
          <w:lang w:eastAsia="pl-PL"/>
        </w:rPr>
        <w:t xml:space="preserve"> </w:t>
      </w:r>
      <w:r w:rsidRPr="00196E67">
        <w:rPr>
          <w:rFonts w:eastAsia="Times New Roman" w:cs="Times New Roman"/>
          <w:spacing w:val="-1"/>
          <w:sz w:val="20"/>
          <w:szCs w:val="20"/>
          <w:lang w:eastAsia="pl-PL"/>
        </w:rPr>
        <w:t>dokumentach</w:t>
      </w:r>
      <w:r w:rsidRPr="00196E67">
        <w:rPr>
          <w:rFonts w:eastAsia="Times New Roman" w:cs="Times New Roman"/>
          <w:spacing w:val="44"/>
          <w:sz w:val="20"/>
          <w:szCs w:val="20"/>
          <w:lang w:eastAsia="pl-PL"/>
        </w:rPr>
        <w:t xml:space="preserve"> </w:t>
      </w:r>
      <w:r w:rsidRPr="00196E67">
        <w:rPr>
          <w:rFonts w:eastAsia="Times New Roman" w:cs="Times New Roman"/>
          <w:spacing w:val="-1"/>
          <w:sz w:val="20"/>
          <w:szCs w:val="20"/>
          <w:lang w:eastAsia="pl-PL"/>
        </w:rPr>
        <w:t>rekrutacyjnych</w:t>
      </w:r>
      <w:r w:rsidRPr="00196E67">
        <w:rPr>
          <w:rFonts w:eastAsia="Times New Roman" w:cs="Times New Roman"/>
          <w:spacing w:val="41"/>
          <w:sz w:val="20"/>
          <w:szCs w:val="20"/>
          <w:lang w:eastAsia="pl-PL"/>
        </w:rPr>
        <w:t xml:space="preserve"> </w:t>
      </w:r>
      <w:r w:rsidRPr="00196E67">
        <w:rPr>
          <w:rFonts w:eastAsia="Times New Roman" w:cs="Times New Roman"/>
          <w:sz w:val="20"/>
          <w:szCs w:val="20"/>
          <w:lang w:eastAsia="pl-PL"/>
        </w:rPr>
        <w:t>są</w:t>
      </w:r>
      <w:r w:rsidRPr="00196E67">
        <w:rPr>
          <w:rFonts w:eastAsia="Times New Roman" w:cs="Times New Roman"/>
          <w:spacing w:val="59"/>
          <w:sz w:val="20"/>
          <w:szCs w:val="20"/>
          <w:lang w:eastAsia="pl-PL"/>
        </w:rPr>
        <w:t xml:space="preserve"> </w:t>
      </w:r>
      <w:r w:rsidRPr="00196E67">
        <w:rPr>
          <w:rFonts w:eastAsia="Times New Roman" w:cs="Times New Roman"/>
          <w:spacing w:val="-1"/>
          <w:sz w:val="20"/>
          <w:szCs w:val="20"/>
          <w:lang w:eastAsia="pl-PL"/>
        </w:rPr>
        <w:t>prawdziwe</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i</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aktualne.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z w:val="20"/>
          <w:szCs w:val="20"/>
          <w:lang w:eastAsia="pl-PL"/>
        </w:rPr>
        <w:t xml:space="preserve">Rodzic/opiekun prawny </w:t>
      </w:r>
      <w:r w:rsidRPr="00196E67">
        <w:rPr>
          <w:rFonts w:eastAsia="Times New Roman" w:cs="Times New Roman"/>
          <w:spacing w:val="-1"/>
          <w:sz w:val="20"/>
          <w:szCs w:val="20"/>
          <w:lang w:eastAsia="pl-PL"/>
        </w:rPr>
        <w:t>zobowiązuje</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się</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bezzwłocznie</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informować</w:t>
      </w:r>
      <w:r w:rsidRPr="00196E67">
        <w:rPr>
          <w:rFonts w:eastAsia="Times New Roman" w:cs="Times New Roman"/>
          <w:spacing w:val="6"/>
          <w:sz w:val="20"/>
          <w:szCs w:val="20"/>
          <w:lang w:eastAsia="pl-PL"/>
        </w:rPr>
        <w:t xml:space="preserve"> </w:t>
      </w:r>
      <w:r w:rsidRPr="00196E67">
        <w:rPr>
          <w:rFonts w:eastAsia="Times New Roman" w:cs="Times New Roman"/>
          <w:spacing w:val="-2"/>
          <w:sz w:val="20"/>
          <w:szCs w:val="20"/>
          <w:lang w:eastAsia="pl-PL"/>
        </w:rPr>
        <w:t>Uczelnię</w:t>
      </w:r>
      <w:r w:rsidRPr="00196E67">
        <w:rPr>
          <w:rFonts w:eastAsia="Times New Roman" w:cs="Times New Roman"/>
          <w:spacing w:val="5"/>
          <w:sz w:val="20"/>
          <w:szCs w:val="20"/>
          <w:lang w:eastAsia="pl-PL"/>
        </w:rPr>
        <w:t xml:space="preserve"> </w:t>
      </w:r>
      <w:r w:rsidRPr="00196E67">
        <w:rPr>
          <w:rFonts w:eastAsia="Times New Roman" w:cs="Times New Roman"/>
          <w:sz w:val="20"/>
          <w:szCs w:val="20"/>
          <w:lang w:eastAsia="pl-PL"/>
        </w:rPr>
        <w:t>o</w:t>
      </w:r>
      <w:r w:rsidRPr="00196E67">
        <w:rPr>
          <w:rFonts w:eastAsia="Times New Roman" w:cs="Times New Roman"/>
          <w:spacing w:val="9"/>
          <w:sz w:val="20"/>
          <w:szCs w:val="20"/>
          <w:lang w:eastAsia="pl-PL"/>
        </w:rPr>
        <w:t xml:space="preserve"> </w:t>
      </w:r>
      <w:r w:rsidRPr="00196E67">
        <w:rPr>
          <w:rFonts w:eastAsia="Times New Roman" w:cs="Times New Roman"/>
          <w:spacing w:val="-1"/>
          <w:sz w:val="20"/>
          <w:szCs w:val="20"/>
          <w:lang w:eastAsia="pl-PL"/>
        </w:rPr>
        <w:t>wszelkich</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zmianach</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danych</w:t>
      </w:r>
      <w:r w:rsidRPr="00196E67">
        <w:rPr>
          <w:rFonts w:eastAsia="Times New Roman" w:cs="Times New Roman"/>
          <w:spacing w:val="43"/>
          <w:sz w:val="20"/>
          <w:szCs w:val="20"/>
          <w:lang w:eastAsia="pl-PL"/>
        </w:rPr>
        <w:t xml:space="preserve"> </w:t>
      </w:r>
      <w:r w:rsidRPr="00196E67">
        <w:rPr>
          <w:rFonts w:eastAsia="Times New Roman" w:cs="Times New Roman"/>
          <w:spacing w:val="-1"/>
          <w:sz w:val="20"/>
          <w:szCs w:val="20"/>
          <w:lang w:eastAsia="pl-PL"/>
        </w:rPr>
        <w:t>zawartych</w:t>
      </w:r>
      <w:r w:rsidRPr="00196E67">
        <w:rPr>
          <w:rFonts w:eastAsia="Times New Roman" w:cs="Times New Roman"/>
          <w:spacing w:val="-13"/>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10"/>
          <w:sz w:val="20"/>
          <w:szCs w:val="20"/>
          <w:lang w:eastAsia="pl-PL"/>
        </w:rPr>
        <w:t xml:space="preserve"> </w:t>
      </w:r>
      <w:r w:rsidRPr="00196E67">
        <w:rPr>
          <w:rFonts w:eastAsia="Times New Roman" w:cs="Times New Roman"/>
          <w:spacing w:val="-1"/>
          <w:sz w:val="20"/>
          <w:szCs w:val="20"/>
          <w:lang w:eastAsia="pl-PL"/>
        </w:rPr>
        <w:t>dokumentach</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rekrutacyjnych.</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Calibri"/>
          <w:sz w:val="20"/>
          <w:szCs w:val="20"/>
          <w:lang w:eastAsia="pl-PL"/>
        </w:rPr>
        <w:lastRenderedPageBreak/>
        <w:t>Rodzic/opiekun dziecka uczestnika projektu oświadcza, że:</w:t>
      </w:r>
    </w:p>
    <w:p w:rsidR="00196E67" w:rsidRPr="00196E67" w:rsidRDefault="00196E67" w:rsidP="00196E67">
      <w:pPr>
        <w:numPr>
          <w:ilvl w:val="0"/>
          <w:numId w:val="39"/>
        </w:numPr>
        <w:spacing w:after="0" w:line="240" w:lineRule="auto"/>
        <w:contextualSpacing/>
        <w:jc w:val="both"/>
        <w:rPr>
          <w:sz w:val="20"/>
          <w:szCs w:val="20"/>
        </w:rPr>
      </w:pPr>
      <w:r w:rsidRPr="00196E67">
        <w:rPr>
          <w:sz w:val="20"/>
          <w:szCs w:val="20"/>
        </w:rPr>
        <w:t>w chwili dokonania zgłoszenia udziału w projekcie oraz w dniu podpisania niniejszej umowy spełnia kryteria będące warunkiem otrzymania wsparcia w ramach projektu,</w:t>
      </w:r>
    </w:p>
    <w:p w:rsidR="00196E67" w:rsidRPr="00196E67" w:rsidRDefault="00196E67" w:rsidP="00196E67">
      <w:pPr>
        <w:widowControl w:val="0"/>
        <w:numPr>
          <w:ilvl w:val="0"/>
          <w:numId w:val="39"/>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Calibri"/>
          <w:sz w:val="20"/>
          <w:szCs w:val="20"/>
          <w:lang w:eastAsia="pl-PL"/>
        </w:rPr>
        <w:t>potwierdza poprawność danych osobowych zamieszczonych w deklaracji uczestnictwa w projekcie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Times New Roman"/>
          <w:spacing w:val="-1"/>
          <w:sz w:val="20"/>
          <w:szCs w:val="20"/>
          <w:lang w:eastAsia="pl-PL"/>
        </w:rPr>
        <w:t>Prawa</w:t>
      </w:r>
      <w:r w:rsidRPr="00196E67">
        <w:rPr>
          <w:rFonts w:eastAsia="Times New Roman" w:cs="Times New Roman"/>
          <w:sz w:val="20"/>
          <w:szCs w:val="20"/>
          <w:lang w:eastAsia="pl-PL"/>
        </w:rPr>
        <w:t xml:space="preserve"> i</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obowiązki</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Uczestnika/</w:t>
      </w:r>
      <w:r w:rsidRPr="00196E67">
        <w:rPr>
          <w:rFonts w:eastAsia="Times New Roman" w:cs="Times New Roman"/>
          <w:sz w:val="20"/>
          <w:szCs w:val="20"/>
          <w:lang w:eastAsia="pl-PL"/>
        </w:rPr>
        <w:t xml:space="preserve"> rodzica/opiekanego </w:t>
      </w:r>
      <w:r w:rsidRPr="00196E67">
        <w:rPr>
          <w:rFonts w:eastAsia="Times New Roman" w:cs="Times New Roman"/>
          <w:spacing w:val="-1"/>
          <w:sz w:val="20"/>
          <w:szCs w:val="20"/>
          <w:lang w:eastAsia="pl-PL"/>
        </w:rPr>
        <w:t>wynikają</w:t>
      </w:r>
      <w:r w:rsidRPr="00196E67">
        <w:rPr>
          <w:rFonts w:eastAsia="Times New Roman" w:cs="Times New Roman"/>
          <w:sz w:val="20"/>
          <w:szCs w:val="20"/>
          <w:lang w:eastAsia="pl-PL"/>
        </w:rPr>
        <w:t xml:space="preserve"> z</w:t>
      </w:r>
      <w:r w:rsidRPr="00196E67">
        <w:rPr>
          <w:rFonts w:eastAsia="Times New Roman" w:cs="Times New Roman"/>
          <w:spacing w:val="50"/>
          <w:sz w:val="20"/>
          <w:szCs w:val="20"/>
          <w:lang w:eastAsia="pl-PL"/>
        </w:rPr>
        <w:t xml:space="preserve"> </w:t>
      </w:r>
      <w:r w:rsidRPr="00196E67">
        <w:rPr>
          <w:rFonts w:eastAsia="Times New Roman" w:cs="Times New Roman"/>
          <w:spacing w:val="-1"/>
          <w:sz w:val="20"/>
          <w:szCs w:val="20"/>
          <w:lang w:eastAsia="pl-PL"/>
        </w:rPr>
        <w:t>powszechnie</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obowiązujących</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aktów</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prawnych</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oraz</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przepisów</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wewnętrznych</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Uczelni,</w:t>
      </w:r>
      <w:r w:rsidRPr="00196E67">
        <w:rPr>
          <w:rFonts w:eastAsia="Times New Roman" w:cs="Times New Roman"/>
          <w:spacing w:val="14"/>
          <w:sz w:val="20"/>
          <w:szCs w:val="20"/>
          <w:lang w:eastAsia="pl-PL"/>
        </w:rPr>
        <w:t xml:space="preserve"> </w:t>
      </w:r>
      <w:r w:rsidRPr="00196E67">
        <w:rPr>
          <w:rFonts w:eastAsia="Times New Roman" w:cs="Times New Roman"/>
          <w:sz w:val="20"/>
          <w:szCs w:val="20"/>
          <w:lang w:eastAsia="pl-PL"/>
        </w:rPr>
        <w:t>jak</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również</w:t>
      </w:r>
      <w:r w:rsidRPr="00196E67">
        <w:rPr>
          <w:rFonts w:eastAsia="Times New Roman" w:cs="Times New Roman"/>
          <w:sz w:val="20"/>
          <w:szCs w:val="20"/>
          <w:lang w:eastAsia="pl-PL"/>
        </w:rPr>
        <w:t xml:space="preserve"> </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postanowień</w:t>
      </w:r>
      <w:r w:rsidRPr="00196E67">
        <w:rPr>
          <w:rFonts w:eastAsia="Times New Roman" w:cs="Times New Roman"/>
          <w:spacing w:val="49"/>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15"/>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17"/>
          <w:sz w:val="20"/>
          <w:szCs w:val="20"/>
          <w:lang w:eastAsia="pl-PL"/>
        </w:rPr>
        <w:t xml:space="preserve"> </w:t>
      </w:r>
      <w:r w:rsidRPr="00196E67">
        <w:rPr>
          <w:rFonts w:eastAsia="Times New Roman" w:cs="Times New Roman"/>
          <w:spacing w:val="-2"/>
          <w:sz w:val="20"/>
          <w:szCs w:val="20"/>
          <w:lang w:eastAsia="pl-PL"/>
        </w:rPr>
        <w:t>oraz</w:t>
      </w:r>
      <w:r w:rsidRPr="00196E67">
        <w:rPr>
          <w:rFonts w:eastAsia="Times New Roman" w:cs="Times New Roman"/>
          <w:spacing w:val="17"/>
          <w:sz w:val="20"/>
          <w:szCs w:val="20"/>
          <w:lang w:eastAsia="pl-PL"/>
        </w:rPr>
        <w:t xml:space="preserve"> </w:t>
      </w:r>
      <w:r w:rsidRPr="00196E67">
        <w:rPr>
          <w:rFonts w:eastAsia="Times New Roman" w:cs="Times New Roman"/>
          <w:spacing w:val="-1"/>
          <w:sz w:val="20"/>
          <w:szCs w:val="20"/>
          <w:lang w:eastAsia="pl-PL"/>
        </w:rPr>
        <w:t>Regulaminu</w:t>
      </w:r>
      <w:r w:rsidRPr="00196E67">
        <w:rPr>
          <w:rFonts w:eastAsia="Times New Roman" w:cs="Times New Roman"/>
          <w:spacing w:val="14"/>
          <w:sz w:val="20"/>
          <w:szCs w:val="20"/>
          <w:lang w:eastAsia="pl-PL"/>
        </w:rPr>
        <w:t xml:space="preserve"> </w:t>
      </w:r>
      <w:r w:rsidRPr="00196E67">
        <w:rPr>
          <w:rFonts w:eastAsia="Times New Roman" w:cs="Times New Roman"/>
          <w:sz w:val="20"/>
          <w:szCs w:val="20"/>
          <w:lang w:eastAsia="pl-PL"/>
        </w:rPr>
        <w:t>uczestnictwa</w:t>
      </w:r>
      <w:r w:rsidRPr="00196E67">
        <w:rPr>
          <w:rFonts w:eastAsia="Times New Roman" w:cs="Times New Roman"/>
          <w:spacing w:val="16"/>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18"/>
          <w:sz w:val="20"/>
          <w:szCs w:val="20"/>
          <w:lang w:eastAsia="pl-PL"/>
        </w:rPr>
        <w:t xml:space="preserve"> </w:t>
      </w:r>
      <w:r w:rsidRPr="00196E67">
        <w:rPr>
          <w:rFonts w:eastAsia="Times New Roman" w:cs="Times New Roman"/>
          <w:spacing w:val="-1"/>
          <w:sz w:val="20"/>
          <w:szCs w:val="20"/>
          <w:lang w:eastAsia="pl-PL"/>
        </w:rPr>
        <w:t>Projekcie</w:t>
      </w:r>
      <w:r w:rsidRPr="00196E67">
        <w:rPr>
          <w:rFonts w:eastAsia="Times New Roman" w:cs="Times New Roman"/>
          <w:spacing w:val="16"/>
          <w:sz w:val="20"/>
          <w:szCs w:val="20"/>
          <w:lang w:eastAsia="pl-PL"/>
        </w:rPr>
        <w:t xml:space="preserve"> </w:t>
      </w:r>
      <w:r w:rsidRPr="00196E67">
        <w:rPr>
          <w:rFonts w:eastAsia="Times New Roman" w:cs="Times New Roman"/>
          <w:b/>
          <w:spacing w:val="-1"/>
          <w:sz w:val="20"/>
          <w:szCs w:val="20"/>
          <w:lang w:eastAsia="pl-PL"/>
        </w:rPr>
        <w:t xml:space="preserve">"Przez ciernie do gwiazd”. </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Times New Roman"/>
          <w:spacing w:val="-1"/>
          <w:sz w:val="20"/>
          <w:szCs w:val="20"/>
          <w:lang w:eastAsia="pl-PL"/>
        </w:rPr>
        <w:t>Rodzic/opiekun prawny</w:t>
      </w:r>
      <w:r w:rsidRPr="00196E67">
        <w:rPr>
          <w:rFonts w:eastAsia="Times New Roman" w:cs="Times New Roman"/>
          <w:spacing w:val="35"/>
          <w:sz w:val="20"/>
          <w:szCs w:val="20"/>
          <w:lang w:eastAsia="pl-PL"/>
        </w:rPr>
        <w:t xml:space="preserve"> </w:t>
      </w:r>
      <w:r w:rsidRPr="00196E67">
        <w:rPr>
          <w:rFonts w:eastAsia="Times New Roman" w:cs="Times New Roman"/>
          <w:spacing w:val="-1"/>
          <w:sz w:val="20"/>
          <w:szCs w:val="20"/>
          <w:lang w:eastAsia="pl-PL"/>
        </w:rPr>
        <w:t>oświadcza,</w:t>
      </w:r>
      <w:r w:rsidRPr="00196E67">
        <w:rPr>
          <w:rFonts w:eastAsia="Times New Roman" w:cs="Times New Roman"/>
          <w:sz w:val="20"/>
          <w:szCs w:val="20"/>
          <w:lang w:eastAsia="pl-PL"/>
        </w:rPr>
        <w:t xml:space="preserve"> </w:t>
      </w:r>
      <w:r w:rsidRPr="00196E67">
        <w:rPr>
          <w:rFonts w:eastAsia="Times New Roman" w:cs="Times New Roman"/>
          <w:spacing w:val="-2"/>
          <w:sz w:val="20"/>
          <w:szCs w:val="20"/>
          <w:lang w:eastAsia="pl-PL"/>
        </w:rPr>
        <w:t>iż</w:t>
      </w:r>
      <w:r w:rsidRPr="00196E67">
        <w:rPr>
          <w:rFonts w:eastAsia="Times New Roman" w:cs="Times New Roman"/>
          <w:spacing w:val="40"/>
          <w:sz w:val="20"/>
          <w:szCs w:val="20"/>
          <w:lang w:eastAsia="pl-PL"/>
        </w:rPr>
        <w:t xml:space="preserve"> </w:t>
      </w:r>
      <w:r w:rsidRPr="00196E67">
        <w:rPr>
          <w:rFonts w:eastAsia="Times New Roman" w:cs="Times New Roman"/>
          <w:spacing w:val="-1"/>
          <w:sz w:val="20"/>
          <w:szCs w:val="20"/>
          <w:lang w:eastAsia="pl-PL"/>
        </w:rPr>
        <w:t>zapoznał</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się</w:t>
      </w:r>
      <w:r w:rsidRPr="00196E67">
        <w:rPr>
          <w:rFonts w:eastAsia="Times New Roman" w:cs="Times New Roman"/>
          <w:sz w:val="20"/>
          <w:szCs w:val="20"/>
          <w:lang w:eastAsia="pl-PL"/>
        </w:rPr>
        <w:t xml:space="preserve"> z </w:t>
      </w:r>
      <w:r w:rsidRPr="00196E67">
        <w:rPr>
          <w:rFonts w:eastAsia="Times New Roman" w:cs="Times New Roman"/>
          <w:spacing w:val="-1"/>
          <w:sz w:val="20"/>
          <w:szCs w:val="20"/>
          <w:lang w:eastAsia="pl-PL"/>
        </w:rPr>
        <w:t>Regulaminem</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uczestnictwa</w:t>
      </w:r>
      <w:r w:rsidRPr="00196E67">
        <w:rPr>
          <w:rFonts w:eastAsia="Times New Roman" w:cs="Times New Roman"/>
          <w:sz w:val="20"/>
          <w:szCs w:val="20"/>
          <w:lang w:eastAsia="pl-PL"/>
        </w:rPr>
        <w:t xml:space="preserve"> w </w:t>
      </w:r>
      <w:r w:rsidRPr="00196E67">
        <w:rPr>
          <w:rFonts w:eastAsia="Times New Roman" w:cs="Times New Roman"/>
          <w:spacing w:val="-1"/>
          <w:sz w:val="20"/>
          <w:szCs w:val="20"/>
          <w:lang w:eastAsia="pl-PL"/>
        </w:rPr>
        <w:t xml:space="preserve">Projekcie </w:t>
      </w:r>
      <w:r w:rsidRPr="00196E67">
        <w:rPr>
          <w:rFonts w:eastAsia="Times New Roman" w:cs="Times New Roman"/>
          <w:b/>
          <w:spacing w:val="-1"/>
          <w:sz w:val="20"/>
          <w:szCs w:val="20"/>
          <w:lang w:eastAsia="pl-PL"/>
        </w:rPr>
        <w:t xml:space="preserve">"Przez ciernie do gwiazd” </w:t>
      </w:r>
      <w:r w:rsidRPr="00196E67">
        <w:rPr>
          <w:rFonts w:eastAsia="Times New Roman" w:cs="Times New Roman"/>
          <w:sz w:val="20"/>
          <w:szCs w:val="20"/>
          <w:lang w:eastAsia="pl-PL"/>
        </w:rPr>
        <w:t>i</w:t>
      </w:r>
      <w:r w:rsidRPr="00196E67">
        <w:rPr>
          <w:rFonts w:eastAsia="Times New Roman" w:cs="Times New Roman"/>
          <w:spacing w:val="37"/>
          <w:sz w:val="20"/>
          <w:szCs w:val="20"/>
          <w:lang w:eastAsia="pl-PL"/>
        </w:rPr>
        <w:t xml:space="preserve"> </w:t>
      </w:r>
      <w:r w:rsidRPr="00196E67">
        <w:rPr>
          <w:rFonts w:eastAsia="Times New Roman" w:cs="Times New Roman"/>
          <w:spacing w:val="-1"/>
          <w:sz w:val="20"/>
          <w:szCs w:val="20"/>
          <w:lang w:eastAsia="pl-PL"/>
        </w:rPr>
        <w:t>spełnia</w:t>
      </w:r>
      <w:r w:rsidRPr="00196E67">
        <w:rPr>
          <w:rFonts w:eastAsia="Times New Roman" w:cs="Times New Roman"/>
          <w:spacing w:val="40"/>
          <w:sz w:val="20"/>
          <w:szCs w:val="20"/>
          <w:lang w:eastAsia="pl-PL"/>
        </w:rPr>
        <w:t xml:space="preserve"> </w:t>
      </w:r>
      <w:r w:rsidRPr="00196E67">
        <w:rPr>
          <w:rFonts w:eastAsia="Times New Roman" w:cs="Times New Roman"/>
          <w:spacing w:val="-1"/>
          <w:sz w:val="20"/>
          <w:szCs w:val="20"/>
          <w:lang w:eastAsia="pl-PL"/>
        </w:rPr>
        <w:t>warunki</w:t>
      </w:r>
      <w:r w:rsidRPr="00196E67">
        <w:rPr>
          <w:rFonts w:eastAsia="Times New Roman" w:cs="Times New Roman"/>
          <w:spacing w:val="38"/>
          <w:sz w:val="20"/>
          <w:szCs w:val="20"/>
          <w:lang w:eastAsia="pl-PL"/>
        </w:rPr>
        <w:t xml:space="preserve"> </w:t>
      </w:r>
      <w:r w:rsidRPr="00196E67">
        <w:rPr>
          <w:rFonts w:eastAsia="Times New Roman" w:cs="Times New Roman"/>
          <w:spacing w:val="-1"/>
          <w:sz w:val="20"/>
          <w:szCs w:val="20"/>
          <w:lang w:eastAsia="pl-PL"/>
        </w:rPr>
        <w:t>uczestnictwa</w:t>
      </w:r>
      <w:r w:rsidRPr="00196E67">
        <w:rPr>
          <w:rFonts w:eastAsia="Times New Roman" w:cs="Times New Roman"/>
          <w:spacing w:val="40"/>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0"/>
          <w:sz w:val="20"/>
          <w:szCs w:val="20"/>
          <w:lang w:eastAsia="pl-PL"/>
        </w:rPr>
        <w:t xml:space="preserve"> </w:t>
      </w:r>
      <w:r w:rsidRPr="00196E67">
        <w:rPr>
          <w:rFonts w:eastAsia="Times New Roman" w:cs="Times New Roman"/>
          <w:spacing w:val="-2"/>
          <w:sz w:val="20"/>
          <w:szCs w:val="20"/>
          <w:lang w:eastAsia="pl-PL"/>
        </w:rPr>
        <w:t>nim</w:t>
      </w:r>
      <w:r w:rsidRPr="00196E67">
        <w:rPr>
          <w:rFonts w:eastAsia="Times New Roman" w:cs="Times New Roman"/>
          <w:spacing w:val="40"/>
          <w:sz w:val="20"/>
          <w:szCs w:val="20"/>
          <w:lang w:eastAsia="pl-PL"/>
        </w:rPr>
        <w:t xml:space="preserve"> </w:t>
      </w:r>
      <w:r w:rsidRPr="00196E67">
        <w:rPr>
          <w:rFonts w:eastAsia="Times New Roman" w:cs="Times New Roman"/>
          <w:spacing w:val="-2"/>
          <w:sz w:val="20"/>
          <w:szCs w:val="20"/>
          <w:lang w:eastAsia="pl-PL"/>
        </w:rPr>
        <w:t>określone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oraz</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akceptuje</w:t>
      </w:r>
      <w:r w:rsidRPr="00196E67">
        <w:rPr>
          <w:rFonts w:eastAsia="Times New Roman" w:cs="Times New Roman"/>
          <w:spacing w:val="71"/>
          <w:sz w:val="20"/>
          <w:szCs w:val="20"/>
          <w:lang w:eastAsia="pl-PL"/>
        </w:rPr>
        <w:t xml:space="preserve"> </w:t>
      </w:r>
      <w:r w:rsidRPr="00196E67">
        <w:rPr>
          <w:rFonts w:eastAsia="Times New Roman" w:cs="Times New Roman"/>
          <w:spacing w:val="-1"/>
          <w:sz w:val="20"/>
          <w:szCs w:val="20"/>
          <w:lang w:eastAsia="pl-PL"/>
        </w:rPr>
        <w:t>wszystkie</w:t>
      </w:r>
      <w:r w:rsidRPr="00196E67">
        <w:rPr>
          <w:rFonts w:eastAsia="Times New Roman" w:cs="Times New Roman"/>
          <w:spacing w:val="-7"/>
          <w:sz w:val="20"/>
          <w:szCs w:val="20"/>
          <w:lang w:eastAsia="pl-PL"/>
        </w:rPr>
        <w:t xml:space="preserve"> </w:t>
      </w:r>
      <w:r w:rsidRPr="00196E67">
        <w:rPr>
          <w:rFonts w:eastAsia="Times New Roman" w:cs="Times New Roman"/>
          <w:sz w:val="20"/>
          <w:szCs w:val="20"/>
          <w:lang w:eastAsia="pl-PL"/>
        </w:rPr>
        <w:t>jego</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zapisy.</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Times New Roman"/>
          <w:spacing w:val="-1"/>
          <w:sz w:val="20"/>
          <w:szCs w:val="20"/>
          <w:lang w:eastAsia="pl-PL"/>
        </w:rPr>
        <w:t xml:space="preserve">Rodzic/opiekun prawny </w:t>
      </w:r>
      <w:r w:rsidRPr="00196E67">
        <w:rPr>
          <w:rFonts w:eastAsia="Times New Roman" w:cs="Calibri"/>
          <w:bCs/>
          <w:sz w:val="20"/>
          <w:szCs w:val="20"/>
          <w:lang w:eastAsia="pl-PL"/>
        </w:rPr>
        <w:t>jest świadomy odpowiedzialności, w tym odpowiedzialności karnej, za podanie fałszywych danych lub złożenie fałszywych oświadczeń, na podstawie których został zakwalifikowany do udziału w Projekcie.</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Times New Roman"/>
          <w:b/>
          <w:sz w:val="20"/>
          <w:szCs w:val="20"/>
          <w:lang w:eastAsia="pl-PL"/>
        </w:rPr>
      </w:pPr>
      <w:r w:rsidRPr="00196E67">
        <w:rPr>
          <w:rFonts w:eastAsia="Times New Roman" w:cs="Calibri"/>
          <w:bCs/>
          <w:sz w:val="20"/>
          <w:szCs w:val="20"/>
          <w:lang w:eastAsia="pl-PL"/>
        </w:rPr>
        <w:t>Integralną częścią Projektu są:</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z w:val="20"/>
          <w:szCs w:val="20"/>
          <w:lang w:eastAsia="pl-PL"/>
        </w:rPr>
        <w:t>bilans kompetencji (początkowy i końcowy),</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z w:val="20"/>
          <w:szCs w:val="20"/>
          <w:lang w:eastAsia="pl-PL"/>
        </w:rPr>
        <w:t>wykłady, ćwiczenia, zajęcia integracyjne, platforma międzypokoleniowa,</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z w:val="20"/>
          <w:szCs w:val="20"/>
          <w:lang w:eastAsia="pl-PL"/>
        </w:rPr>
      </w:pPr>
      <w:r w:rsidRPr="00196E67">
        <w:rPr>
          <w:rFonts w:eastAsia="Times New Roman" w:cs="Times New Roman"/>
          <w:sz w:val="20"/>
          <w:szCs w:val="20"/>
          <w:lang w:eastAsia="pl-PL"/>
        </w:rPr>
        <w:t>wycieczka, piknik naukowy.</w:t>
      </w:r>
    </w:p>
    <w:p w:rsidR="00196E67" w:rsidRPr="00196E67" w:rsidRDefault="00196E67" w:rsidP="00196E67">
      <w:pPr>
        <w:widowControl w:val="0"/>
        <w:numPr>
          <w:ilvl w:val="0"/>
          <w:numId w:val="38"/>
        </w:numPr>
        <w:tabs>
          <w:tab w:val="left" w:pos="837"/>
        </w:tabs>
        <w:kinsoku w:val="0"/>
        <w:overflowPunct w:val="0"/>
        <w:autoSpaceDE w:val="0"/>
        <w:autoSpaceDN w:val="0"/>
        <w:adjustRightInd w:val="0"/>
        <w:spacing w:after="0" w:line="240" w:lineRule="auto"/>
        <w:ind w:right="284"/>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Projekt</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realizowany</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będzie</w:t>
      </w:r>
      <w:r w:rsidRPr="00196E67">
        <w:rPr>
          <w:rFonts w:eastAsia="Times New Roman" w:cs="Times New Roman"/>
          <w:spacing w:val="8"/>
          <w:sz w:val="20"/>
          <w:szCs w:val="20"/>
          <w:lang w:eastAsia="pl-PL"/>
        </w:rPr>
        <w:t xml:space="preserve"> </w:t>
      </w:r>
      <w:r w:rsidRPr="00196E67">
        <w:rPr>
          <w:rFonts w:eastAsia="Times New Roman" w:cs="Times New Roman"/>
          <w:spacing w:val="-2"/>
          <w:sz w:val="20"/>
          <w:szCs w:val="20"/>
          <w:lang w:eastAsia="pl-PL"/>
        </w:rPr>
        <w:t>zgodnie</w:t>
      </w:r>
      <w:r w:rsidRPr="00196E67">
        <w:rPr>
          <w:rFonts w:eastAsia="Times New Roman" w:cs="Times New Roman"/>
          <w:spacing w:val="3"/>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8"/>
          <w:sz w:val="20"/>
          <w:szCs w:val="20"/>
          <w:lang w:eastAsia="pl-PL"/>
        </w:rPr>
        <w:t xml:space="preserve"> </w:t>
      </w:r>
      <w:r w:rsidRPr="00196E67">
        <w:rPr>
          <w:rFonts w:eastAsia="Times New Roman" w:cs="Times New Roman"/>
          <w:spacing w:val="-1"/>
          <w:sz w:val="20"/>
          <w:szCs w:val="20"/>
          <w:lang w:eastAsia="pl-PL"/>
        </w:rPr>
        <w:t>harmonogramem</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opracowanym</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przez</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Uczelnię.</w:t>
      </w:r>
      <w:r w:rsidRPr="00196E67">
        <w:rPr>
          <w:rFonts w:eastAsia="Times New Roman" w:cs="Times New Roman"/>
          <w:spacing w:val="65"/>
          <w:sz w:val="20"/>
          <w:szCs w:val="20"/>
          <w:lang w:eastAsia="pl-PL"/>
        </w:rPr>
        <w:t xml:space="preserve"> </w:t>
      </w:r>
      <w:r w:rsidRPr="00196E67">
        <w:rPr>
          <w:rFonts w:eastAsia="Times New Roman" w:cs="Times New Roman"/>
          <w:spacing w:val="-2"/>
          <w:sz w:val="20"/>
          <w:szCs w:val="20"/>
          <w:lang w:eastAsia="pl-PL"/>
        </w:rPr>
        <w:t>Uczelnia</w:t>
      </w:r>
      <w:r w:rsidRPr="00196E67">
        <w:rPr>
          <w:rFonts w:eastAsia="Times New Roman" w:cs="Times New Roman"/>
          <w:spacing w:val="26"/>
          <w:sz w:val="20"/>
          <w:szCs w:val="20"/>
          <w:lang w:eastAsia="pl-PL"/>
        </w:rPr>
        <w:t xml:space="preserve"> </w:t>
      </w:r>
      <w:r w:rsidRPr="00196E67">
        <w:rPr>
          <w:rFonts w:eastAsia="Times New Roman" w:cs="Times New Roman"/>
          <w:sz w:val="20"/>
          <w:szCs w:val="20"/>
          <w:lang w:eastAsia="pl-PL"/>
        </w:rPr>
        <w:t>zastrzega</w:t>
      </w:r>
      <w:r w:rsidRPr="00196E67">
        <w:rPr>
          <w:rFonts w:eastAsia="Times New Roman" w:cs="Times New Roman"/>
          <w:spacing w:val="22"/>
          <w:sz w:val="20"/>
          <w:szCs w:val="20"/>
          <w:lang w:eastAsia="pl-PL"/>
        </w:rPr>
        <w:t xml:space="preserve"> </w:t>
      </w:r>
      <w:r w:rsidRPr="00196E67">
        <w:rPr>
          <w:rFonts w:eastAsia="Times New Roman" w:cs="Times New Roman"/>
          <w:spacing w:val="-2"/>
          <w:sz w:val="20"/>
          <w:szCs w:val="20"/>
          <w:lang w:eastAsia="pl-PL"/>
        </w:rPr>
        <w:t>sobie</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możliwość</w:t>
      </w:r>
      <w:r w:rsidRPr="00196E67">
        <w:rPr>
          <w:rFonts w:eastAsia="Times New Roman" w:cs="Times New Roman"/>
          <w:spacing w:val="30"/>
          <w:sz w:val="20"/>
          <w:szCs w:val="20"/>
          <w:lang w:eastAsia="pl-PL"/>
        </w:rPr>
        <w:t xml:space="preserve"> </w:t>
      </w:r>
      <w:r w:rsidRPr="00196E67">
        <w:rPr>
          <w:rFonts w:eastAsia="Times New Roman" w:cs="Times New Roman"/>
          <w:spacing w:val="-1"/>
          <w:sz w:val="20"/>
          <w:szCs w:val="20"/>
          <w:lang w:eastAsia="pl-PL"/>
        </w:rPr>
        <w:t>zmiany</w:t>
      </w:r>
      <w:r w:rsidRPr="00196E67">
        <w:rPr>
          <w:rFonts w:eastAsia="Times New Roman" w:cs="Times New Roman"/>
          <w:spacing w:val="28"/>
          <w:sz w:val="20"/>
          <w:szCs w:val="20"/>
          <w:lang w:eastAsia="pl-PL"/>
        </w:rPr>
        <w:t xml:space="preserve"> </w:t>
      </w:r>
      <w:r w:rsidRPr="00196E67">
        <w:rPr>
          <w:rFonts w:eastAsia="Times New Roman" w:cs="Times New Roman"/>
          <w:spacing w:val="-1"/>
          <w:sz w:val="20"/>
          <w:szCs w:val="20"/>
          <w:lang w:eastAsia="pl-PL"/>
        </w:rPr>
        <w:t>harmonogramu,</w:t>
      </w:r>
      <w:r w:rsidRPr="00196E67">
        <w:rPr>
          <w:rFonts w:eastAsia="Times New Roman" w:cs="Times New Roman"/>
          <w:spacing w:val="23"/>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27"/>
          <w:sz w:val="20"/>
          <w:szCs w:val="20"/>
          <w:lang w:eastAsia="pl-PL"/>
        </w:rPr>
        <w:t xml:space="preserve"> </w:t>
      </w:r>
      <w:r w:rsidRPr="00196E67">
        <w:rPr>
          <w:rFonts w:eastAsia="Times New Roman" w:cs="Times New Roman"/>
          <w:spacing w:val="-1"/>
          <w:sz w:val="20"/>
          <w:szCs w:val="20"/>
          <w:lang w:eastAsia="pl-PL"/>
        </w:rPr>
        <w:t>co</w:t>
      </w:r>
      <w:r w:rsidRPr="00196E67">
        <w:rPr>
          <w:rFonts w:eastAsia="Times New Roman" w:cs="Times New Roman"/>
          <w:spacing w:val="25"/>
          <w:sz w:val="20"/>
          <w:szCs w:val="20"/>
          <w:lang w:eastAsia="pl-PL"/>
        </w:rPr>
        <w:t xml:space="preserve"> </w:t>
      </w:r>
      <w:r w:rsidRPr="00196E67">
        <w:rPr>
          <w:rFonts w:eastAsia="Times New Roman" w:cs="Times New Roman"/>
          <w:spacing w:val="-1"/>
          <w:sz w:val="20"/>
          <w:szCs w:val="20"/>
          <w:lang w:eastAsia="pl-PL"/>
        </w:rPr>
        <w:t>Uczestnik</w:t>
      </w:r>
      <w:r w:rsidRPr="00196E67">
        <w:rPr>
          <w:rFonts w:eastAsia="Times New Roman" w:cs="Times New Roman"/>
          <w:spacing w:val="26"/>
          <w:sz w:val="20"/>
          <w:szCs w:val="20"/>
          <w:lang w:eastAsia="pl-PL"/>
        </w:rPr>
        <w:t xml:space="preserve"> </w:t>
      </w:r>
      <w:r w:rsidRPr="00196E67">
        <w:rPr>
          <w:rFonts w:eastAsia="Times New Roman" w:cs="Times New Roman"/>
          <w:spacing w:val="-1"/>
          <w:sz w:val="20"/>
          <w:szCs w:val="20"/>
          <w:lang w:eastAsia="pl-PL"/>
        </w:rPr>
        <w:t>wyraża</w:t>
      </w:r>
      <w:r w:rsidRPr="00196E67">
        <w:rPr>
          <w:rFonts w:eastAsia="Times New Roman" w:cs="Times New Roman"/>
          <w:spacing w:val="55"/>
          <w:sz w:val="20"/>
          <w:szCs w:val="20"/>
          <w:lang w:eastAsia="pl-PL"/>
        </w:rPr>
        <w:t xml:space="preserve"> </w:t>
      </w:r>
      <w:r w:rsidRPr="00196E67">
        <w:rPr>
          <w:rFonts w:eastAsia="Times New Roman" w:cs="Times New Roman"/>
          <w:spacing w:val="-1"/>
          <w:sz w:val="20"/>
          <w:szCs w:val="20"/>
          <w:lang w:eastAsia="pl-PL"/>
        </w:rPr>
        <w:t>zgodę.</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Calibri"/>
          <w:b/>
          <w:bCs/>
          <w:sz w:val="20"/>
          <w:szCs w:val="20"/>
          <w:lang w:eastAsia="pl-PL"/>
        </w:rPr>
      </w:pPr>
      <w:r w:rsidRPr="00196E67">
        <w:rPr>
          <w:rFonts w:eastAsia="Times New Roman" w:cs="Times New Roman"/>
          <w:spacing w:val="-1"/>
          <w:sz w:val="20"/>
          <w:szCs w:val="20"/>
          <w:lang w:eastAsia="pl-PL"/>
        </w:rPr>
        <w:t>Rodzic/opiekun prawny dziecka uczestnika wyraża</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nieograniczoną</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 xml:space="preserve">czasowo </w:t>
      </w:r>
      <w:r w:rsidRPr="00196E67">
        <w:rPr>
          <w:rFonts w:eastAsia="Times New Roman" w:cs="Times New Roman"/>
          <w:w w:val="95"/>
          <w:sz w:val="20"/>
          <w:szCs w:val="20"/>
          <w:lang w:eastAsia="pl-PL"/>
        </w:rPr>
        <w:t xml:space="preserve">i </w:t>
      </w:r>
      <w:r w:rsidRPr="00196E67">
        <w:rPr>
          <w:rFonts w:eastAsia="Times New Roman" w:cs="Times New Roman"/>
          <w:spacing w:val="-1"/>
          <w:sz w:val="20"/>
          <w:szCs w:val="20"/>
          <w:lang w:eastAsia="pl-PL"/>
        </w:rPr>
        <w:t>terytorialnie</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zgodę</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na</w:t>
      </w:r>
      <w:r w:rsidRPr="00196E67">
        <w:rPr>
          <w:rFonts w:eastAsia="Times New Roman" w:cs="Times New Roman"/>
          <w:spacing w:val="37"/>
          <w:sz w:val="20"/>
          <w:szCs w:val="20"/>
          <w:lang w:eastAsia="pl-PL"/>
        </w:rPr>
        <w:t xml:space="preserve"> </w:t>
      </w:r>
      <w:r w:rsidRPr="00196E67">
        <w:rPr>
          <w:rFonts w:eastAsia="Times New Roman" w:cs="Times New Roman"/>
          <w:spacing w:val="-1"/>
          <w:sz w:val="20"/>
          <w:szCs w:val="20"/>
          <w:lang w:eastAsia="pl-PL"/>
        </w:rPr>
        <w:t>nieodpłatne</w:t>
      </w:r>
      <w:r w:rsidRPr="00196E67">
        <w:rPr>
          <w:rFonts w:eastAsia="Times New Roman" w:cs="Times New Roman"/>
          <w:spacing w:val="45"/>
          <w:sz w:val="20"/>
          <w:szCs w:val="20"/>
          <w:lang w:eastAsia="pl-PL"/>
        </w:rPr>
        <w:t xml:space="preserve"> </w:t>
      </w:r>
      <w:r w:rsidRPr="00196E67">
        <w:rPr>
          <w:rFonts w:eastAsia="Times New Roman" w:cs="Times New Roman"/>
          <w:spacing w:val="-1"/>
          <w:sz w:val="20"/>
          <w:szCs w:val="20"/>
          <w:lang w:eastAsia="pl-PL"/>
        </w:rPr>
        <w:t>prawo</w:t>
      </w:r>
      <w:r w:rsidRPr="00196E67">
        <w:rPr>
          <w:rFonts w:eastAsia="Times New Roman" w:cs="Times New Roman"/>
          <w:spacing w:val="43"/>
          <w:sz w:val="20"/>
          <w:szCs w:val="20"/>
          <w:lang w:eastAsia="pl-PL"/>
        </w:rPr>
        <w:t xml:space="preserve"> </w:t>
      </w:r>
      <w:r w:rsidRPr="00196E67">
        <w:rPr>
          <w:rFonts w:eastAsia="Times New Roman" w:cs="Times New Roman"/>
          <w:spacing w:val="-1"/>
          <w:sz w:val="20"/>
          <w:szCs w:val="20"/>
          <w:lang w:eastAsia="pl-PL"/>
        </w:rPr>
        <w:t>Uczelni</w:t>
      </w:r>
      <w:r w:rsidRPr="00196E67">
        <w:rPr>
          <w:rFonts w:eastAsia="Times New Roman" w:cs="Times New Roman"/>
          <w:spacing w:val="22"/>
          <w:sz w:val="20"/>
          <w:szCs w:val="20"/>
          <w:lang w:eastAsia="pl-PL"/>
        </w:rPr>
        <w:t xml:space="preserve"> </w:t>
      </w:r>
      <w:r w:rsidRPr="00196E67">
        <w:rPr>
          <w:rFonts w:eastAsia="Times New Roman" w:cs="Times New Roman"/>
          <w:spacing w:val="-1"/>
          <w:sz w:val="20"/>
          <w:szCs w:val="20"/>
          <w:lang w:eastAsia="pl-PL"/>
        </w:rPr>
        <w:t>do</w:t>
      </w:r>
      <w:r w:rsidRPr="00196E67">
        <w:rPr>
          <w:rFonts w:eastAsia="Times New Roman" w:cs="Times New Roman"/>
          <w:spacing w:val="27"/>
          <w:sz w:val="20"/>
          <w:szCs w:val="20"/>
          <w:lang w:eastAsia="pl-PL"/>
        </w:rPr>
        <w:t xml:space="preserve"> </w:t>
      </w:r>
      <w:r w:rsidRPr="00196E67">
        <w:rPr>
          <w:rFonts w:eastAsia="Times New Roman" w:cs="Times New Roman"/>
          <w:spacing w:val="-1"/>
          <w:sz w:val="20"/>
          <w:szCs w:val="20"/>
          <w:lang w:eastAsia="pl-PL"/>
        </w:rPr>
        <w:t>rozpowszechniania</w:t>
      </w:r>
      <w:r w:rsidRPr="00196E67">
        <w:rPr>
          <w:rFonts w:eastAsia="Times New Roman" w:cs="Times New Roman"/>
          <w:spacing w:val="20"/>
          <w:sz w:val="20"/>
          <w:szCs w:val="20"/>
          <w:lang w:eastAsia="pl-PL"/>
        </w:rPr>
        <w:t xml:space="preserve"> </w:t>
      </w:r>
      <w:r w:rsidRPr="00196E67">
        <w:rPr>
          <w:rFonts w:eastAsia="Times New Roman" w:cs="Times New Roman"/>
          <w:sz w:val="20"/>
          <w:szCs w:val="20"/>
          <w:lang w:eastAsia="pl-PL"/>
        </w:rPr>
        <w:t>jego</w:t>
      </w:r>
      <w:r w:rsidRPr="00196E67">
        <w:rPr>
          <w:rFonts w:eastAsia="Times New Roman" w:cs="Times New Roman"/>
          <w:spacing w:val="18"/>
          <w:sz w:val="20"/>
          <w:szCs w:val="20"/>
          <w:lang w:eastAsia="pl-PL"/>
        </w:rPr>
        <w:t xml:space="preserve"> </w:t>
      </w:r>
      <w:r w:rsidRPr="00196E67">
        <w:rPr>
          <w:rFonts w:eastAsia="Times New Roman" w:cs="Times New Roman"/>
          <w:spacing w:val="-1"/>
          <w:sz w:val="20"/>
          <w:szCs w:val="20"/>
          <w:lang w:eastAsia="pl-PL"/>
        </w:rPr>
        <w:t xml:space="preserve">wizerunku oraz wizerunku dziecka </w:t>
      </w:r>
      <w:r w:rsidRPr="00196E67">
        <w:rPr>
          <w:rFonts w:eastAsia="Times New Roman" w:cs="Times New Roman"/>
          <w:spacing w:val="19"/>
          <w:sz w:val="20"/>
          <w:szCs w:val="20"/>
          <w:lang w:eastAsia="pl-PL"/>
        </w:rPr>
        <w:t xml:space="preserve"> </w:t>
      </w:r>
      <w:r w:rsidRPr="00196E67">
        <w:rPr>
          <w:rFonts w:eastAsia="Times New Roman" w:cs="Times New Roman"/>
          <w:spacing w:val="-1"/>
          <w:sz w:val="20"/>
          <w:szCs w:val="20"/>
          <w:lang w:eastAsia="pl-PL"/>
        </w:rPr>
        <w:t>jako</w:t>
      </w:r>
      <w:r w:rsidRPr="00196E67">
        <w:rPr>
          <w:rFonts w:eastAsia="Times New Roman" w:cs="Times New Roman"/>
          <w:spacing w:val="23"/>
          <w:sz w:val="20"/>
          <w:szCs w:val="20"/>
          <w:lang w:eastAsia="pl-PL"/>
        </w:rPr>
        <w:t xml:space="preserve"> </w:t>
      </w:r>
      <w:r w:rsidRPr="00196E67">
        <w:rPr>
          <w:rFonts w:eastAsia="Times New Roman" w:cs="Times New Roman"/>
          <w:spacing w:val="-1"/>
          <w:sz w:val="20"/>
          <w:szCs w:val="20"/>
          <w:lang w:eastAsia="pl-PL"/>
        </w:rPr>
        <w:t>Uczestnika.</w:t>
      </w:r>
      <w:r w:rsidRPr="00196E67">
        <w:rPr>
          <w:rFonts w:eastAsia="Times New Roman" w:cs="Times New Roman"/>
          <w:spacing w:val="65"/>
          <w:sz w:val="20"/>
          <w:szCs w:val="20"/>
          <w:lang w:eastAsia="pl-PL"/>
        </w:rPr>
        <w:t xml:space="preserve"> </w:t>
      </w:r>
      <w:r w:rsidRPr="00196E67">
        <w:rPr>
          <w:rFonts w:eastAsia="Times New Roman" w:cs="Times New Roman"/>
          <w:spacing w:val="-1"/>
          <w:sz w:val="20"/>
          <w:szCs w:val="20"/>
          <w:lang w:eastAsia="pl-PL"/>
        </w:rPr>
        <w:t>Nastąpi</w:t>
      </w:r>
      <w:r w:rsidRPr="00196E67">
        <w:rPr>
          <w:rFonts w:eastAsia="Times New Roman" w:cs="Times New Roman"/>
          <w:spacing w:val="52"/>
          <w:sz w:val="20"/>
          <w:szCs w:val="20"/>
          <w:lang w:eastAsia="pl-PL"/>
        </w:rPr>
        <w:t xml:space="preserve"> </w:t>
      </w:r>
      <w:r w:rsidRPr="00196E67">
        <w:rPr>
          <w:rFonts w:eastAsia="Times New Roman" w:cs="Times New Roman"/>
          <w:sz w:val="20"/>
          <w:szCs w:val="20"/>
          <w:lang w:eastAsia="pl-PL"/>
        </w:rPr>
        <w:t>to</w:t>
      </w:r>
      <w:r w:rsidRPr="00196E67">
        <w:rPr>
          <w:rFonts w:eastAsia="Times New Roman" w:cs="Times New Roman"/>
          <w:spacing w:val="53"/>
          <w:sz w:val="20"/>
          <w:szCs w:val="20"/>
          <w:lang w:eastAsia="pl-PL"/>
        </w:rPr>
        <w:t xml:space="preserve"> </w:t>
      </w:r>
      <w:r w:rsidRPr="00196E67">
        <w:rPr>
          <w:rFonts w:eastAsia="Times New Roman" w:cs="Times New Roman"/>
          <w:sz w:val="20"/>
          <w:szCs w:val="20"/>
          <w:lang w:eastAsia="pl-PL"/>
        </w:rPr>
        <w:t xml:space="preserve">w </w:t>
      </w:r>
      <w:r w:rsidRPr="00196E67">
        <w:rPr>
          <w:rFonts w:eastAsia="Times New Roman" w:cs="Times New Roman"/>
          <w:spacing w:val="-1"/>
          <w:sz w:val="20"/>
          <w:szCs w:val="20"/>
          <w:lang w:eastAsia="pl-PL"/>
        </w:rPr>
        <w:t>formie</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wielokrotnego</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wykorzystania</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zdjęć</w:t>
      </w:r>
      <w:r w:rsidRPr="00196E67">
        <w:rPr>
          <w:rFonts w:eastAsia="Times New Roman" w:cs="Times New Roman"/>
          <w:spacing w:val="53"/>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6"/>
          <w:sz w:val="20"/>
          <w:szCs w:val="20"/>
          <w:lang w:eastAsia="pl-PL"/>
        </w:rPr>
        <w:t xml:space="preserve"> </w:t>
      </w:r>
      <w:r w:rsidRPr="00196E67">
        <w:rPr>
          <w:rFonts w:eastAsia="Times New Roman" w:cs="Times New Roman"/>
          <w:sz w:val="20"/>
          <w:szCs w:val="20"/>
          <w:lang w:eastAsia="pl-PL"/>
        </w:rPr>
        <w:t>jego</w:t>
      </w:r>
      <w:r w:rsidRPr="00196E67">
        <w:rPr>
          <w:rFonts w:eastAsia="Times New Roman" w:cs="Times New Roman"/>
          <w:spacing w:val="53"/>
          <w:sz w:val="20"/>
          <w:szCs w:val="20"/>
          <w:lang w:eastAsia="pl-PL"/>
        </w:rPr>
        <w:t xml:space="preserve"> </w:t>
      </w:r>
      <w:r w:rsidRPr="00196E67">
        <w:rPr>
          <w:rFonts w:eastAsia="Times New Roman" w:cs="Times New Roman"/>
          <w:spacing w:val="-1"/>
          <w:sz w:val="20"/>
          <w:szCs w:val="20"/>
          <w:lang w:eastAsia="pl-PL"/>
        </w:rPr>
        <w:t>wizerunkiem</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jako</w:t>
      </w:r>
      <w:r w:rsidRPr="00196E67">
        <w:rPr>
          <w:rFonts w:eastAsia="Times New Roman" w:cs="Times New Roman"/>
          <w:spacing w:val="61"/>
          <w:sz w:val="20"/>
          <w:szCs w:val="20"/>
          <w:lang w:eastAsia="pl-PL"/>
        </w:rPr>
        <w:t xml:space="preserve"> </w:t>
      </w:r>
      <w:r w:rsidRPr="00196E67">
        <w:rPr>
          <w:rFonts w:eastAsia="Times New Roman" w:cs="Times New Roman"/>
          <w:spacing w:val="-1"/>
          <w:sz w:val="20"/>
          <w:szCs w:val="20"/>
          <w:lang w:eastAsia="pl-PL"/>
        </w:rPr>
        <w:t>Uczestnika, w szczególności poprzez publikację na</w:t>
      </w:r>
      <w:r w:rsidRPr="00196E67">
        <w:rPr>
          <w:rFonts w:eastAsia="Times New Roman" w:cs="Times New Roman"/>
          <w:spacing w:val="40"/>
          <w:sz w:val="20"/>
          <w:szCs w:val="20"/>
          <w:lang w:eastAsia="pl-PL"/>
        </w:rPr>
        <w:t xml:space="preserve"> </w:t>
      </w:r>
      <w:r w:rsidRPr="00196E67">
        <w:rPr>
          <w:rFonts w:eastAsia="Times New Roman" w:cs="Times New Roman"/>
          <w:spacing w:val="-1"/>
          <w:sz w:val="20"/>
          <w:szCs w:val="20"/>
          <w:lang w:eastAsia="pl-PL"/>
        </w:rPr>
        <w:t>stronach</w:t>
      </w:r>
      <w:r w:rsidRPr="00196E67">
        <w:rPr>
          <w:rFonts w:eastAsia="Times New Roman" w:cs="Times New Roman"/>
          <w:spacing w:val="39"/>
          <w:sz w:val="20"/>
          <w:szCs w:val="20"/>
          <w:lang w:eastAsia="pl-PL"/>
        </w:rPr>
        <w:t xml:space="preserve"> </w:t>
      </w:r>
      <w:r w:rsidRPr="00196E67">
        <w:rPr>
          <w:rFonts w:eastAsia="Times New Roman" w:cs="Times New Roman"/>
          <w:spacing w:val="-1"/>
          <w:sz w:val="20"/>
          <w:szCs w:val="20"/>
          <w:lang w:eastAsia="pl-PL"/>
        </w:rPr>
        <w:t>internetowych</w:t>
      </w:r>
      <w:r w:rsidRPr="00196E67">
        <w:rPr>
          <w:rFonts w:eastAsia="Times New Roman" w:cs="Times New Roman"/>
          <w:spacing w:val="39"/>
          <w:sz w:val="20"/>
          <w:szCs w:val="20"/>
          <w:lang w:eastAsia="pl-PL"/>
        </w:rPr>
        <w:t xml:space="preserve"> </w:t>
      </w:r>
      <w:r w:rsidRPr="00196E67">
        <w:rPr>
          <w:rFonts w:eastAsia="Times New Roman" w:cs="Times New Roman"/>
          <w:spacing w:val="-1"/>
          <w:sz w:val="20"/>
          <w:szCs w:val="20"/>
          <w:lang w:eastAsia="pl-PL"/>
        </w:rPr>
        <w:t>uczelni.</w:t>
      </w:r>
      <w:r w:rsidRPr="00196E67">
        <w:rPr>
          <w:rFonts w:eastAsia="Times New Roman" w:cs="Times New Roman"/>
          <w:spacing w:val="6"/>
          <w:sz w:val="20"/>
          <w:szCs w:val="20"/>
          <w:lang w:eastAsia="pl-PL"/>
        </w:rPr>
        <w:t xml:space="preserve"> </w:t>
      </w:r>
      <w:r w:rsidRPr="00196E67">
        <w:rPr>
          <w:rFonts w:eastAsia="Times New Roman" w:cs="Times New Roman"/>
          <w:spacing w:val="-1"/>
          <w:sz w:val="20"/>
          <w:szCs w:val="20"/>
          <w:lang w:eastAsia="pl-PL"/>
        </w:rPr>
        <w:t>Zgoda</w:t>
      </w:r>
      <w:r w:rsidRPr="00196E67">
        <w:rPr>
          <w:rFonts w:eastAsia="Times New Roman" w:cs="Times New Roman"/>
          <w:sz w:val="20"/>
          <w:szCs w:val="20"/>
          <w:lang w:eastAsia="pl-PL"/>
        </w:rPr>
        <w:t xml:space="preserve"> jest</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ważna</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także</w:t>
      </w:r>
      <w:r w:rsidRPr="00196E67">
        <w:rPr>
          <w:rFonts w:eastAsia="Times New Roman" w:cs="Times New Roman"/>
          <w:sz w:val="20"/>
          <w:szCs w:val="20"/>
          <w:lang w:eastAsia="pl-PL"/>
        </w:rPr>
        <w:t xml:space="preserve"> w</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razie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rozwiązania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niniejszej umowy.</w:t>
      </w:r>
      <w:r w:rsidRPr="00196E67">
        <w:rPr>
          <w:rFonts w:eastAsia="Times New Roman" w:cs="Calibri"/>
          <w:sz w:val="20"/>
          <w:szCs w:val="20"/>
          <w:lang w:eastAsia="pl-PL"/>
        </w:rPr>
        <w:t xml:space="preserve"> </w:t>
      </w:r>
    </w:p>
    <w:p w:rsidR="00196E67" w:rsidRPr="00196E67"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eastAsia="Times New Roman" w:cs="Calibri"/>
          <w:b/>
          <w:bCs/>
          <w:sz w:val="20"/>
          <w:szCs w:val="20"/>
          <w:lang w:eastAsia="pl-PL"/>
        </w:rPr>
      </w:pPr>
      <w:r w:rsidRPr="00196E67">
        <w:rPr>
          <w:rFonts w:eastAsia="Times New Roman" w:cs="Calibri"/>
          <w:sz w:val="20"/>
          <w:szCs w:val="20"/>
          <w:lang w:eastAsia="pl-PL"/>
        </w:rPr>
        <w:t>Rodzic/opiekun prawny  dziecka uczestnika projektu oświadcza, że w chwili dokonania zgłoszenia udziału w projekcie oraz w dniu podpisania niniejszej umowy spełnia kryteria będące warunkiem otrzymania wsparcia w ramach projektu.</w:t>
      </w:r>
    </w:p>
    <w:p w:rsidR="00196E67" w:rsidRPr="00196E67" w:rsidRDefault="00196E67" w:rsidP="00196E67">
      <w:pPr>
        <w:numPr>
          <w:ilvl w:val="0"/>
          <w:numId w:val="37"/>
        </w:numPr>
        <w:spacing w:after="0" w:line="240" w:lineRule="auto"/>
        <w:contextualSpacing/>
        <w:jc w:val="both"/>
        <w:rPr>
          <w:sz w:val="20"/>
          <w:szCs w:val="20"/>
        </w:rPr>
      </w:pPr>
      <w:r w:rsidRPr="00196E67">
        <w:rPr>
          <w:sz w:val="20"/>
          <w:szCs w:val="20"/>
        </w:rPr>
        <w:t>Warunkiem otrzymania wsparcia jest udział dziecka/rodzica/opiekuna prawnego</w:t>
      </w:r>
      <w:r w:rsidRPr="00196E67">
        <w:rPr>
          <w:sz w:val="20"/>
          <w:szCs w:val="20"/>
        </w:rPr>
        <w:br/>
        <w:t xml:space="preserve"> w organizowanych zajęciach lub usprawiedliwienie nieobecności przekazane prowadzącemu wykłady i ćwiczenia w ramach projektu.</w:t>
      </w:r>
    </w:p>
    <w:p w:rsidR="00196E67" w:rsidRPr="00196E67" w:rsidRDefault="00196E67" w:rsidP="00196E67">
      <w:pPr>
        <w:numPr>
          <w:ilvl w:val="0"/>
          <w:numId w:val="37"/>
        </w:numPr>
        <w:spacing w:after="0" w:line="240" w:lineRule="auto"/>
        <w:contextualSpacing/>
        <w:rPr>
          <w:rFonts w:eastAsia="Times New Roman" w:cs="Calibri"/>
          <w:bCs/>
          <w:sz w:val="20"/>
          <w:szCs w:val="20"/>
          <w:lang w:eastAsia="pl-PL"/>
        </w:rPr>
      </w:pPr>
      <w:r w:rsidRPr="00196E67">
        <w:rPr>
          <w:rFonts w:eastAsia="Times New Roman" w:cs="Calibri"/>
          <w:bCs/>
          <w:sz w:val="20"/>
          <w:szCs w:val="20"/>
          <w:lang w:eastAsia="pl-PL"/>
        </w:rPr>
        <w:t>Rodzic/opiekun prawny  dziecka zobowiązuje się do bieżącego informowania Uczelni o zmianie danych osobowych dziecka i swoich.</w:t>
      </w:r>
    </w:p>
    <w:p w:rsidR="00196E67" w:rsidRPr="00196E67" w:rsidRDefault="00196E67" w:rsidP="00196E67">
      <w:pPr>
        <w:widowControl w:val="0"/>
        <w:tabs>
          <w:tab w:val="left" w:pos="851"/>
        </w:tabs>
        <w:kinsoku w:val="0"/>
        <w:overflowPunct w:val="0"/>
        <w:autoSpaceDE w:val="0"/>
        <w:autoSpaceDN w:val="0"/>
        <w:adjustRightInd w:val="0"/>
        <w:spacing w:after="0" w:line="240" w:lineRule="auto"/>
        <w:ind w:left="284" w:right="284"/>
        <w:jc w:val="center"/>
        <w:outlineLvl w:val="0"/>
        <w:rPr>
          <w:rFonts w:eastAsia="Times New Roman" w:cs="Times New Roman"/>
          <w:b/>
          <w:bCs/>
          <w:spacing w:val="-2"/>
          <w:sz w:val="20"/>
          <w:szCs w:val="20"/>
          <w:lang w:eastAsia="pl-PL"/>
        </w:rPr>
      </w:pPr>
      <w:r w:rsidRPr="00196E67">
        <w:rPr>
          <w:rFonts w:eastAsia="Times New Roman" w:cs="Times New Roman"/>
          <w:b/>
          <w:bCs/>
          <w:spacing w:val="-2"/>
          <w:sz w:val="20"/>
          <w:szCs w:val="20"/>
          <w:lang w:eastAsia="pl-PL"/>
        </w:rPr>
        <w:t xml:space="preserve">&amp;3. </w:t>
      </w:r>
    </w:p>
    <w:p w:rsidR="00196E67" w:rsidRPr="00196E67" w:rsidRDefault="00196E67" w:rsidP="00196E67">
      <w:pPr>
        <w:widowControl w:val="0"/>
        <w:tabs>
          <w:tab w:val="left" w:pos="851"/>
        </w:tabs>
        <w:kinsoku w:val="0"/>
        <w:overflowPunct w:val="0"/>
        <w:autoSpaceDE w:val="0"/>
        <w:autoSpaceDN w:val="0"/>
        <w:adjustRightInd w:val="0"/>
        <w:spacing w:after="0" w:line="240" w:lineRule="auto"/>
        <w:ind w:left="284" w:right="284"/>
        <w:jc w:val="center"/>
        <w:outlineLvl w:val="0"/>
        <w:rPr>
          <w:rFonts w:eastAsia="Times New Roman" w:cs="Times New Roman"/>
          <w:b/>
          <w:sz w:val="20"/>
          <w:szCs w:val="20"/>
          <w:lang w:eastAsia="pl-PL"/>
        </w:rPr>
      </w:pPr>
      <w:r w:rsidRPr="00196E67">
        <w:rPr>
          <w:rFonts w:eastAsia="Times New Roman" w:cs="Times New Roman"/>
          <w:b/>
          <w:spacing w:val="-1"/>
          <w:sz w:val="20"/>
          <w:szCs w:val="20"/>
          <w:lang w:eastAsia="pl-PL"/>
        </w:rPr>
        <w:t>Okres</w:t>
      </w:r>
      <w:r w:rsidRPr="00196E67">
        <w:rPr>
          <w:rFonts w:eastAsia="Times New Roman" w:cs="Times New Roman"/>
          <w:b/>
          <w:spacing w:val="-2"/>
          <w:sz w:val="20"/>
          <w:szCs w:val="20"/>
          <w:lang w:eastAsia="pl-PL"/>
        </w:rPr>
        <w:t xml:space="preserve"> </w:t>
      </w:r>
      <w:r w:rsidRPr="00196E67">
        <w:rPr>
          <w:rFonts w:eastAsia="Times New Roman" w:cs="Times New Roman"/>
          <w:b/>
          <w:spacing w:val="-1"/>
          <w:sz w:val="20"/>
          <w:szCs w:val="20"/>
          <w:lang w:eastAsia="pl-PL"/>
        </w:rPr>
        <w:t xml:space="preserve">obowiązywania </w:t>
      </w:r>
      <w:r w:rsidRPr="00196E67">
        <w:rPr>
          <w:rFonts w:eastAsia="Times New Roman" w:cs="Times New Roman"/>
          <w:b/>
          <w:sz w:val="20"/>
          <w:szCs w:val="20"/>
          <w:lang w:eastAsia="pl-PL"/>
        </w:rPr>
        <w:t>umowy</w:t>
      </w:r>
    </w:p>
    <w:p w:rsidR="00196E67" w:rsidRPr="00196E67" w:rsidRDefault="00196E67" w:rsidP="00196E67">
      <w:pPr>
        <w:widowControl w:val="0"/>
        <w:numPr>
          <w:ilvl w:val="0"/>
          <w:numId w:val="36"/>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196E67">
        <w:rPr>
          <w:spacing w:val="-1"/>
          <w:sz w:val="20"/>
          <w:szCs w:val="20"/>
        </w:rPr>
        <w:t>Umowa</w:t>
      </w:r>
      <w:r w:rsidRPr="00196E67">
        <w:rPr>
          <w:spacing w:val="25"/>
          <w:sz w:val="20"/>
          <w:szCs w:val="20"/>
        </w:rPr>
        <w:t xml:space="preserve"> </w:t>
      </w:r>
      <w:r w:rsidRPr="00196E67">
        <w:rPr>
          <w:spacing w:val="-1"/>
          <w:sz w:val="20"/>
          <w:szCs w:val="20"/>
        </w:rPr>
        <w:t>zostaje</w:t>
      </w:r>
      <w:r w:rsidRPr="00196E67">
        <w:rPr>
          <w:spacing w:val="26"/>
          <w:sz w:val="20"/>
          <w:szCs w:val="20"/>
        </w:rPr>
        <w:t xml:space="preserve"> </w:t>
      </w:r>
      <w:r w:rsidRPr="00196E67">
        <w:rPr>
          <w:spacing w:val="-1"/>
          <w:sz w:val="20"/>
          <w:szCs w:val="20"/>
        </w:rPr>
        <w:t>zawarta</w:t>
      </w:r>
      <w:r w:rsidRPr="00196E67">
        <w:rPr>
          <w:spacing w:val="25"/>
          <w:sz w:val="20"/>
          <w:szCs w:val="20"/>
        </w:rPr>
        <w:t xml:space="preserve"> </w:t>
      </w:r>
      <w:r w:rsidRPr="00196E67">
        <w:rPr>
          <w:spacing w:val="-1"/>
          <w:sz w:val="20"/>
          <w:szCs w:val="20"/>
        </w:rPr>
        <w:t>na</w:t>
      </w:r>
      <w:r w:rsidRPr="00196E67">
        <w:rPr>
          <w:spacing w:val="25"/>
          <w:sz w:val="20"/>
          <w:szCs w:val="20"/>
        </w:rPr>
        <w:t xml:space="preserve"> </w:t>
      </w:r>
      <w:r w:rsidRPr="00196E67">
        <w:rPr>
          <w:spacing w:val="-1"/>
          <w:sz w:val="20"/>
          <w:szCs w:val="20"/>
        </w:rPr>
        <w:t>czas</w:t>
      </w:r>
      <w:r w:rsidRPr="00196E67">
        <w:rPr>
          <w:spacing w:val="27"/>
          <w:sz w:val="20"/>
          <w:szCs w:val="20"/>
        </w:rPr>
        <w:t xml:space="preserve"> </w:t>
      </w:r>
      <w:r w:rsidRPr="00196E67">
        <w:rPr>
          <w:spacing w:val="-1"/>
          <w:sz w:val="20"/>
          <w:szCs w:val="20"/>
        </w:rPr>
        <w:t>określony,</w:t>
      </w:r>
      <w:r w:rsidRPr="00196E67">
        <w:rPr>
          <w:spacing w:val="23"/>
          <w:sz w:val="20"/>
          <w:szCs w:val="20"/>
        </w:rPr>
        <w:t xml:space="preserve"> </w:t>
      </w:r>
      <w:r w:rsidRPr="00196E67">
        <w:rPr>
          <w:sz w:val="20"/>
          <w:szCs w:val="20"/>
        </w:rPr>
        <w:t>tj.</w:t>
      </w:r>
      <w:r w:rsidRPr="00196E67">
        <w:rPr>
          <w:spacing w:val="27"/>
          <w:sz w:val="20"/>
          <w:szCs w:val="20"/>
        </w:rPr>
        <w:t xml:space="preserve"> </w:t>
      </w:r>
      <w:r w:rsidRPr="00196E67">
        <w:rPr>
          <w:spacing w:val="-1"/>
          <w:sz w:val="20"/>
          <w:szCs w:val="20"/>
        </w:rPr>
        <w:t>od</w:t>
      </w:r>
      <w:r w:rsidRPr="00196E67">
        <w:rPr>
          <w:spacing w:val="24"/>
          <w:sz w:val="20"/>
          <w:szCs w:val="20"/>
        </w:rPr>
        <w:t xml:space="preserve"> </w:t>
      </w:r>
      <w:r w:rsidRPr="00196E67">
        <w:rPr>
          <w:spacing w:val="-1"/>
          <w:sz w:val="20"/>
          <w:szCs w:val="20"/>
        </w:rPr>
        <w:t>dnia</w:t>
      </w:r>
      <w:r w:rsidRPr="00196E67">
        <w:rPr>
          <w:spacing w:val="25"/>
          <w:sz w:val="20"/>
          <w:szCs w:val="20"/>
        </w:rPr>
        <w:t xml:space="preserve"> </w:t>
      </w:r>
      <w:r w:rsidRPr="00196E67">
        <w:rPr>
          <w:sz w:val="20"/>
          <w:szCs w:val="20"/>
        </w:rPr>
        <w:t>jej</w:t>
      </w:r>
      <w:r w:rsidRPr="00196E67">
        <w:rPr>
          <w:spacing w:val="30"/>
          <w:sz w:val="20"/>
          <w:szCs w:val="20"/>
        </w:rPr>
        <w:t xml:space="preserve"> </w:t>
      </w:r>
      <w:r w:rsidRPr="00196E67">
        <w:rPr>
          <w:spacing w:val="-1"/>
          <w:sz w:val="20"/>
          <w:szCs w:val="20"/>
        </w:rPr>
        <w:t>podpisania</w:t>
      </w:r>
      <w:r w:rsidRPr="00196E67">
        <w:rPr>
          <w:spacing w:val="30"/>
          <w:sz w:val="20"/>
          <w:szCs w:val="20"/>
        </w:rPr>
        <w:t xml:space="preserve"> </w:t>
      </w:r>
      <w:r w:rsidRPr="00196E67">
        <w:rPr>
          <w:spacing w:val="-1"/>
          <w:sz w:val="20"/>
          <w:szCs w:val="20"/>
        </w:rPr>
        <w:t>do</w:t>
      </w:r>
      <w:r w:rsidRPr="00196E67">
        <w:rPr>
          <w:spacing w:val="29"/>
          <w:sz w:val="20"/>
          <w:szCs w:val="20"/>
        </w:rPr>
        <w:t xml:space="preserve"> </w:t>
      </w:r>
      <w:r w:rsidRPr="00196E67">
        <w:rPr>
          <w:spacing w:val="-2"/>
          <w:sz w:val="20"/>
          <w:szCs w:val="20"/>
        </w:rPr>
        <w:t>dnia</w:t>
      </w:r>
      <w:r w:rsidRPr="00196E67">
        <w:rPr>
          <w:spacing w:val="47"/>
          <w:sz w:val="20"/>
          <w:szCs w:val="20"/>
        </w:rPr>
        <w:t xml:space="preserve"> </w:t>
      </w:r>
      <w:r w:rsidRPr="00196E67">
        <w:rPr>
          <w:spacing w:val="-2"/>
          <w:sz w:val="20"/>
          <w:szCs w:val="20"/>
        </w:rPr>
        <w:t>zakończenia zajęć w ramach Uniwersytetu Dzieci. Zajęcia organizowane są w cyklu dwusemestralnym (semestr letni i zimowy danego roku w którym została podpisana niniejsza umowa).</w:t>
      </w:r>
    </w:p>
    <w:p w:rsidR="00196E67" w:rsidRPr="00196E67" w:rsidRDefault="00196E67" w:rsidP="00196E67">
      <w:pPr>
        <w:widowControl w:val="0"/>
        <w:numPr>
          <w:ilvl w:val="0"/>
          <w:numId w:val="36"/>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196E67">
        <w:rPr>
          <w:spacing w:val="-2"/>
          <w:sz w:val="20"/>
          <w:szCs w:val="20"/>
        </w:rPr>
        <w:t>Uczelnia</w:t>
      </w:r>
      <w:r w:rsidRPr="00196E67">
        <w:rPr>
          <w:spacing w:val="46"/>
          <w:sz w:val="20"/>
          <w:szCs w:val="20"/>
        </w:rPr>
        <w:t xml:space="preserve"> </w:t>
      </w:r>
      <w:r w:rsidRPr="00196E67">
        <w:rPr>
          <w:sz w:val="20"/>
          <w:szCs w:val="20"/>
        </w:rPr>
        <w:t>zastrzega</w:t>
      </w:r>
      <w:r w:rsidRPr="00196E67">
        <w:rPr>
          <w:spacing w:val="46"/>
          <w:sz w:val="20"/>
          <w:szCs w:val="20"/>
        </w:rPr>
        <w:t xml:space="preserve"> </w:t>
      </w:r>
      <w:r w:rsidRPr="00196E67">
        <w:rPr>
          <w:spacing w:val="-2"/>
          <w:sz w:val="20"/>
          <w:szCs w:val="20"/>
        </w:rPr>
        <w:t>sobie</w:t>
      </w:r>
      <w:r w:rsidRPr="00196E67">
        <w:rPr>
          <w:spacing w:val="47"/>
          <w:sz w:val="20"/>
          <w:szCs w:val="20"/>
        </w:rPr>
        <w:t xml:space="preserve"> </w:t>
      </w:r>
      <w:r w:rsidRPr="00196E67">
        <w:rPr>
          <w:spacing w:val="-1"/>
          <w:sz w:val="20"/>
          <w:szCs w:val="20"/>
        </w:rPr>
        <w:t>prawo</w:t>
      </w:r>
      <w:r w:rsidRPr="00196E67">
        <w:rPr>
          <w:spacing w:val="44"/>
          <w:sz w:val="20"/>
          <w:szCs w:val="20"/>
        </w:rPr>
        <w:t xml:space="preserve"> </w:t>
      </w:r>
      <w:r w:rsidRPr="00196E67">
        <w:rPr>
          <w:spacing w:val="-1"/>
          <w:sz w:val="20"/>
          <w:szCs w:val="20"/>
        </w:rPr>
        <w:t>rezygnacji</w:t>
      </w:r>
      <w:r w:rsidRPr="00196E67">
        <w:rPr>
          <w:spacing w:val="43"/>
          <w:sz w:val="20"/>
          <w:szCs w:val="20"/>
        </w:rPr>
        <w:t xml:space="preserve"> </w:t>
      </w:r>
      <w:r w:rsidRPr="00196E67">
        <w:rPr>
          <w:sz w:val="20"/>
          <w:szCs w:val="20"/>
        </w:rPr>
        <w:t>z</w:t>
      </w:r>
      <w:r w:rsidRPr="00196E67">
        <w:rPr>
          <w:spacing w:val="52"/>
          <w:sz w:val="20"/>
          <w:szCs w:val="20"/>
        </w:rPr>
        <w:t xml:space="preserve"> </w:t>
      </w:r>
      <w:r w:rsidRPr="00196E67">
        <w:rPr>
          <w:spacing w:val="-1"/>
          <w:sz w:val="20"/>
          <w:szCs w:val="20"/>
        </w:rPr>
        <w:t>kontynuacji</w:t>
      </w:r>
      <w:r w:rsidRPr="00196E67">
        <w:rPr>
          <w:spacing w:val="43"/>
          <w:sz w:val="20"/>
          <w:szCs w:val="20"/>
        </w:rPr>
        <w:t xml:space="preserve"> </w:t>
      </w:r>
      <w:r w:rsidRPr="00196E67">
        <w:rPr>
          <w:spacing w:val="-1"/>
          <w:sz w:val="20"/>
          <w:szCs w:val="20"/>
        </w:rPr>
        <w:t>realizacji</w:t>
      </w:r>
      <w:r w:rsidRPr="00196E67">
        <w:rPr>
          <w:spacing w:val="43"/>
          <w:sz w:val="20"/>
          <w:szCs w:val="20"/>
        </w:rPr>
        <w:t xml:space="preserve"> </w:t>
      </w:r>
      <w:r w:rsidRPr="00196E67">
        <w:rPr>
          <w:sz w:val="20"/>
          <w:szCs w:val="20"/>
        </w:rPr>
        <w:t>Projektu</w:t>
      </w:r>
      <w:r w:rsidRPr="00196E67">
        <w:rPr>
          <w:spacing w:val="45"/>
          <w:sz w:val="20"/>
          <w:szCs w:val="20"/>
        </w:rPr>
        <w:t xml:space="preserve"> </w:t>
      </w:r>
      <w:r w:rsidRPr="00196E67">
        <w:rPr>
          <w:sz w:val="20"/>
          <w:szCs w:val="20"/>
        </w:rPr>
        <w:t>w</w:t>
      </w:r>
      <w:r w:rsidRPr="00196E67">
        <w:rPr>
          <w:spacing w:val="67"/>
          <w:w w:val="99"/>
          <w:sz w:val="20"/>
          <w:szCs w:val="20"/>
        </w:rPr>
        <w:t xml:space="preserve"> </w:t>
      </w:r>
      <w:r w:rsidRPr="00196E67">
        <w:rPr>
          <w:spacing w:val="-1"/>
          <w:sz w:val="20"/>
          <w:szCs w:val="20"/>
        </w:rPr>
        <w:t>przypadku</w:t>
      </w:r>
      <w:r w:rsidRPr="00196E67">
        <w:rPr>
          <w:spacing w:val="40"/>
          <w:sz w:val="20"/>
          <w:szCs w:val="20"/>
        </w:rPr>
        <w:t xml:space="preserve"> </w:t>
      </w:r>
      <w:r w:rsidRPr="00196E67">
        <w:rPr>
          <w:spacing w:val="-1"/>
          <w:sz w:val="20"/>
          <w:szCs w:val="20"/>
        </w:rPr>
        <w:t>niedającej</w:t>
      </w:r>
      <w:r w:rsidRPr="00196E67">
        <w:rPr>
          <w:spacing w:val="41"/>
          <w:sz w:val="20"/>
          <w:szCs w:val="20"/>
        </w:rPr>
        <w:t xml:space="preserve"> </w:t>
      </w:r>
      <w:r w:rsidRPr="00196E67">
        <w:rPr>
          <w:spacing w:val="-1"/>
          <w:sz w:val="20"/>
          <w:szCs w:val="20"/>
        </w:rPr>
        <w:t>usunąć</w:t>
      </w:r>
      <w:r w:rsidRPr="00196E67">
        <w:rPr>
          <w:spacing w:val="40"/>
          <w:sz w:val="20"/>
          <w:szCs w:val="20"/>
        </w:rPr>
        <w:t xml:space="preserve"> </w:t>
      </w:r>
      <w:r w:rsidRPr="00196E67">
        <w:rPr>
          <w:spacing w:val="-1"/>
          <w:sz w:val="20"/>
          <w:szCs w:val="20"/>
        </w:rPr>
        <w:t>się</w:t>
      </w:r>
      <w:r w:rsidRPr="00196E67">
        <w:rPr>
          <w:spacing w:val="41"/>
          <w:sz w:val="20"/>
          <w:szCs w:val="20"/>
        </w:rPr>
        <w:t xml:space="preserve"> </w:t>
      </w:r>
      <w:r w:rsidRPr="00196E67">
        <w:rPr>
          <w:spacing w:val="-1"/>
          <w:sz w:val="20"/>
          <w:szCs w:val="20"/>
        </w:rPr>
        <w:t>przeszkody</w:t>
      </w:r>
      <w:r w:rsidRPr="00196E67">
        <w:rPr>
          <w:spacing w:val="43"/>
          <w:sz w:val="20"/>
          <w:szCs w:val="20"/>
        </w:rPr>
        <w:t xml:space="preserve"> </w:t>
      </w:r>
      <w:r w:rsidRPr="00196E67">
        <w:rPr>
          <w:sz w:val="20"/>
          <w:szCs w:val="20"/>
        </w:rPr>
        <w:t>w</w:t>
      </w:r>
      <w:r w:rsidRPr="00196E67">
        <w:rPr>
          <w:spacing w:val="37"/>
          <w:sz w:val="20"/>
          <w:szCs w:val="20"/>
        </w:rPr>
        <w:t xml:space="preserve"> </w:t>
      </w:r>
      <w:r w:rsidRPr="00196E67">
        <w:rPr>
          <w:spacing w:val="-1"/>
          <w:sz w:val="20"/>
          <w:szCs w:val="20"/>
        </w:rPr>
        <w:t>realizacji</w:t>
      </w:r>
      <w:r w:rsidRPr="00196E67">
        <w:rPr>
          <w:spacing w:val="38"/>
          <w:sz w:val="20"/>
          <w:szCs w:val="20"/>
        </w:rPr>
        <w:t xml:space="preserve"> </w:t>
      </w:r>
      <w:r w:rsidRPr="00196E67">
        <w:rPr>
          <w:spacing w:val="-1"/>
          <w:sz w:val="20"/>
          <w:szCs w:val="20"/>
        </w:rPr>
        <w:t>Umowy</w:t>
      </w:r>
      <w:r w:rsidRPr="00196E67">
        <w:rPr>
          <w:spacing w:val="42"/>
          <w:sz w:val="20"/>
          <w:szCs w:val="20"/>
        </w:rPr>
        <w:t xml:space="preserve"> </w:t>
      </w:r>
      <w:r w:rsidRPr="00196E67">
        <w:rPr>
          <w:sz w:val="20"/>
          <w:szCs w:val="20"/>
        </w:rPr>
        <w:t>o</w:t>
      </w:r>
      <w:r w:rsidRPr="00196E67">
        <w:rPr>
          <w:spacing w:val="40"/>
          <w:sz w:val="20"/>
          <w:szCs w:val="20"/>
        </w:rPr>
        <w:t xml:space="preserve"> </w:t>
      </w:r>
      <w:r w:rsidRPr="00196E67">
        <w:rPr>
          <w:spacing w:val="-1"/>
          <w:sz w:val="20"/>
          <w:szCs w:val="20"/>
        </w:rPr>
        <w:t>dofinansowanie</w:t>
      </w:r>
      <w:r w:rsidRPr="00196E67">
        <w:rPr>
          <w:spacing w:val="29"/>
          <w:sz w:val="20"/>
          <w:szCs w:val="20"/>
        </w:rPr>
        <w:t xml:space="preserve"> </w:t>
      </w:r>
      <w:r w:rsidRPr="00196E67">
        <w:rPr>
          <w:spacing w:val="-1"/>
          <w:sz w:val="20"/>
          <w:szCs w:val="20"/>
        </w:rPr>
        <w:t>projektu</w:t>
      </w:r>
      <w:r w:rsidRPr="00196E67">
        <w:rPr>
          <w:spacing w:val="-3"/>
          <w:sz w:val="20"/>
          <w:szCs w:val="20"/>
        </w:rPr>
        <w:t xml:space="preserve"> </w:t>
      </w:r>
      <w:r w:rsidRPr="00196E67">
        <w:rPr>
          <w:spacing w:val="-1"/>
          <w:sz w:val="20"/>
          <w:szCs w:val="20"/>
        </w:rPr>
        <w:t>stanowiącej</w:t>
      </w:r>
      <w:r w:rsidRPr="00196E67">
        <w:rPr>
          <w:spacing w:val="3"/>
          <w:sz w:val="20"/>
          <w:szCs w:val="20"/>
        </w:rPr>
        <w:t xml:space="preserve"> </w:t>
      </w:r>
      <w:r w:rsidRPr="00196E67">
        <w:rPr>
          <w:spacing w:val="-1"/>
          <w:sz w:val="20"/>
          <w:szCs w:val="20"/>
        </w:rPr>
        <w:t xml:space="preserve">podstawę </w:t>
      </w:r>
      <w:r w:rsidRPr="00196E67">
        <w:rPr>
          <w:sz w:val="20"/>
          <w:szCs w:val="20"/>
        </w:rPr>
        <w:t>jego</w:t>
      </w:r>
      <w:r w:rsidRPr="00196E67">
        <w:rPr>
          <w:spacing w:val="-4"/>
          <w:sz w:val="20"/>
          <w:szCs w:val="20"/>
        </w:rPr>
        <w:t xml:space="preserve"> </w:t>
      </w:r>
      <w:r w:rsidRPr="00196E67">
        <w:rPr>
          <w:spacing w:val="-1"/>
          <w:sz w:val="20"/>
          <w:szCs w:val="20"/>
        </w:rPr>
        <w:t>finansowania.</w:t>
      </w:r>
    </w:p>
    <w:p w:rsidR="00196E67" w:rsidRPr="00196E67" w:rsidRDefault="00196E67" w:rsidP="00196E67">
      <w:pPr>
        <w:widowControl w:val="0"/>
        <w:kinsoku w:val="0"/>
        <w:overflowPunct w:val="0"/>
        <w:autoSpaceDE w:val="0"/>
        <w:autoSpaceDN w:val="0"/>
        <w:adjustRightInd w:val="0"/>
        <w:spacing w:after="0" w:line="240" w:lineRule="auto"/>
        <w:ind w:left="284" w:right="284"/>
        <w:jc w:val="center"/>
        <w:outlineLvl w:val="0"/>
        <w:rPr>
          <w:rFonts w:eastAsia="Times New Roman" w:cs="Times New Roman"/>
          <w:b/>
          <w:bCs/>
          <w:spacing w:val="-2"/>
          <w:sz w:val="20"/>
          <w:szCs w:val="20"/>
          <w:lang w:eastAsia="pl-PL"/>
        </w:rPr>
      </w:pPr>
      <w:r w:rsidRPr="00196E67">
        <w:rPr>
          <w:rFonts w:eastAsia="Times New Roman" w:cs="Times New Roman"/>
          <w:b/>
          <w:bCs/>
          <w:spacing w:val="-2"/>
          <w:sz w:val="20"/>
          <w:szCs w:val="20"/>
          <w:lang w:eastAsia="pl-PL"/>
        </w:rPr>
        <w:t>&amp;4.</w:t>
      </w:r>
    </w:p>
    <w:p w:rsidR="00196E67" w:rsidRPr="00196E67" w:rsidRDefault="00196E67" w:rsidP="00196E67">
      <w:pPr>
        <w:widowControl w:val="0"/>
        <w:kinsoku w:val="0"/>
        <w:overflowPunct w:val="0"/>
        <w:autoSpaceDE w:val="0"/>
        <w:autoSpaceDN w:val="0"/>
        <w:adjustRightInd w:val="0"/>
        <w:spacing w:after="0" w:line="240" w:lineRule="auto"/>
        <w:ind w:left="284" w:right="284"/>
        <w:jc w:val="center"/>
        <w:outlineLvl w:val="0"/>
        <w:rPr>
          <w:rFonts w:eastAsia="Times New Roman" w:cs="Times New Roman"/>
          <w:sz w:val="20"/>
          <w:szCs w:val="20"/>
          <w:lang w:eastAsia="pl-PL"/>
        </w:rPr>
      </w:pPr>
      <w:r w:rsidRPr="00196E67">
        <w:rPr>
          <w:rFonts w:eastAsia="Times New Roman" w:cs="Times New Roman"/>
          <w:b/>
          <w:bCs/>
          <w:spacing w:val="-2"/>
          <w:sz w:val="20"/>
          <w:szCs w:val="20"/>
          <w:lang w:eastAsia="pl-PL"/>
        </w:rPr>
        <w:t xml:space="preserve"> </w:t>
      </w:r>
      <w:r w:rsidRPr="00196E67">
        <w:rPr>
          <w:rFonts w:eastAsia="Times New Roman" w:cs="Times New Roman"/>
          <w:b/>
          <w:spacing w:val="-1"/>
          <w:sz w:val="20"/>
          <w:szCs w:val="20"/>
          <w:lang w:eastAsia="pl-PL"/>
        </w:rPr>
        <w:t>Postanowienia końcowe</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Strony</w:t>
      </w:r>
      <w:r w:rsidRPr="00196E67">
        <w:rPr>
          <w:rFonts w:eastAsia="Times New Roman" w:cs="Times New Roman"/>
          <w:spacing w:val="22"/>
          <w:sz w:val="20"/>
          <w:szCs w:val="20"/>
          <w:lang w:eastAsia="pl-PL"/>
        </w:rPr>
        <w:t xml:space="preserve"> </w:t>
      </w:r>
      <w:r w:rsidRPr="00196E67">
        <w:rPr>
          <w:rFonts w:eastAsia="Times New Roman" w:cs="Times New Roman"/>
          <w:spacing w:val="-1"/>
          <w:sz w:val="20"/>
          <w:szCs w:val="20"/>
          <w:lang w:eastAsia="pl-PL"/>
        </w:rPr>
        <w:t>oświadczają,</w:t>
      </w:r>
      <w:r w:rsidRPr="00196E67">
        <w:rPr>
          <w:rFonts w:eastAsia="Times New Roman" w:cs="Times New Roman"/>
          <w:spacing w:val="18"/>
          <w:sz w:val="20"/>
          <w:szCs w:val="20"/>
          <w:lang w:eastAsia="pl-PL"/>
        </w:rPr>
        <w:t xml:space="preserve"> </w:t>
      </w:r>
      <w:r w:rsidRPr="00196E67">
        <w:rPr>
          <w:rFonts w:eastAsia="Times New Roman" w:cs="Times New Roman"/>
          <w:sz w:val="20"/>
          <w:szCs w:val="20"/>
          <w:lang w:eastAsia="pl-PL"/>
        </w:rPr>
        <w:t>że</w:t>
      </w:r>
      <w:r w:rsidRPr="00196E67">
        <w:rPr>
          <w:rFonts w:eastAsia="Times New Roman" w:cs="Times New Roman"/>
          <w:spacing w:val="21"/>
          <w:sz w:val="20"/>
          <w:szCs w:val="20"/>
          <w:lang w:eastAsia="pl-PL"/>
        </w:rPr>
        <w:t xml:space="preserve"> </w:t>
      </w:r>
      <w:r w:rsidRPr="00196E67">
        <w:rPr>
          <w:rFonts w:eastAsia="Times New Roman" w:cs="Times New Roman"/>
          <w:spacing w:val="-1"/>
          <w:sz w:val="20"/>
          <w:szCs w:val="20"/>
          <w:lang w:eastAsia="pl-PL"/>
        </w:rPr>
        <w:t>zapoznały</w:t>
      </w:r>
      <w:r w:rsidRPr="00196E67">
        <w:rPr>
          <w:rFonts w:eastAsia="Times New Roman" w:cs="Times New Roman"/>
          <w:spacing w:val="17"/>
          <w:sz w:val="20"/>
          <w:szCs w:val="20"/>
          <w:lang w:eastAsia="pl-PL"/>
        </w:rPr>
        <w:t xml:space="preserve"> </w:t>
      </w:r>
      <w:r w:rsidRPr="00196E67">
        <w:rPr>
          <w:rFonts w:eastAsia="Times New Roman" w:cs="Times New Roman"/>
          <w:spacing w:val="-1"/>
          <w:sz w:val="20"/>
          <w:szCs w:val="20"/>
          <w:lang w:eastAsia="pl-PL"/>
        </w:rPr>
        <w:t>się</w:t>
      </w:r>
      <w:r w:rsidRPr="00196E67">
        <w:rPr>
          <w:rFonts w:eastAsia="Times New Roman" w:cs="Times New Roman"/>
          <w:spacing w:val="21"/>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21"/>
          <w:sz w:val="20"/>
          <w:szCs w:val="20"/>
          <w:lang w:eastAsia="pl-PL"/>
        </w:rPr>
        <w:t xml:space="preserve"> </w:t>
      </w:r>
      <w:r w:rsidRPr="00196E67">
        <w:rPr>
          <w:rFonts w:eastAsia="Times New Roman" w:cs="Times New Roman"/>
          <w:spacing w:val="-1"/>
          <w:sz w:val="20"/>
          <w:szCs w:val="20"/>
          <w:lang w:eastAsia="pl-PL"/>
        </w:rPr>
        <w:t>postanowieniami</w:t>
      </w:r>
      <w:r w:rsidRPr="00196E67">
        <w:rPr>
          <w:rFonts w:eastAsia="Times New Roman" w:cs="Times New Roman"/>
          <w:spacing w:val="18"/>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21"/>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17"/>
          <w:sz w:val="20"/>
          <w:szCs w:val="20"/>
          <w:lang w:eastAsia="pl-PL"/>
        </w:rPr>
        <w:t xml:space="preserve"> </w:t>
      </w:r>
      <w:r w:rsidRPr="00196E67">
        <w:rPr>
          <w:rFonts w:eastAsia="Times New Roman" w:cs="Times New Roman"/>
          <w:sz w:val="20"/>
          <w:szCs w:val="20"/>
          <w:lang w:eastAsia="pl-PL"/>
        </w:rPr>
        <w:t>i</w:t>
      </w:r>
      <w:r w:rsidRPr="00196E67">
        <w:rPr>
          <w:rFonts w:eastAsia="Times New Roman" w:cs="Times New Roman"/>
          <w:spacing w:val="18"/>
          <w:sz w:val="20"/>
          <w:szCs w:val="20"/>
          <w:lang w:eastAsia="pl-PL"/>
        </w:rPr>
        <w:t xml:space="preserve"> </w:t>
      </w:r>
      <w:r w:rsidRPr="00196E67">
        <w:rPr>
          <w:rFonts w:eastAsia="Times New Roman" w:cs="Times New Roman"/>
          <w:spacing w:val="-2"/>
          <w:sz w:val="20"/>
          <w:szCs w:val="20"/>
          <w:lang w:eastAsia="pl-PL"/>
        </w:rPr>
        <w:t>nie</w:t>
      </w:r>
      <w:r w:rsidRPr="00196E67">
        <w:rPr>
          <w:rFonts w:eastAsia="Times New Roman" w:cs="Times New Roman"/>
          <w:spacing w:val="41"/>
          <w:sz w:val="20"/>
          <w:szCs w:val="20"/>
          <w:lang w:eastAsia="pl-PL"/>
        </w:rPr>
        <w:t xml:space="preserve"> </w:t>
      </w:r>
      <w:r w:rsidRPr="00196E67">
        <w:rPr>
          <w:rFonts w:eastAsia="Times New Roman" w:cs="Times New Roman"/>
          <w:spacing w:val="-1"/>
          <w:sz w:val="20"/>
          <w:szCs w:val="20"/>
          <w:lang w:eastAsia="pl-PL"/>
        </w:rPr>
        <w:t>wnoszą</w:t>
      </w:r>
      <w:r w:rsidRPr="00196E67">
        <w:rPr>
          <w:rFonts w:eastAsia="Times New Roman" w:cs="Times New Roman"/>
          <w:spacing w:val="-2"/>
          <w:sz w:val="20"/>
          <w:szCs w:val="20"/>
          <w:lang w:eastAsia="pl-PL"/>
        </w:rPr>
        <w:t xml:space="preserve"> </w:t>
      </w:r>
      <w:r w:rsidRPr="00196E67">
        <w:rPr>
          <w:rFonts w:eastAsia="Times New Roman" w:cs="Times New Roman"/>
          <w:spacing w:val="-1"/>
          <w:sz w:val="20"/>
          <w:szCs w:val="20"/>
          <w:lang w:eastAsia="pl-PL"/>
        </w:rPr>
        <w:t>do</w:t>
      </w:r>
      <w:r w:rsidRPr="00196E67">
        <w:rPr>
          <w:rFonts w:eastAsia="Times New Roman" w:cs="Times New Roman"/>
          <w:spacing w:val="-4"/>
          <w:sz w:val="20"/>
          <w:szCs w:val="20"/>
          <w:lang w:eastAsia="pl-PL"/>
        </w:rPr>
        <w:t xml:space="preserve"> </w:t>
      </w:r>
      <w:r w:rsidRPr="00196E67">
        <w:rPr>
          <w:rFonts w:eastAsia="Times New Roman" w:cs="Times New Roman"/>
          <w:sz w:val="20"/>
          <w:szCs w:val="20"/>
          <w:lang w:eastAsia="pl-PL"/>
        </w:rPr>
        <w:t>niej</w:t>
      </w:r>
      <w:r w:rsidRPr="00196E67">
        <w:rPr>
          <w:rFonts w:eastAsia="Times New Roman" w:cs="Times New Roman"/>
          <w:spacing w:val="-1"/>
          <w:sz w:val="20"/>
          <w:szCs w:val="20"/>
          <w:lang w:eastAsia="pl-PL"/>
        </w:rPr>
        <w:t xml:space="preserve"> zastrzeżeń.</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z w:val="20"/>
          <w:szCs w:val="20"/>
          <w:lang w:eastAsia="pl-PL"/>
        </w:rPr>
        <w:t>W</w:t>
      </w:r>
      <w:r w:rsidRPr="00196E67">
        <w:rPr>
          <w:rFonts w:eastAsia="Times New Roman" w:cs="Times New Roman"/>
          <w:spacing w:val="12"/>
          <w:sz w:val="20"/>
          <w:szCs w:val="20"/>
          <w:lang w:eastAsia="pl-PL"/>
        </w:rPr>
        <w:t xml:space="preserve"> </w:t>
      </w:r>
      <w:r w:rsidRPr="00196E67">
        <w:rPr>
          <w:rFonts w:eastAsia="Times New Roman" w:cs="Times New Roman"/>
          <w:spacing w:val="-1"/>
          <w:sz w:val="20"/>
          <w:szCs w:val="20"/>
          <w:lang w:eastAsia="pl-PL"/>
        </w:rPr>
        <w:t>sprawach</w:t>
      </w:r>
      <w:r w:rsidRPr="00196E67">
        <w:rPr>
          <w:rFonts w:eastAsia="Times New Roman" w:cs="Times New Roman"/>
          <w:spacing w:val="12"/>
          <w:sz w:val="20"/>
          <w:szCs w:val="20"/>
          <w:lang w:eastAsia="pl-PL"/>
        </w:rPr>
        <w:t xml:space="preserve"> </w:t>
      </w:r>
      <w:r w:rsidRPr="00196E67">
        <w:rPr>
          <w:rFonts w:eastAsia="Times New Roman" w:cs="Times New Roman"/>
          <w:spacing w:val="-1"/>
          <w:sz w:val="20"/>
          <w:szCs w:val="20"/>
          <w:lang w:eastAsia="pl-PL"/>
        </w:rPr>
        <w:t>nieuregulowanych</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niniejszą</w:t>
      </w:r>
      <w:r w:rsidRPr="00196E67">
        <w:rPr>
          <w:rFonts w:eastAsia="Times New Roman" w:cs="Times New Roman"/>
          <w:spacing w:val="14"/>
          <w:sz w:val="20"/>
          <w:szCs w:val="20"/>
          <w:lang w:eastAsia="pl-PL"/>
        </w:rPr>
        <w:t xml:space="preserve"> </w:t>
      </w:r>
      <w:r w:rsidRPr="00196E67">
        <w:rPr>
          <w:rFonts w:eastAsia="Times New Roman" w:cs="Times New Roman"/>
          <w:spacing w:val="-2"/>
          <w:sz w:val="20"/>
          <w:szCs w:val="20"/>
          <w:lang w:eastAsia="pl-PL"/>
        </w:rPr>
        <w:t>umową</w:t>
      </w:r>
      <w:r w:rsidRPr="00196E67">
        <w:rPr>
          <w:rFonts w:eastAsia="Times New Roman" w:cs="Times New Roman"/>
          <w:spacing w:val="14"/>
          <w:sz w:val="20"/>
          <w:szCs w:val="20"/>
          <w:lang w:eastAsia="pl-PL"/>
        </w:rPr>
        <w:t xml:space="preserve"> </w:t>
      </w:r>
      <w:r w:rsidRPr="00196E67">
        <w:rPr>
          <w:rFonts w:eastAsia="Times New Roman" w:cs="Times New Roman"/>
          <w:spacing w:val="-1"/>
          <w:sz w:val="20"/>
          <w:szCs w:val="20"/>
          <w:lang w:eastAsia="pl-PL"/>
        </w:rPr>
        <w:t>zastosowanie</w:t>
      </w:r>
      <w:r w:rsidRPr="00196E67">
        <w:rPr>
          <w:rFonts w:eastAsia="Times New Roman" w:cs="Times New Roman"/>
          <w:spacing w:val="15"/>
          <w:sz w:val="20"/>
          <w:szCs w:val="20"/>
          <w:lang w:eastAsia="pl-PL"/>
        </w:rPr>
        <w:t xml:space="preserve"> </w:t>
      </w:r>
      <w:r w:rsidRPr="00196E67">
        <w:rPr>
          <w:rFonts w:eastAsia="Times New Roman" w:cs="Times New Roman"/>
          <w:sz w:val="20"/>
          <w:szCs w:val="20"/>
          <w:lang w:eastAsia="pl-PL"/>
        </w:rPr>
        <w:t>mają</w:t>
      </w:r>
      <w:r w:rsidRPr="00196E67">
        <w:rPr>
          <w:rFonts w:eastAsia="Times New Roman" w:cs="Times New Roman"/>
          <w:spacing w:val="14"/>
          <w:sz w:val="20"/>
          <w:szCs w:val="20"/>
          <w:lang w:eastAsia="pl-PL"/>
        </w:rPr>
        <w:t xml:space="preserve"> </w:t>
      </w:r>
      <w:r w:rsidRPr="00196E67">
        <w:rPr>
          <w:rFonts w:eastAsia="Times New Roman" w:cs="Times New Roman"/>
          <w:spacing w:val="-1"/>
          <w:sz w:val="20"/>
          <w:szCs w:val="20"/>
          <w:lang w:eastAsia="pl-PL"/>
        </w:rPr>
        <w:t>przepisy</w:t>
      </w:r>
      <w:r w:rsidRPr="00196E67">
        <w:rPr>
          <w:rFonts w:eastAsia="Times New Roman" w:cs="Times New Roman"/>
          <w:spacing w:val="39"/>
          <w:sz w:val="20"/>
          <w:szCs w:val="20"/>
          <w:lang w:eastAsia="pl-PL"/>
        </w:rPr>
        <w:t xml:space="preserve"> </w:t>
      </w:r>
      <w:r w:rsidRPr="00196E67">
        <w:rPr>
          <w:rFonts w:eastAsia="Times New Roman" w:cs="Times New Roman"/>
          <w:spacing w:val="-1"/>
          <w:sz w:val="20"/>
          <w:szCs w:val="20"/>
          <w:lang w:eastAsia="pl-PL"/>
        </w:rPr>
        <w:t>Kodeksu</w:t>
      </w:r>
      <w:r w:rsidRPr="00196E67">
        <w:rPr>
          <w:rFonts w:eastAsia="Times New Roman" w:cs="Times New Roman"/>
          <w:spacing w:val="-13"/>
          <w:sz w:val="20"/>
          <w:szCs w:val="20"/>
          <w:lang w:eastAsia="pl-PL"/>
        </w:rPr>
        <w:t xml:space="preserve"> </w:t>
      </w:r>
      <w:r w:rsidRPr="00196E67">
        <w:rPr>
          <w:rFonts w:eastAsia="Times New Roman" w:cs="Times New Roman"/>
          <w:spacing w:val="-1"/>
          <w:sz w:val="20"/>
          <w:szCs w:val="20"/>
          <w:lang w:eastAsia="pl-PL"/>
        </w:rPr>
        <w:t>Cywilnego.</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Ewentualne</w:t>
      </w:r>
      <w:r w:rsidRPr="00196E67">
        <w:rPr>
          <w:rFonts w:eastAsia="Times New Roman" w:cs="Times New Roman"/>
          <w:spacing w:val="46"/>
          <w:sz w:val="20"/>
          <w:szCs w:val="20"/>
          <w:lang w:eastAsia="pl-PL"/>
        </w:rPr>
        <w:t xml:space="preserve"> </w:t>
      </w:r>
      <w:r w:rsidRPr="00196E67">
        <w:rPr>
          <w:rFonts w:eastAsia="Times New Roman" w:cs="Times New Roman"/>
          <w:spacing w:val="-1"/>
          <w:sz w:val="20"/>
          <w:szCs w:val="20"/>
          <w:lang w:eastAsia="pl-PL"/>
        </w:rPr>
        <w:t>spory</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mogące</w:t>
      </w:r>
      <w:r w:rsidRPr="00196E67">
        <w:rPr>
          <w:rFonts w:eastAsia="Times New Roman" w:cs="Times New Roman"/>
          <w:spacing w:val="46"/>
          <w:sz w:val="20"/>
          <w:szCs w:val="20"/>
          <w:lang w:eastAsia="pl-PL"/>
        </w:rPr>
        <w:t xml:space="preserve"> </w:t>
      </w:r>
      <w:r w:rsidRPr="00196E67">
        <w:rPr>
          <w:rFonts w:eastAsia="Times New Roman" w:cs="Times New Roman"/>
          <w:spacing w:val="-1"/>
          <w:sz w:val="20"/>
          <w:szCs w:val="20"/>
          <w:lang w:eastAsia="pl-PL"/>
        </w:rPr>
        <w:t>wynikać</w:t>
      </w:r>
      <w:r w:rsidRPr="00196E67">
        <w:rPr>
          <w:rFonts w:eastAsia="Times New Roman" w:cs="Times New Roman"/>
          <w:spacing w:val="50"/>
          <w:sz w:val="20"/>
          <w:szCs w:val="20"/>
          <w:lang w:eastAsia="pl-PL"/>
        </w:rPr>
        <w:t xml:space="preserve"> </w:t>
      </w:r>
      <w:r w:rsidRPr="00196E67">
        <w:rPr>
          <w:rFonts w:eastAsia="Times New Roman" w:cs="Times New Roman"/>
          <w:sz w:val="20"/>
          <w:szCs w:val="20"/>
          <w:lang w:eastAsia="pl-PL"/>
        </w:rPr>
        <w:t>ze</w:t>
      </w:r>
      <w:r w:rsidRPr="00196E67">
        <w:rPr>
          <w:rFonts w:eastAsia="Times New Roman" w:cs="Times New Roman"/>
          <w:spacing w:val="47"/>
          <w:sz w:val="20"/>
          <w:szCs w:val="20"/>
          <w:lang w:eastAsia="pl-PL"/>
        </w:rPr>
        <w:t xml:space="preserve"> </w:t>
      </w:r>
      <w:r w:rsidRPr="00196E67">
        <w:rPr>
          <w:rFonts w:eastAsia="Times New Roman" w:cs="Times New Roman"/>
          <w:sz w:val="20"/>
          <w:szCs w:val="20"/>
          <w:lang w:eastAsia="pl-PL"/>
        </w:rPr>
        <w:t>stosunku</w:t>
      </w:r>
      <w:r w:rsidRPr="00196E67">
        <w:rPr>
          <w:rFonts w:eastAsia="Times New Roman" w:cs="Times New Roman"/>
          <w:spacing w:val="49"/>
          <w:sz w:val="20"/>
          <w:szCs w:val="20"/>
          <w:lang w:eastAsia="pl-PL"/>
        </w:rPr>
        <w:t xml:space="preserve"> </w:t>
      </w:r>
      <w:r w:rsidRPr="00196E67">
        <w:rPr>
          <w:rFonts w:eastAsia="Times New Roman" w:cs="Times New Roman"/>
          <w:spacing w:val="-1"/>
          <w:sz w:val="20"/>
          <w:szCs w:val="20"/>
          <w:lang w:eastAsia="pl-PL"/>
        </w:rPr>
        <w:t>objętego</w:t>
      </w:r>
      <w:r w:rsidRPr="00196E67">
        <w:rPr>
          <w:rFonts w:eastAsia="Times New Roman" w:cs="Times New Roman"/>
          <w:spacing w:val="44"/>
          <w:sz w:val="20"/>
          <w:szCs w:val="20"/>
          <w:lang w:eastAsia="pl-PL"/>
        </w:rPr>
        <w:t xml:space="preserve"> </w:t>
      </w:r>
      <w:r w:rsidRPr="00196E67">
        <w:rPr>
          <w:rFonts w:eastAsia="Times New Roman" w:cs="Times New Roman"/>
          <w:spacing w:val="-1"/>
          <w:sz w:val="20"/>
          <w:szCs w:val="20"/>
          <w:lang w:eastAsia="pl-PL"/>
        </w:rPr>
        <w:t>niniejszą</w:t>
      </w:r>
      <w:r w:rsidRPr="00196E67">
        <w:rPr>
          <w:rFonts w:eastAsia="Times New Roman" w:cs="Times New Roman"/>
          <w:spacing w:val="46"/>
          <w:sz w:val="20"/>
          <w:szCs w:val="20"/>
          <w:lang w:eastAsia="pl-PL"/>
        </w:rPr>
        <w:t xml:space="preserve"> </w:t>
      </w:r>
      <w:r w:rsidRPr="00196E67">
        <w:rPr>
          <w:rFonts w:eastAsia="Times New Roman" w:cs="Times New Roman"/>
          <w:sz w:val="20"/>
          <w:szCs w:val="20"/>
          <w:lang w:eastAsia="pl-PL"/>
        </w:rPr>
        <w:t>umową</w:t>
      </w:r>
      <w:r w:rsidRPr="00196E67">
        <w:rPr>
          <w:rFonts w:eastAsia="Times New Roman" w:cs="Times New Roman"/>
          <w:spacing w:val="47"/>
          <w:sz w:val="20"/>
          <w:szCs w:val="20"/>
          <w:lang w:eastAsia="pl-PL"/>
        </w:rPr>
        <w:t xml:space="preserve"> </w:t>
      </w:r>
      <w:r w:rsidRPr="00196E67">
        <w:rPr>
          <w:rFonts w:eastAsia="Times New Roman" w:cs="Times New Roman"/>
          <w:spacing w:val="-1"/>
          <w:sz w:val="20"/>
          <w:szCs w:val="20"/>
          <w:lang w:eastAsia="pl-PL"/>
        </w:rPr>
        <w:t>Strony</w:t>
      </w:r>
      <w:r w:rsidRPr="00196E67">
        <w:rPr>
          <w:rFonts w:eastAsia="Times New Roman" w:cs="Times New Roman"/>
          <w:spacing w:val="59"/>
          <w:sz w:val="20"/>
          <w:szCs w:val="20"/>
          <w:lang w:eastAsia="pl-PL"/>
        </w:rPr>
        <w:t xml:space="preserve"> </w:t>
      </w:r>
      <w:r w:rsidRPr="00196E67">
        <w:rPr>
          <w:rFonts w:eastAsia="Times New Roman" w:cs="Times New Roman"/>
          <w:spacing w:val="-2"/>
          <w:sz w:val="20"/>
          <w:szCs w:val="20"/>
          <w:lang w:eastAsia="pl-PL"/>
        </w:rPr>
        <w:t>poddają</w:t>
      </w:r>
      <w:r w:rsidRPr="00196E67">
        <w:rPr>
          <w:rFonts w:eastAsia="Times New Roman" w:cs="Times New Roman"/>
          <w:spacing w:val="3"/>
          <w:sz w:val="20"/>
          <w:szCs w:val="20"/>
          <w:lang w:eastAsia="pl-PL"/>
        </w:rPr>
        <w:t xml:space="preserve"> </w:t>
      </w:r>
      <w:r w:rsidRPr="00196E67">
        <w:rPr>
          <w:rFonts w:eastAsia="Times New Roman" w:cs="Times New Roman"/>
          <w:spacing w:val="-2"/>
          <w:sz w:val="20"/>
          <w:szCs w:val="20"/>
          <w:lang w:eastAsia="pl-PL"/>
        </w:rPr>
        <w:t>pod</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 xml:space="preserve">rozstrzygnięcie </w:t>
      </w:r>
      <w:r w:rsidRPr="00196E67">
        <w:rPr>
          <w:rFonts w:eastAsia="Times New Roman" w:cs="Times New Roman"/>
          <w:sz w:val="20"/>
          <w:szCs w:val="20"/>
          <w:lang w:eastAsia="pl-PL"/>
        </w:rPr>
        <w:t>sądu</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powszechnego</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właściwego</w:t>
      </w:r>
      <w:r w:rsidRPr="00196E67">
        <w:rPr>
          <w:rFonts w:eastAsia="Times New Roman" w:cs="Times New Roman"/>
          <w:spacing w:val="-4"/>
          <w:sz w:val="20"/>
          <w:szCs w:val="20"/>
          <w:lang w:eastAsia="pl-PL"/>
        </w:rPr>
        <w:t xml:space="preserve"> </w:t>
      </w:r>
      <w:r w:rsidRPr="00196E67">
        <w:rPr>
          <w:rFonts w:eastAsia="Times New Roman" w:cs="Times New Roman"/>
          <w:spacing w:val="-2"/>
          <w:sz w:val="20"/>
          <w:szCs w:val="20"/>
          <w:lang w:eastAsia="pl-PL"/>
        </w:rPr>
        <w:t xml:space="preserve">dla </w:t>
      </w:r>
      <w:r w:rsidRPr="00196E67">
        <w:rPr>
          <w:rFonts w:eastAsia="Times New Roman" w:cs="Times New Roman"/>
          <w:spacing w:val="-1"/>
          <w:sz w:val="20"/>
          <w:szCs w:val="20"/>
          <w:lang w:eastAsia="pl-PL"/>
        </w:rPr>
        <w:t>siedziby</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Uczelni.</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Zmiana</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niniejszej</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umowy</w:t>
      </w:r>
      <w:r w:rsidRPr="00196E67">
        <w:rPr>
          <w:rFonts w:eastAsia="Times New Roman" w:cs="Times New Roman"/>
          <w:spacing w:val="52"/>
          <w:sz w:val="20"/>
          <w:szCs w:val="20"/>
          <w:lang w:eastAsia="pl-PL"/>
        </w:rPr>
        <w:t xml:space="preserve"> </w:t>
      </w:r>
      <w:r w:rsidRPr="00196E67">
        <w:rPr>
          <w:rFonts w:eastAsia="Times New Roman" w:cs="Times New Roman"/>
          <w:spacing w:val="-1"/>
          <w:sz w:val="20"/>
          <w:szCs w:val="20"/>
          <w:lang w:eastAsia="pl-PL"/>
        </w:rPr>
        <w:t>oraz</w:t>
      </w:r>
      <w:r w:rsidRPr="00196E67">
        <w:rPr>
          <w:rFonts w:eastAsia="Times New Roman" w:cs="Times New Roman"/>
          <w:spacing w:val="52"/>
          <w:sz w:val="20"/>
          <w:szCs w:val="20"/>
          <w:lang w:eastAsia="pl-PL"/>
        </w:rPr>
        <w:t xml:space="preserve"> </w:t>
      </w:r>
      <w:r w:rsidRPr="00196E67">
        <w:rPr>
          <w:rFonts w:eastAsia="Times New Roman" w:cs="Times New Roman"/>
          <w:sz w:val="20"/>
          <w:szCs w:val="20"/>
          <w:lang w:eastAsia="pl-PL"/>
        </w:rPr>
        <w:t>jej</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rozwiązanie</w:t>
      </w:r>
      <w:r w:rsidRPr="00196E67">
        <w:rPr>
          <w:rFonts w:eastAsia="Times New Roman" w:cs="Times New Roman"/>
          <w:spacing w:val="2"/>
          <w:sz w:val="20"/>
          <w:szCs w:val="20"/>
          <w:lang w:eastAsia="pl-PL"/>
        </w:rPr>
        <w:t xml:space="preserve"> </w:t>
      </w:r>
      <w:r w:rsidRPr="00196E67">
        <w:rPr>
          <w:rFonts w:eastAsia="Times New Roman" w:cs="Times New Roman"/>
          <w:spacing w:val="-1"/>
          <w:sz w:val="20"/>
          <w:szCs w:val="20"/>
          <w:lang w:eastAsia="pl-PL"/>
        </w:rPr>
        <w:t>nastąpić</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może</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wyłącznie</w:t>
      </w:r>
      <w:r w:rsidRPr="00196E67">
        <w:rPr>
          <w:rFonts w:eastAsia="Times New Roman" w:cs="Times New Roman"/>
          <w:spacing w:val="1"/>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formie</w:t>
      </w:r>
      <w:r w:rsidRPr="00196E67">
        <w:rPr>
          <w:rFonts w:eastAsia="Times New Roman" w:cs="Times New Roman"/>
          <w:spacing w:val="51"/>
          <w:sz w:val="20"/>
          <w:szCs w:val="20"/>
          <w:lang w:eastAsia="pl-PL"/>
        </w:rPr>
        <w:t xml:space="preserve"> </w:t>
      </w:r>
      <w:r w:rsidRPr="00196E67">
        <w:rPr>
          <w:rFonts w:eastAsia="Times New Roman" w:cs="Times New Roman"/>
          <w:spacing w:val="-1"/>
          <w:sz w:val="20"/>
          <w:szCs w:val="20"/>
          <w:lang w:eastAsia="pl-PL"/>
        </w:rPr>
        <w:t xml:space="preserve">pisemnej </w:t>
      </w:r>
      <w:r w:rsidRPr="00196E67">
        <w:rPr>
          <w:rFonts w:eastAsia="Times New Roman" w:cs="Times New Roman"/>
          <w:spacing w:val="-2"/>
          <w:sz w:val="20"/>
          <w:szCs w:val="20"/>
          <w:lang w:eastAsia="pl-PL"/>
        </w:rPr>
        <w:t>pod</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rygorem nieważności.</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Umowę</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sporządzono</w:t>
      </w:r>
      <w:r w:rsidRPr="00196E67">
        <w:rPr>
          <w:rFonts w:eastAsia="Times New Roman" w:cs="Times New Roman"/>
          <w:spacing w:val="1"/>
          <w:sz w:val="20"/>
          <w:szCs w:val="20"/>
          <w:lang w:eastAsia="pl-PL"/>
        </w:rPr>
        <w:t xml:space="preserve"> </w:t>
      </w:r>
      <w:r w:rsidRPr="00196E67">
        <w:rPr>
          <w:rFonts w:eastAsia="Times New Roman" w:cs="Times New Roman"/>
          <w:sz w:val="20"/>
          <w:szCs w:val="20"/>
          <w:lang w:eastAsia="pl-PL"/>
        </w:rPr>
        <w:t>w</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dwóch</w:t>
      </w:r>
      <w:r w:rsidRPr="00196E67">
        <w:rPr>
          <w:rFonts w:eastAsia="Times New Roman" w:cs="Times New Roman"/>
          <w:spacing w:val="5"/>
          <w:sz w:val="20"/>
          <w:szCs w:val="20"/>
          <w:lang w:eastAsia="pl-PL"/>
        </w:rPr>
        <w:t xml:space="preserve"> </w:t>
      </w:r>
      <w:r w:rsidRPr="00196E67">
        <w:rPr>
          <w:rFonts w:eastAsia="Times New Roman" w:cs="Times New Roman"/>
          <w:spacing w:val="-1"/>
          <w:sz w:val="20"/>
          <w:szCs w:val="20"/>
          <w:lang w:eastAsia="pl-PL"/>
        </w:rPr>
        <w:t>jednobrzmiących</w:t>
      </w:r>
      <w:r w:rsidRPr="00196E67">
        <w:rPr>
          <w:rFonts w:eastAsia="Times New Roman" w:cs="Times New Roman"/>
          <w:spacing w:val="1"/>
          <w:sz w:val="20"/>
          <w:szCs w:val="20"/>
          <w:lang w:eastAsia="pl-PL"/>
        </w:rPr>
        <w:t xml:space="preserve"> </w:t>
      </w:r>
      <w:r w:rsidRPr="00196E67">
        <w:rPr>
          <w:rFonts w:eastAsia="Times New Roman" w:cs="Times New Roman"/>
          <w:spacing w:val="-1"/>
          <w:sz w:val="20"/>
          <w:szCs w:val="20"/>
          <w:lang w:eastAsia="pl-PL"/>
        </w:rPr>
        <w:t>egzemplarzach,</w:t>
      </w:r>
      <w:r w:rsidRPr="00196E67">
        <w:rPr>
          <w:rFonts w:eastAsia="Times New Roman" w:cs="Times New Roman"/>
          <w:sz w:val="20"/>
          <w:szCs w:val="20"/>
          <w:lang w:eastAsia="pl-PL"/>
        </w:rPr>
        <w:t xml:space="preserve"> </w:t>
      </w:r>
      <w:r w:rsidRPr="00196E67">
        <w:rPr>
          <w:rFonts w:eastAsia="Times New Roman" w:cs="Times New Roman"/>
          <w:spacing w:val="-1"/>
          <w:sz w:val="20"/>
          <w:szCs w:val="20"/>
          <w:lang w:eastAsia="pl-PL"/>
        </w:rPr>
        <w:t>jeden</w:t>
      </w:r>
      <w:r w:rsidRPr="00196E67">
        <w:rPr>
          <w:rFonts w:eastAsia="Times New Roman" w:cs="Times New Roman"/>
          <w:spacing w:val="2"/>
          <w:sz w:val="20"/>
          <w:szCs w:val="20"/>
          <w:lang w:eastAsia="pl-PL"/>
        </w:rPr>
        <w:t xml:space="preserve"> </w:t>
      </w:r>
      <w:r w:rsidRPr="00196E67">
        <w:rPr>
          <w:rFonts w:eastAsia="Times New Roman" w:cs="Times New Roman"/>
          <w:sz w:val="20"/>
          <w:szCs w:val="20"/>
          <w:lang w:eastAsia="pl-PL"/>
        </w:rPr>
        <w:t>dla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rodzica/opiekuna prawnego uczestnika Uniwersytetu dzieci</w:t>
      </w:r>
      <w:r w:rsidRPr="00196E67">
        <w:rPr>
          <w:rFonts w:eastAsia="Times New Roman" w:cs="Times New Roman"/>
          <w:spacing w:val="65"/>
          <w:sz w:val="20"/>
          <w:szCs w:val="20"/>
          <w:lang w:eastAsia="pl-PL"/>
        </w:rPr>
        <w:t xml:space="preserve"> </w:t>
      </w:r>
      <w:r w:rsidRPr="00196E67">
        <w:rPr>
          <w:rFonts w:eastAsia="Times New Roman" w:cs="Times New Roman"/>
          <w:spacing w:val="-2"/>
          <w:sz w:val="20"/>
          <w:szCs w:val="20"/>
          <w:lang w:eastAsia="pl-PL"/>
        </w:rPr>
        <w:t>oraz</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 xml:space="preserve">jeden </w:t>
      </w:r>
      <w:r w:rsidRPr="00196E67">
        <w:rPr>
          <w:rFonts w:eastAsia="Times New Roman" w:cs="Times New Roman"/>
          <w:spacing w:val="-2"/>
          <w:sz w:val="20"/>
          <w:szCs w:val="20"/>
          <w:lang w:eastAsia="pl-PL"/>
        </w:rPr>
        <w:t>dla</w:t>
      </w:r>
      <w:r w:rsidRPr="00196E67">
        <w:rPr>
          <w:rFonts w:eastAsia="Times New Roman" w:cs="Times New Roman"/>
          <w:spacing w:val="-4"/>
          <w:sz w:val="20"/>
          <w:szCs w:val="20"/>
          <w:lang w:eastAsia="pl-PL"/>
        </w:rPr>
        <w:t xml:space="preserve"> </w:t>
      </w:r>
      <w:r w:rsidRPr="00196E67">
        <w:rPr>
          <w:rFonts w:eastAsia="Times New Roman" w:cs="Times New Roman"/>
          <w:spacing w:val="-1"/>
          <w:sz w:val="20"/>
          <w:szCs w:val="20"/>
          <w:lang w:eastAsia="pl-PL"/>
        </w:rPr>
        <w:t>Uczelni.</w:t>
      </w:r>
    </w:p>
    <w:p w:rsidR="00196E67" w:rsidRPr="00196E67"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eastAsia="Times New Roman" w:cs="Times New Roman"/>
          <w:spacing w:val="-1"/>
          <w:sz w:val="20"/>
          <w:szCs w:val="20"/>
          <w:lang w:eastAsia="pl-PL"/>
        </w:rPr>
      </w:pPr>
      <w:r w:rsidRPr="00196E67">
        <w:rPr>
          <w:rFonts w:eastAsia="Times New Roman" w:cs="Times New Roman"/>
          <w:spacing w:val="-1"/>
          <w:sz w:val="20"/>
          <w:szCs w:val="20"/>
          <w:lang w:eastAsia="pl-PL"/>
        </w:rPr>
        <w:t>Umowa</w:t>
      </w:r>
      <w:r w:rsidRPr="00196E67">
        <w:rPr>
          <w:rFonts w:eastAsia="Times New Roman" w:cs="Times New Roman"/>
          <w:spacing w:val="-3"/>
          <w:sz w:val="20"/>
          <w:szCs w:val="20"/>
          <w:lang w:eastAsia="pl-PL"/>
        </w:rPr>
        <w:t xml:space="preserve"> </w:t>
      </w:r>
      <w:r w:rsidRPr="00196E67">
        <w:rPr>
          <w:rFonts w:eastAsia="Times New Roman" w:cs="Times New Roman"/>
          <w:spacing w:val="-1"/>
          <w:sz w:val="20"/>
          <w:szCs w:val="20"/>
          <w:lang w:eastAsia="pl-PL"/>
        </w:rPr>
        <w:t>wchodzi</w:t>
      </w:r>
      <w:r w:rsidRPr="00196E67">
        <w:rPr>
          <w:rFonts w:eastAsia="Times New Roman" w:cs="Times New Roman"/>
          <w:sz w:val="20"/>
          <w:szCs w:val="20"/>
          <w:lang w:eastAsia="pl-PL"/>
        </w:rPr>
        <w:t xml:space="preserve"> w</w:t>
      </w:r>
      <w:r w:rsidRPr="00196E67">
        <w:rPr>
          <w:rFonts w:eastAsia="Times New Roman" w:cs="Times New Roman"/>
          <w:spacing w:val="-1"/>
          <w:sz w:val="20"/>
          <w:szCs w:val="20"/>
          <w:lang w:eastAsia="pl-PL"/>
        </w:rPr>
        <w:t xml:space="preserve"> życie</w:t>
      </w:r>
      <w:r w:rsidRPr="00196E67">
        <w:rPr>
          <w:rFonts w:eastAsia="Times New Roman" w:cs="Times New Roman"/>
          <w:spacing w:val="-2"/>
          <w:sz w:val="20"/>
          <w:szCs w:val="20"/>
          <w:lang w:eastAsia="pl-PL"/>
        </w:rPr>
        <w:t xml:space="preserve"> </w:t>
      </w:r>
      <w:r w:rsidRPr="00196E67">
        <w:rPr>
          <w:rFonts w:eastAsia="Times New Roman" w:cs="Times New Roman"/>
          <w:sz w:val="20"/>
          <w:szCs w:val="20"/>
          <w:lang w:eastAsia="pl-PL"/>
        </w:rPr>
        <w:t>z</w:t>
      </w:r>
      <w:r w:rsidRPr="00196E67">
        <w:rPr>
          <w:rFonts w:eastAsia="Times New Roman" w:cs="Times New Roman"/>
          <w:spacing w:val="-1"/>
          <w:sz w:val="20"/>
          <w:szCs w:val="20"/>
          <w:lang w:eastAsia="pl-PL"/>
        </w:rPr>
        <w:t xml:space="preserve"> dniem podpisania.</w:t>
      </w: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r w:rsidRPr="00196E67">
        <w:rPr>
          <w:sz w:val="20"/>
          <w:szCs w:val="20"/>
        </w:rPr>
        <w:t>……………………..…………......                                                                 …………………………………………</w:t>
      </w:r>
    </w:p>
    <w:p w:rsidR="00196E67" w:rsidRPr="00196E67" w:rsidRDefault="00196E67" w:rsidP="00196E67">
      <w:pPr>
        <w:spacing w:after="0" w:line="240" w:lineRule="auto"/>
        <w:jc w:val="both"/>
        <w:rPr>
          <w:b/>
          <w:sz w:val="20"/>
          <w:szCs w:val="20"/>
        </w:rPr>
      </w:pPr>
      <w:r w:rsidRPr="00196E67">
        <w:rPr>
          <w:b/>
          <w:sz w:val="20"/>
          <w:szCs w:val="20"/>
        </w:rPr>
        <w:t>Rodzic/Opiekun dziecka Uczestnika projektu                                Organizator Projektu</w:t>
      </w: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r w:rsidRPr="00196E67">
        <w:rPr>
          <w:sz w:val="20"/>
          <w:szCs w:val="20"/>
        </w:rPr>
        <w:t>Składając osobiście niniejszą umowę oświadczam iż zostałam(</w:t>
      </w:r>
      <w:proofErr w:type="spellStart"/>
      <w:r w:rsidRPr="00196E67">
        <w:rPr>
          <w:sz w:val="20"/>
          <w:szCs w:val="20"/>
        </w:rPr>
        <w:t>łem</w:t>
      </w:r>
      <w:proofErr w:type="spellEnd"/>
      <w:r w:rsidRPr="00196E67">
        <w:rPr>
          <w:sz w:val="20"/>
          <w:szCs w:val="20"/>
        </w:rPr>
        <w:t xml:space="preserve">) uprzedzony </w:t>
      </w:r>
      <w:r w:rsidRPr="00196E67">
        <w:rPr>
          <w:sz w:val="20"/>
          <w:szCs w:val="20"/>
        </w:rPr>
        <w:br/>
        <w:t>o odpowiedzialności karnej z art. 233§ 1 Kodeksu karnego, potwierdzam własnoręcznym podpisem prawdziwość danych zamieszczonych w umowie.</w:t>
      </w: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196E67" w:rsidRPr="00196E67" w:rsidTr="00DA49CE">
        <w:trPr>
          <w:trHeight w:val="110"/>
        </w:trPr>
        <w:tc>
          <w:tcPr>
            <w:tcW w:w="4477" w:type="dxa"/>
          </w:tcPr>
          <w:p w:rsidR="00196E67" w:rsidRPr="00196E67" w:rsidRDefault="00196E67" w:rsidP="00196E67">
            <w:pPr>
              <w:spacing w:after="0" w:line="240" w:lineRule="auto"/>
              <w:jc w:val="both"/>
              <w:rPr>
                <w:rFonts w:eastAsia="Calibri" w:cs="Times New Roman"/>
                <w:sz w:val="20"/>
                <w:szCs w:val="20"/>
              </w:rPr>
            </w:pPr>
            <w:r w:rsidRPr="00196E67">
              <w:rPr>
                <w:rFonts w:eastAsia="Calibri" w:cs="Times New Roman"/>
                <w:sz w:val="20"/>
                <w:szCs w:val="20"/>
              </w:rPr>
              <w:t>. …..……………………………</w:t>
            </w:r>
          </w:p>
        </w:tc>
        <w:tc>
          <w:tcPr>
            <w:tcW w:w="4477" w:type="dxa"/>
          </w:tcPr>
          <w:p w:rsidR="00196E67" w:rsidRPr="00196E67" w:rsidRDefault="00196E67" w:rsidP="00196E67">
            <w:pPr>
              <w:spacing w:after="0" w:line="240" w:lineRule="auto"/>
              <w:jc w:val="both"/>
              <w:rPr>
                <w:sz w:val="20"/>
                <w:szCs w:val="20"/>
              </w:rPr>
            </w:pPr>
            <w:r w:rsidRPr="00196E67">
              <w:rPr>
                <w:sz w:val="20"/>
                <w:szCs w:val="20"/>
              </w:rPr>
              <w:t>…………………………………………</w:t>
            </w:r>
          </w:p>
        </w:tc>
      </w:tr>
      <w:tr w:rsidR="00196E67" w:rsidRPr="00196E67" w:rsidTr="00DA49CE">
        <w:trPr>
          <w:trHeight w:val="265"/>
        </w:trPr>
        <w:tc>
          <w:tcPr>
            <w:tcW w:w="4477" w:type="dxa"/>
          </w:tcPr>
          <w:p w:rsidR="00196E67" w:rsidRPr="00196E67" w:rsidRDefault="00196E67" w:rsidP="00196E67">
            <w:pPr>
              <w:spacing w:after="0" w:line="240" w:lineRule="auto"/>
              <w:jc w:val="both"/>
              <w:rPr>
                <w:sz w:val="20"/>
                <w:szCs w:val="20"/>
              </w:rPr>
            </w:pPr>
            <w:r w:rsidRPr="00196E67">
              <w:rPr>
                <w:b/>
                <w:bCs/>
                <w:sz w:val="20"/>
                <w:szCs w:val="20"/>
              </w:rPr>
              <w:t>MIEJSCOWOŚĆ I DATA</w:t>
            </w:r>
          </w:p>
        </w:tc>
        <w:tc>
          <w:tcPr>
            <w:tcW w:w="4477" w:type="dxa"/>
          </w:tcPr>
          <w:p w:rsidR="00196E67" w:rsidRPr="00196E67" w:rsidRDefault="00196E67" w:rsidP="00196E67">
            <w:pPr>
              <w:spacing w:after="0" w:line="240" w:lineRule="auto"/>
              <w:jc w:val="both"/>
              <w:rPr>
                <w:sz w:val="20"/>
                <w:szCs w:val="20"/>
              </w:rPr>
            </w:pPr>
            <w:r w:rsidRPr="00196E67">
              <w:rPr>
                <w:b/>
                <w:bCs/>
                <w:sz w:val="20"/>
                <w:szCs w:val="20"/>
              </w:rPr>
              <w:t>CZYTELNY PODPIS RODZICA/OPIEKUNA DZIECKA UCZESTNICZĄCEGO W PROJEKCIE</w:t>
            </w:r>
          </w:p>
        </w:tc>
      </w:tr>
    </w:tbl>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rPr>
          <w:sz w:val="20"/>
          <w:szCs w:val="20"/>
        </w:rPr>
      </w:pPr>
    </w:p>
    <w:p w:rsidR="00196E67" w:rsidRPr="00196E67" w:rsidRDefault="00196E67" w:rsidP="00196E67">
      <w:pPr>
        <w:widowControl w:val="0"/>
        <w:tabs>
          <w:tab w:val="left" w:pos="851"/>
        </w:tabs>
        <w:kinsoku w:val="0"/>
        <w:overflowPunct w:val="0"/>
        <w:autoSpaceDE w:val="0"/>
        <w:autoSpaceDN w:val="0"/>
        <w:adjustRightInd w:val="0"/>
        <w:spacing w:after="0" w:line="240" w:lineRule="auto"/>
        <w:ind w:left="284" w:right="284"/>
        <w:jc w:val="both"/>
        <w:rPr>
          <w:rFonts w:eastAsia="Times New Roman" w:cs="Times New Roman"/>
          <w:spacing w:val="-1"/>
          <w:sz w:val="20"/>
          <w:szCs w:val="20"/>
          <w:lang w:eastAsia="pl-PL"/>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center"/>
        <w:rPr>
          <w:b/>
          <w:sz w:val="20"/>
          <w:szCs w:val="20"/>
        </w:rPr>
      </w:pPr>
    </w:p>
    <w:p w:rsidR="00196E67" w:rsidRPr="00196E67" w:rsidRDefault="00196E67" w:rsidP="00196E67">
      <w:pPr>
        <w:spacing w:after="0" w:line="240" w:lineRule="auto"/>
        <w:jc w:val="center"/>
        <w:rPr>
          <w:b/>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24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196E67" w:rsidRDefault="00196E67" w:rsidP="00196E67">
      <w:pPr>
        <w:spacing w:after="0" w:line="360" w:lineRule="auto"/>
        <w:jc w:val="both"/>
        <w:rPr>
          <w:sz w:val="20"/>
          <w:szCs w:val="20"/>
        </w:rPr>
      </w:pPr>
    </w:p>
    <w:p w:rsidR="00196E67" w:rsidRPr="00C044CF" w:rsidRDefault="00196E67" w:rsidP="00DA3435">
      <w:pPr>
        <w:spacing w:after="0" w:line="360" w:lineRule="auto"/>
        <w:jc w:val="both"/>
        <w:rPr>
          <w:sz w:val="20"/>
          <w:szCs w:val="20"/>
        </w:rPr>
      </w:pPr>
    </w:p>
    <w:sectPr w:rsidR="00196E67" w:rsidRPr="00C044CF" w:rsidSect="002B1CB1">
      <w:headerReference w:type="default" r:id="rId12"/>
      <w:pgSz w:w="11907" w:h="16839" w:code="9"/>
      <w:pgMar w:top="1560" w:right="1417"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51" w:rsidRDefault="00DC3251" w:rsidP="00DA3435">
      <w:pPr>
        <w:spacing w:after="0" w:line="240" w:lineRule="auto"/>
      </w:pPr>
      <w:r>
        <w:separator/>
      </w:r>
    </w:p>
  </w:endnote>
  <w:endnote w:type="continuationSeparator" w:id="0">
    <w:p w:rsidR="00DC3251" w:rsidRDefault="00DC3251" w:rsidP="00D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51" w:rsidRDefault="00DC3251" w:rsidP="00DA3435">
      <w:pPr>
        <w:spacing w:after="0" w:line="240" w:lineRule="auto"/>
      </w:pPr>
      <w:r>
        <w:separator/>
      </w:r>
    </w:p>
  </w:footnote>
  <w:footnote w:type="continuationSeparator" w:id="0">
    <w:p w:rsidR="00DC3251" w:rsidRDefault="00DC3251" w:rsidP="00DA3435">
      <w:pPr>
        <w:spacing w:after="0" w:line="240" w:lineRule="auto"/>
      </w:pPr>
      <w:r>
        <w:continuationSeparator/>
      </w:r>
    </w:p>
  </w:footnote>
  <w:footnote w:id="1">
    <w:p w:rsidR="00C044CF" w:rsidRPr="00907FC8" w:rsidRDefault="00C044CF" w:rsidP="00C044C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35" w:rsidRDefault="000A7ECE" w:rsidP="00DA3435">
    <w:pPr>
      <w:pStyle w:val="Nagwek"/>
      <w:jc w:val="center"/>
    </w:pPr>
    <w:r>
      <w:rPr>
        <w:noProof/>
        <w:lang w:eastAsia="pl-PL"/>
      </w:rPr>
      <w:drawing>
        <wp:inline distT="0" distB="0" distL="0" distR="0" wp14:anchorId="21B38405">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00407"/>
    <w:multiLevelType w:val="multilevel"/>
    <w:tmpl w:val="0000088A"/>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7" w15:restartNumberingAfterBreak="0">
    <w:nsid w:val="00000408"/>
    <w:multiLevelType w:val="multilevel"/>
    <w:tmpl w:val="0000088B"/>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8" w15:restartNumberingAfterBreak="0">
    <w:nsid w:val="04A96510"/>
    <w:multiLevelType w:val="multilevel"/>
    <w:tmpl w:val="BBC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47052"/>
    <w:multiLevelType w:val="hybridMultilevel"/>
    <w:tmpl w:val="7EBC99EC"/>
    <w:lvl w:ilvl="0" w:tplc="04150019">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071F70C5"/>
    <w:multiLevelType w:val="multilevel"/>
    <w:tmpl w:val="1CA6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0D0DA5"/>
    <w:multiLevelType w:val="hybridMultilevel"/>
    <w:tmpl w:val="8110A828"/>
    <w:lvl w:ilvl="0" w:tplc="9AE6D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3612B"/>
    <w:multiLevelType w:val="hybridMultilevel"/>
    <w:tmpl w:val="4A6698C2"/>
    <w:lvl w:ilvl="0" w:tplc="C4F813FA">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E34C8"/>
    <w:multiLevelType w:val="multilevel"/>
    <w:tmpl w:val="562EA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B38C9"/>
    <w:multiLevelType w:val="multilevel"/>
    <w:tmpl w:val="4E9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B17C5B"/>
    <w:multiLevelType w:val="multilevel"/>
    <w:tmpl w:val="1E9E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74156"/>
    <w:multiLevelType w:val="multilevel"/>
    <w:tmpl w:val="76DC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0E91"/>
    <w:multiLevelType w:val="hybridMultilevel"/>
    <w:tmpl w:val="2A94B352"/>
    <w:lvl w:ilvl="0" w:tplc="A912A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F262B"/>
    <w:multiLevelType w:val="hybridMultilevel"/>
    <w:tmpl w:val="FB4A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82595"/>
    <w:multiLevelType w:val="multilevel"/>
    <w:tmpl w:val="124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643F0"/>
    <w:multiLevelType w:val="multilevel"/>
    <w:tmpl w:val="2654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873FD"/>
    <w:multiLevelType w:val="hybridMultilevel"/>
    <w:tmpl w:val="1556E06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57D0BAF"/>
    <w:multiLevelType w:val="hybridMultilevel"/>
    <w:tmpl w:val="AF2E2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54AE6"/>
    <w:multiLevelType w:val="hybridMultilevel"/>
    <w:tmpl w:val="2AE0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4217D"/>
    <w:multiLevelType w:val="multilevel"/>
    <w:tmpl w:val="6E4A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A4E01"/>
    <w:multiLevelType w:val="multilevel"/>
    <w:tmpl w:val="9A4AA2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E2D1B"/>
    <w:multiLevelType w:val="hybridMultilevel"/>
    <w:tmpl w:val="48B494F0"/>
    <w:lvl w:ilvl="0" w:tplc="43A2FE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1272E"/>
    <w:multiLevelType w:val="multilevel"/>
    <w:tmpl w:val="8DE2B626"/>
    <w:lvl w:ilvl="0">
      <w:start w:val="1"/>
      <w:numFmt w:val="decimal"/>
      <w:lvlText w:val="%1."/>
      <w:lvlJc w:val="left"/>
      <w:pPr>
        <w:ind w:left="838" w:hanging="360"/>
      </w:pPr>
      <w:rPr>
        <w:rFonts w:cs="Times New Roman"/>
        <w:b w:val="0"/>
        <w:bCs w:val="0"/>
        <w:sz w:val="22"/>
        <w:szCs w:val="22"/>
      </w:rPr>
    </w:lvl>
    <w:lvl w:ilvl="1">
      <w:numFmt w:val="bullet"/>
      <w:lvlText w:val="•"/>
      <w:lvlJc w:val="left"/>
      <w:pPr>
        <w:ind w:left="1705" w:hanging="360"/>
      </w:pPr>
    </w:lvl>
    <w:lvl w:ilvl="2">
      <w:numFmt w:val="bullet"/>
      <w:lvlText w:val="•"/>
      <w:lvlJc w:val="left"/>
      <w:pPr>
        <w:ind w:left="2572" w:hanging="360"/>
      </w:pPr>
    </w:lvl>
    <w:lvl w:ilvl="3">
      <w:numFmt w:val="bullet"/>
      <w:lvlText w:val="•"/>
      <w:lvlJc w:val="left"/>
      <w:pPr>
        <w:ind w:left="3439" w:hanging="360"/>
      </w:pPr>
    </w:lvl>
    <w:lvl w:ilvl="4">
      <w:numFmt w:val="bullet"/>
      <w:lvlText w:val="•"/>
      <w:lvlJc w:val="left"/>
      <w:pPr>
        <w:ind w:left="4305" w:hanging="360"/>
      </w:pPr>
    </w:lvl>
    <w:lvl w:ilvl="5">
      <w:numFmt w:val="bullet"/>
      <w:lvlText w:val="•"/>
      <w:lvlJc w:val="left"/>
      <w:pPr>
        <w:ind w:left="5172" w:hanging="360"/>
      </w:pPr>
    </w:lvl>
    <w:lvl w:ilvl="6">
      <w:numFmt w:val="bullet"/>
      <w:lvlText w:val="•"/>
      <w:lvlJc w:val="left"/>
      <w:pPr>
        <w:ind w:left="6039" w:hanging="360"/>
      </w:pPr>
    </w:lvl>
    <w:lvl w:ilvl="7">
      <w:numFmt w:val="bullet"/>
      <w:lvlText w:val="•"/>
      <w:lvlJc w:val="left"/>
      <w:pPr>
        <w:ind w:left="6906" w:hanging="360"/>
      </w:pPr>
    </w:lvl>
    <w:lvl w:ilvl="8">
      <w:numFmt w:val="bullet"/>
      <w:lvlText w:val="•"/>
      <w:lvlJc w:val="left"/>
      <w:pPr>
        <w:ind w:left="7772" w:hanging="360"/>
      </w:pPr>
    </w:lvl>
  </w:abstractNum>
  <w:num w:numId="1">
    <w:abstractNumId w:val="18"/>
  </w:num>
  <w:num w:numId="2">
    <w:abstractNumId w:val="28"/>
  </w:num>
  <w:num w:numId="3">
    <w:abstractNumId w:val="0"/>
  </w:num>
  <w:num w:numId="4">
    <w:abstractNumId w:val="26"/>
  </w:num>
  <w:num w:numId="5">
    <w:abstractNumId w:val="17"/>
  </w:num>
  <w:num w:numId="6">
    <w:abstractNumId w:val="14"/>
  </w:num>
  <w:num w:numId="7">
    <w:abstractNumId w:val="21"/>
  </w:num>
  <w:num w:numId="8">
    <w:abstractNumId w:val="11"/>
  </w:num>
  <w:num w:numId="9">
    <w:abstractNumId w:val="20"/>
  </w:num>
  <w:num w:numId="10">
    <w:abstractNumId w:val="8"/>
  </w:num>
  <w:num w:numId="11">
    <w:abstractNumId w:val="15"/>
  </w:num>
  <w:num w:numId="12">
    <w:abstractNumId w:val="16"/>
  </w:num>
  <w:num w:numId="13">
    <w:abstractNumId w:val="22"/>
  </w:num>
  <w:num w:numId="14">
    <w:abstractNumId w:val="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0"/>
  </w:num>
  <w:num w:numId="27">
    <w:abstractNumId w:val="1"/>
  </w:num>
  <w:num w:numId="28">
    <w:abstractNumId w:val="2"/>
  </w:num>
  <w:num w:numId="29">
    <w:abstractNumId w:val="3"/>
  </w:num>
  <w:num w:numId="30">
    <w:abstractNumId w:val="4"/>
  </w:num>
  <w:num w:numId="31">
    <w:abstractNumId w:val="5"/>
  </w:num>
  <w:num w:numId="32">
    <w:abstractNumId w:val="25"/>
  </w:num>
  <w:num w:numId="33">
    <w:abstractNumId w:val="13"/>
  </w:num>
  <w:num w:numId="34">
    <w:abstractNumId w:val="19"/>
  </w:num>
  <w:num w:numId="35">
    <w:abstractNumId w:val="7"/>
  </w:num>
  <w:num w:numId="36">
    <w:abstractNumId w:val="6"/>
  </w:num>
  <w:num w:numId="37">
    <w:abstractNumId w:val="12"/>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5"/>
    <w:rsid w:val="00035CF5"/>
    <w:rsid w:val="000A7ECE"/>
    <w:rsid w:val="001479F6"/>
    <w:rsid w:val="00155D73"/>
    <w:rsid w:val="00196E67"/>
    <w:rsid w:val="001A0571"/>
    <w:rsid w:val="00216450"/>
    <w:rsid w:val="002B1CB1"/>
    <w:rsid w:val="002F0082"/>
    <w:rsid w:val="002F5438"/>
    <w:rsid w:val="00305E80"/>
    <w:rsid w:val="003339C5"/>
    <w:rsid w:val="0034137E"/>
    <w:rsid w:val="0037694D"/>
    <w:rsid w:val="003A54D2"/>
    <w:rsid w:val="003B038C"/>
    <w:rsid w:val="00465A72"/>
    <w:rsid w:val="00470AB5"/>
    <w:rsid w:val="004729FB"/>
    <w:rsid w:val="00472F7C"/>
    <w:rsid w:val="004773B9"/>
    <w:rsid w:val="004C4118"/>
    <w:rsid w:val="004E5700"/>
    <w:rsid w:val="005704D7"/>
    <w:rsid w:val="00611D55"/>
    <w:rsid w:val="006207BF"/>
    <w:rsid w:val="006315F9"/>
    <w:rsid w:val="0067695B"/>
    <w:rsid w:val="00687169"/>
    <w:rsid w:val="006E165A"/>
    <w:rsid w:val="007233F4"/>
    <w:rsid w:val="0073127F"/>
    <w:rsid w:val="0075126D"/>
    <w:rsid w:val="007B0A81"/>
    <w:rsid w:val="007C467E"/>
    <w:rsid w:val="007D17C0"/>
    <w:rsid w:val="007F4F8A"/>
    <w:rsid w:val="008363E2"/>
    <w:rsid w:val="00891F7C"/>
    <w:rsid w:val="008A0942"/>
    <w:rsid w:val="00A74D16"/>
    <w:rsid w:val="00AA4016"/>
    <w:rsid w:val="00AC3229"/>
    <w:rsid w:val="00AF584B"/>
    <w:rsid w:val="00AF67B3"/>
    <w:rsid w:val="00B12F3B"/>
    <w:rsid w:val="00BB1351"/>
    <w:rsid w:val="00C044CF"/>
    <w:rsid w:val="00C27F23"/>
    <w:rsid w:val="00C32E8F"/>
    <w:rsid w:val="00C530B8"/>
    <w:rsid w:val="00C82FCC"/>
    <w:rsid w:val="00C845FA"/>
    <w:rsid w:val="00C921D4"/>
    <w:rsid w:val="00CD3BA6"/>
    <w:rsid w:val="00DA3435"/>
    <w:rsid w:val="00DC3251"/>
    <w:rsid w:val="00DF2420"/>
    <w:rsid w:val="00E714B3"/>
    <w:rsid w:val="00EB7A8F"/>
    <w:rsid w:val="00F4482B"/>
    <w:rsid w:val="00F61CFD"/>
    <w:rsid w:val="00F96A3B"/>
    <w:rsid w:val="00FD2066"/>
    <w:rsid w:val="00FE3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7A17-0EB0-4853-BEA5-68EEFFF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729FB"/>
    <w:pPr>
      <w:ind w:left="720"/>
      <w:contextualSpacing/>
    </w:pPr>
  </w:style>
  <w:style w:type="paragraph" w:styleId="Nagwek">
    <w:name w:val="header"/>
    <w:basedOn w:val="Normalny"/>
    <w:link w:val="NagwekZnak"/>
    <w:uiPriority w:val="99"/>
    <w:unhideWhenUsed/>
    <w:rsid w:val="00DA3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435"/>
  </w:style>
  <w:style w:type="paragraph" w:styleId="Stopka">
    <w:name w:val="footer"/>
    <w:basedOn w:val="Normalny"/>
    <w:link w:val="StopkaZnak"/>
    <w:uiPriority w:val="99"/>
    <w:unhideWhenUsed/>
    <w:rsid w:val="00DA34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435"/>
  </w:style>
  <w:style w:type="paragraph" w:styleId="Tekstpodstawowy">
    <w:name w:val="Body Text"/>
    <w:basedOn w:val="Normalny"/>
    <w:link w:val="TekstpodstawowyZnak"/>
    <w:uiPriority w:val="1"/>
    <w:qFormat/>
    <w:rsid w:val="006315F9"/>
    <w:pPr>
      <w:widowControl w:val="0"/>
      <w:autoSpaceDE w:val="0"/>
      <w:autoSpaceDN w:val="0"/>
      <w:adjustRightInd w:val="0"/>
      <w:spacing w:after="0" w:line="240" w:lineRule="auto"/>
      <w:ind w:left="838"/>
    </w:pPr>
    <w:rPr>
      <w:rFonts w:ascii="Calibri" w:eastAsia="Times New Roman" w:hAnsi="Calibri" w:cs="Calibri"/>
      <w:lang w:eastAsia="pl-PL"/>
    </w:rPr>
  </w:style>
  <w:style w:type="character" w:customStyle="1" w:styleId="TekstpodstawowyZnak">
    <w:name w:val="Tekst podstawowy Znak"/>
    <w:basedOn w:val="Domylnaczcionkaakapitu"/>
    <w:link w:val="Tekstpodstawowy"/>
    <w:uiPriority w:val="1"/>
    <w:rsid w:val="006315F9"/>
    <w:rPr>
      <w:rFonts w:ascii="Calibri" w:eastAsia="Times New Roman" w:hAnsi="Calibri" w:cs="Calibri"/>
      <w:lang w:eastAsia="pl-PL"/>
    </w:rPr>
  </w:style>
  <w:style w:type="paragraph" w:customStyle="1" w:styleId="TableParagraph">
    <w:name w:val="Table Paragraph"/>
    <w:basedOn w:val="Normalny"/>
    <w:uiPriority w:val="1"/>
    <w:qFormat/>
    <w:rsid w:val="006315F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Znak">
    <w:name w:val="Tekst treści_ Znak"/>
    <w:basedOn w:val="Domylnaczcionkaakapitu"/>
    <w:link w:val="Teksttreci"/>
    <w:uiPriority w:val="99"/>
    <w:locked/>
    <w:rsid w:val="00470AB5"/>
    <w:rPr>
      <w:color w:val="000000"/>
      <w:sz w:val="18"/>
      <w:szCs w:val="18"/>
      <w:shd w:val="clear" w:color="auto" w:fill="FFFFFF"/>
    </w:rPr>
  </w:style>
  <w:style w:type="paragraph" w:customStyle="1" w:styleId="Teksttreci">
    <w:name w:val="Tekst treści_"/>
    <w:basedOn w:val="Normalny"/>
    <w:link w:val="TeksttreciZnak"/>
    <w:uiPriority w:val="99"/>
    <w:rsid w:val="00470AB5"/>
    <w:pPr>
      <w:shd w:val="clear" w:color="auto" w:fill="FFFFFF"/>
      <w:spacing w:before="180" w:after="0" w:line="230" w:lineRule="exact"/>
      <w:ind w:hanging="400"/>
      <w:jc w:val="both"/>
    </w:pPr>
    <w:rPr>
      <w:color w:val="000000"/>
      <w:sz w:val="18"/>
      <w:szCs w:val="18"/>
    </w:rPr>
  </w:style>
  <w:style w:type="paragraph" w:customStyle="1" w:styleId="Default">
    <w:name w:val="Default"/>
    <w:rsid w:val="00FD20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B1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B1"/>
    <w:rPr>
      <w:rFonts w:ascii="Segoe UI" w:hAnsi="Segoe UI" w:cs="Segoe UI"/>
      <w:sz w:val="18"/>
      <w:szCs w:val="18"/>
    </w:rPr>
  </w:style>
  <w:style w:type="character" w:styleId="Hipercze">
    <w:name w:val="Hyperlink"/>
    <w:basedOn w:val="Domylnaczcionkaakapitu"/>
    <w:uiPriority w:val="99"/>
    <w:unhideWhenUsed/>
    <w:rsid w:val="00C921D4"/>
    <w:rPr>
      <w:color w:val="0563C1" w:themeColor="hyperlink"/>
      <w:u w:val="single"/>
    </w:rPr>
  </w:style>
  <w:style w:type="character" w:customStyle="1" w:styleId="Znakiprzypiswdolnych">
    <w:name w:val="Znaki przypisów dolnych"/>
    <w:rsid w:val="00C044CF"/>
    <w:rPr>
      <w:vertAlign w:val="superscript"/>
    </w:rPr>
  </w:style>
  <w:style w:type="paragraph" w:styleId="Tekstprzypisudolnego">
    <w:name w:val="footnote text"/>
    <w:basedOn w:val="Normalny"/>
    <w:link w:val="TekstprzypisudolnegoZnak"/>
    <w:rsid w:val="00C044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044C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2792">
      <w:bodyDiv w:val="1"/>
      <w:marLeft w:val="0"/>
      <w:marRight w:val="0"/>
      <w:marTop w:val="0"/>
      <w:marBottom w:val="0"/>
      <w:divBdr>
        <w:top w:val="none" w:sz="0" w:space="0" w:color="auto"/>
        <w:left w:val="none" w:sz="0" w:space="0" w:color="auto"/>
        <w:bottom w:val="none" w:sz="0" w:space="0" w:color="auto"/>
        <w:right w:val="none" w:sz="0" w:space="0" w:color="auto"/>
      </w:divBdr>
    </w:div>
    <w:div w:id="8709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Ulica_Nowogrodzka_w_Warszawie"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kancelaria@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0C24-FBC8-430B-945F-135157D9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5509</Words>
  <Characters>33060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Lezucha</dc:creator>
  <cp:keywords/>
  <dc:description/>
  <cp:lastModifiedBy>Magdalena Leżucha</cp:lastModifiedBy>
  <cp:revision>9</cp:revision>
  <cp:lastPrinted>2019-12-05T10:23:00Z</cp:lastPrinted>
  <dcterms:created xsi:type="dcterms:W3CDTF">2019-11-26T10:37:00Z</dcterms:created>
  <dcterms:modified xsi:type="dcterms:W3CDTF">2019-12-19T10:26:00Z</dcterms:modified>
</cp:coreProperties>
</file>