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4D" w:rsidRDefault="00EE754D" w:rsidP="00EE754D">
      <w:pPr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Pr="00EE754D" w:rsidRDefault="00EE754D" w:rsidP="00EE754D">
      <w:pPr>
        <w:suppressAutoHyphens w:val="0"/>
        <w:spacing w:line="276" w:lineRule="auto"/>
        <w:jc w:val="center"/>
        <w:rPr>
          <w:rFonts w:eastAsia="Calibri"/>
          <w:b/>
          <w:bCs/>
          <w:lang w:eastAsia="pl-PL"/>
        </w:rPr>
      </w:pPr>
      <w:r w:rsidRPr="00EE754D">
        <w:rPr>
          <w:rFonts w:eastAsia="Calibri"/>
          <w:b/>
          <w:bCs/>
          <w:lang w:eastAsia="pl-PL"/>
        </w:rPr>
        <w:t>REGULAMIN REKRUTACJI I UCZESTNICTWA W PROJEKCIE</w:t>
      </w:r>
    </w:p>
    <w:p w:rsidR="00EE754D" w:rsidRPr="00EE754D" w:rsidRDefault="00EE754D" w:rsidP="00EE754D">
      <w:pPr>
        <w:suppressAutoHyphens w:val="0"/>
        <w:spacing w:line="276" w:lineRule="auto"/>
        <w:jc w:val="center"/>
        <w:rPr>
          <w:rFonts w:eastAsia="Calibri"/>
          <w:b/>
          <w:bCs/>
          <w:sz w:val="16"/>
          <w:szCs w:val="16"/>
          <w:lang w:eastAsia="pl-PL"/>
        </w:rPr>
      </w:pPr>
    </w:p>
    <w:p w:rsidR="00EE754D" w:rsidRPr="00EE754D" w:rsidRDefault="00EE754D" w:rsidP="00EE754D">
      <w:pPr>
        <w:suppressAutoHyphens w:val="0"/>
        <w:spacing w:after="200"/>
        <w:jc w:val="center"/>
        <w:rPr>
          <w:rFonts w:eastAsia="Calibri"/>
          <w:b/>
          <w:i/>
          <w:lang w:eastAsia="en-US"/>
        </w:rPr>
      </w:pPr>
      <w:r w:rsidRPr="00EE754D">
        <w:rPr>
          <w:rFonts w:eastAsia="Calibri"/>
          <w:b/>
          <w:i/>
          <w:lang w:eastAsia="en-US"/>
        </w:rPr>
        <w:t>Uczelnia 2.0 - Zintegrowany Program Rozwoju PWSTE</w:t>
      </w:r>
    </w:p>
    <w:p w:rsidR="00EE754D" w:rsidRPr="00EE754D" w:rsidRDefault="00EE754D" w:rsidP="00EE754D">
      <w:pPr>
        <w:suppressAutoHyphens w:val="0"/>
        <w:spacing w:after="200"/>
        <w:jc w:val="center"/>
        <w:rPr>
          <w:b/>
          <w:i/>
          <w:lang w:eastAsia="pl-PL"/>
        </w:rPr>
      </w:pPr>
      <w:r w:rsidRPr="00EE754D">
        <w:rPr>
          <w:rFonts w:eastAsia="Calibri"/>
          <w:b/>
          <w:i/>
          <w:lang w:eastAsia="en-US"/>
        </w:rPr>
        <w:t>w Jarosławiu</w:t>
      </w:r>
    </w:p>
    <w:p w:rsidR="00EE754D" w:rsidRPr="00EE754D" w:rsidRDefault="00EE754D" w:rsidP="00EE754D">
      <w:pPr>
        <w:suppressAutoHyphens w:val="0"/>
        <w:spacing w:after="200"/>
        <w:jc w:val="center"/>
        <w:rPr>
          <w:b/>
          <w:i/>
          <w:lang w:eastAsia="pl-PL"/>
        </w:rPr>
      </w:pPr>
      <w:r w:rsidRPr="00EE754D">
        <w:rPr>
          <w:b/>
          <w:i/>
          <w:lang w:eastAsia="pl-PL"/>
        </w:rPr>
        <w:t>WND-POWR.03.05.00-00-Z078/18-00</w:t>
      </w:r>
    </w:p>
    <w:p w:rsidR="00EE754D" w:rsidRPr="00EE754D" w:rsidRDefault="00EE754D" w:rsidP="00EE754D">
      <w:pPr>
        <w:tabs>
          <w:tab w:val="left" w:pos="770"/>
        </w:tabs>
        <w:suppressAutoHyphens w:val="0"/>
        <w:jc w:val="center"/>
        <w:rPr>
          <w:rFonts w:eastAsia="Calibri"/>
          <w:b/>
          <w:bCs/>
          <w:i/>
          <w:lang w:eastAsia="pl-PL"/>
        </w:rPr>
      </w:pPr>
      <w:r w:rsidRPr="00EE754D">
        <w:rPr>
          <w:rFonts w:eastAsia="Calibri"/>
          <w:b/>
          <w:bCs/>
          <w:i/>
          <w:lang w:eastAsia="pl-PL"/>
        </w:rPr>
        <w:t xml:space="preserve">w ramach </w:t>
      </w:r>
    </w:p>
    <w:p w:rsidR="00EE754D" w:rsidRPr="00EE754D" w:rsidRDefault="00EE754D" w:rsidP="00EE754D">
      <w:pPr>
        <w:tabs>
          <w:tab w:val="left" w:pos="770"/>
        </w:tabs>
        <w:suppressAutoHyphens w:val="0"/>
        <w:jc w:val="center"/>
        <w:rPr>
          <w:rFonts w:eastAsia="Calibri"/>
          <w:b/>
          <w:bCs/>
          <w:i/>
          <w:lang w:eastAsia="pl-PL"/>
        </w:rPr>
      </w:pPr>
      <w:r w:rsidRPr="00EE754D">
        <w:rPr>
          <w:rFonts w:eastAsia="Calibri"/>
          <w:b/>
          <w:bCs/>
          <w:i/>
          <w:lang w:eastAsia="pl-PL"/>
        </w:rPr>
        <w:t xml:space="preserve">Programu Operacyjnego Wiedza Edukacja Rozwój </w:t>
      </w:r>
      <w:r w:rsidRPr="00EE754D">
        <w:rPr>
          <w:rFonts w:eastAsia="Calibri"/>
          <w:b/>
          <w:bCs/>
          <w:i/>
          <w:color w:val="000000"/>
          <w:lang w:eastAsia="pl-PL"/>
        </w:rPr>
        <w:t>w  Państwowej Wyższej Szkole Techniczno-Ekonomicznej</w:t>
      </w:r>
      <w:r>
        <w:rPr>
          <w:rFonts w:eastAsia="Calibri"/>
          <w:b/>
          <w:bCs/>
          <w:i/>
          <w:color w:val="000000"/>
          <w:lang w:eastAsia="pl-PL"/>
        </w:rPr>
        <w:t xml:space="preserve"> </w:t>
      </w:r>
      <w:r w:rsidRPr="00EE754D">
        <w:rPr>
          <w:rFonts w:eastAsia="Calibri"/>
          <w:b/>
          <w:bCs/>
          <w:i/>
          <w:color w:val="000000"/>
          <w:lang w:eastAsia="pl-PL"/>
        </w:rPr>
        <w:t>im. ks. Bronisława Markiewicza w Jarosławiu</w:t>
      </w:r>
    </w:p>
    <w:p w:rsidR="00EE754D" w:rsidRPr="00EE754D" w:rsidRDefault="00EE754D" w:rsidP="00EE754D">
      <w:pPr>
        <w:suppressAutoHyphens w:val="0"/>
        <w:spacing w:line="276" w:lineRule="auto"/>
        <w:jc w:val="center"/>
        <w:rPr>
          <w:rFonts w:eastAsia="Calibri"/>
          <w:b/>
          <w:bCs/>
          <w:lang w:eastAsia="pl-PL"/>
        </w:rPr>
      </w:pPr>
    </w:p>
    <w:p w:rsidR="00EE754D" w:rsidRPr="00EE754D" w:rsidRDefault="00EE754D" w:rsidP="00EE754D">
      <w:pPr>
        <w:suppressAutoHyphens w:val="0"/>
        <w:spacing w:line="276" w:lineRule="auto"/>
        <w:jc w:val="center"/>
        <w:rPr>
          <w:rFonts w:eastAsia="Calibri"/>
          <w:b/>
          <w:bCs/>
          <w:lang w:eastAsia="pl-PL"/>
        </w:rPr>
      </w:pPr>
    </w:p>
    <w:p w:rsidR="00EE754D" w:rsidRPr="00EE754D" w:rsidRDefault="00EE754D" w:rsidP="00677316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EE754D">
        <w:rPr>
          <w:rFonts w:eastAsia="Calibri"/>
          <w:b/>
          <w:bCs/>
          <w:lang w:eastAsia="en-US"/>
        </w:rPr>
        <w:t>§ 1.</w:t>
      </w:r>
    </w:p>
    <w:p w:rsidR="00EE754D" w:rsidRPr="00EE754D" w:rsidRDefault="00EE754D" w:rsidP="00677316">
      <w:pPr>
        <w:suppressAutoHyphens w:val="0"/>
        <w:jc w:val="center"/>
        <w:rPr>
          <w:rFonts w:eastAsia="Calibri"/>
          <w:b/>
          <w:bCs/>
          <w:lang w:eastAsia="pl-PL"/>
        </w:rPr>
      </w:pPr>
      <w:r w:rsidRPr="00EE754D">
        <w:rPr>
          <w:rFonts w:eastAsia="Calibri"/>
          <w:b/>
          <w:bCs/>
          <w:lang w:eastAsia="pl-PL"/>
        </w:rPr>
        <w:t xml:space="preserve">Postanowienia ogólne </w:t>
      </w:r>
    </w:p>
    <w:p w:rsidR="00EE754D" w:rsidRPr="00EE754D" w:rsidRDefault="00EE754D" w:rsidP="009C7C1E">
      <w:pPr>
        <w:numPr>
          <w:ilvl w:val="0"/>
          <w:numId w:val="26"/>
        </w:numPr>
        <w:suppressAutoHyphens w:val="0"/>
        <w:ind w:left="0" w:right="-142" w:firstLine="0"/>
        <w:jc w:val="both"/>
        <w:rPr>
          <w:rFonts w:eastAsia="Calibri"/>
          <w:lang w:eastAsia="en-US"/>
        </w:rPr>
      </w:pPr>
      <w:r w:rsidRPr="00EE754D">
        <w:rPr>
          <w:rFonts w:eastAsia="Calibri"/>
          <w:lang w:eastAsia="en-US"/>
        </w:rPr>
        <w:t xml:space="preserve">Regulamin określa zasady rekrutacji Kandydatów studentów i Kandydatów na kadrę dydaktyczną, administracyjną i zarządczą oraz zasady uczestnictwa </w:t>
      </w:r>
      <w:r w:rsidRPr="00EE754D">
        <w:rPr>
          <w:rFonts w:eastAsia="Calibri"/>
          <w:lang w:eastAsia="en-US"/>
        </w:rPr>
        <w:br/>
        <w:t xml:space="preserve">w projekcie pn.: „Uczelnia 2.0- Zintegrowany Program Rozwoju PWSTE </w:t>
      </w:r>
      <w:r w:rsidRPr="00EE754D">
        <w:rPr>
          <w:rFonts w:eastAsia="Calibri"/>
          <w:lang w:eastAsia="en-US"/>
        </w:rPr>
        <w:br/>
        <w:t>w Jarosławiu”.</w:t>
      </w:r>
    </w:p>
    <w:p w:rsidR="00EE754D" w:rsidRPr="00EE754D" w:rsidRDefault="00EE754D" w:rsidP="009C7C1E">
      <w:pPr>
        <w:numPr>
          <w:ilvl w:val="0"/>
          <w:numId w:val="26"/>
        </w:numPr>
        <w:suppressAutoHyphens w:val="0"/>
        <w:ind w:left="0" w:right="-142" w:firstLine="0"/>
        <w:jc w:val="both"/>
        <w:rPr>
          <w:rFonts w:eastAsia="Calibri"/>
          <w:lang w:eastAsia="en-US"/>
        </w:rPr>
      </w:pPr>
      <w:r w:rsidRPr="00EE754D">
        <w:rPr>
          <w:rFonts w:eastAsia="Calibri"/>
          <w:lang w:eastAsia="en-US"/>
        </w:rPr>
        <w:t xml:space="preserve">Projekt pn.: „Uczelnia 2.0- Zintegrowany Program Rozwoju PWSTE </w:t>
      </w:r>
      <w:r w:rsidRPr="00EE754D">
        <w:rPr>
          <w:rFonts w:eastAsia="Calibri"/>
          <w:lang w:eastAsia="en-US"/>
        </w:rPr>
        <w:br/>
        <w:t>w Jarosławiu” realizowany jest w ramach Programu Operacyjnego Wiedza Edukacja Rozwój 2014-2020;. Projekt współfinansowany ze środków Unii Europejskiej w ramach Europejskiego Funduszu Społecznego nr POWR.</w:t>
      </w:r>
      <w:r w:rsidRPr="00EE754D">
        <w:rPr>
          <w:b/>
          <w:i/>
          <w:lang w:eastAsia="pl-PL"/>
        </w:rPr>
        <w:t xml:space="preserve"> 03.05.00-00-Z078/18-00</w:t>
      </w:r>
    </w:p>
    <w:p w:rsidR="00EE754D" w:rsidRPr="00EE754D" w:rsidRDefault="00EE754D" w:rsidP="009C7C1E">
      <w:pPr>
        <w:numPr>
          <w:ilvl w:val="0"/>
          <w:numId w:val="26"/>
        </w:numPr>
        <w:suppressAutoHyphens w:val="0"/>
        <w:ind w:left="0" w:right="-142" w:firstLine="0"/>
        <w:jc w:val="both"/>
        <w:rPr>
          <w:rFonts w:eastAsia="Calibri"/>
          <w:lang w:eastAsia="en-US"/>
        </w:rPr>
      </w:pPr>
      <w:r w:rsidRPr="00EE754D">
        <w:rPr>
          <w:rFonts w:eastAsia="Calibri"/>
          <w:lang w:eastAsia="en-US"/>
        </w:rPr>
        <w:t xml:space="preserve">Celem głównym projektu jest podniesienie kompetencji w edukacji na poziomie wyższym, odpowiadających potrzebom gospodarki, rynku pracy i społeczeństwa, poprawa jakości, skuteczności i dostępności szkolnictwa wyższego oraz kształcenia na poziomie równoważnym w celu zwiększenia udziału i poziomu osiągnięć, zwłaszcza w przypadku grup w niekorzystnej sytuacji, wsparcie zmian organizacyjnych i podniesienie kompetencji kadr w systemie szkolnictwa wyższego poprzez realizację działań projektowych w okresie od </w:t>
      </w:r>
      <w:r w:rsidRPr="00EE754D">
        <w:rPr>
          <w:rFonts w:eastAsia="Calibri"/>
          <w:lang w:eastAsia="pl-PL"/>
        </w:rPr>
        <w:t>2019-05-01 do  2023-04-30.</w:t>
      </w:r>
    </w:p>
    <w:p w:rsidR="00EE754D" w:rsidRPr="00EE754D" w:rsidRDefault="00EE754D" w:rsidP="009C7C1E">
      <w:pPr>
        <w:numPr>
          <w:ilvl w:val="0"/>
          <w:numId w:val="26"/>
        </w:numPr>
        <w:suppressAutoHyphens w:val="0"/>
        <w:ind w:left="0" w:firstLine="0"/>
        <w:jc w:val="both"/>
        <w:rPr>
          <w:lang w:eastAsia="pl-PL"/>
        </w:rPr>
      </w:pPr>
      <w:r w:rsidRPr="00EE754D">
        <w:rPr>
          <w:lang w:eastAsia="pl-PL"/>
        </w:rPr>
        <w:t xml:space="preserve">Realizatorem Projektu jest Państwowa Wyższa Szkoła Techniczno-Ekonomiczna im. ks. Bronisława Markiewicza w Jarosławiu. </w:t>
      </w:r>
    </w:p>
    <w:p w:rsidR="00EE754D" w:rsidRPr="00EE754D" w:rsidRDefault="00EE754D" w:rsidP="0067731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E754D">
        <w:rPr>
          <w:rFonts w:eastAsia="Calibri"/>
          <w:b/>
          <w:bCs/>
          <w:lang w:eastAsia="en-US"/>
        </w:rPr>
        <w:t xml:space="preserve">§ 2. </w:t>
      </w:r>
    </w:p>
    <w:p w:rsidR="00EE754D" w:rsidRPr="00EE754D" w:rsidRDefault="00EE754D" w:rsidP="00677316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EE754D">
        <w:rPr>
          <w:rFonts w:eastAsia="Calibri"/>
          <w:b/>
          <w:bCs/>
          <w:lang w:eastAsia="en-US"/>
        </w:rPr>
        <w:t>Definicje stosowane w Regulaminie</w:t>
      </w:r>
    </w:p>
    <w:p w:rsidR="00EE754D" w:rsidRPr="00EE754D" w:rsidRDefault="00EE754D" w:rsidP="00677316">
      <w:pPr>
        <w:numPr>
          <w:ilvl w:val="0"/>
          <w:numId w:val="10"/>
        </w:numPr>
        <w:suppressAutoHyphens w:val="0"/>
        <w:ind w:left="0" w:firstLine="0"/>
        <w:jc w:val="both"/>
        <w:rPr>
          <w:lang w:eastAsia="pl-PL"/>
        </w:rPr>
      </w:pPr>
      <w:r w:rsidRPr="00EE754D">
        <w:rPr>
          <w:lang w:eastAsia="pl-PL"/>
        </w:rPr>
        <w:t xml:space="preserve">Projekt – Projekt pn.: </w:t>
      </w:r>
      <w:r w:rsidRPr="00EE754D">
        <w:rPr>
          <w:rFonts w:eastAsia="Calibri"/>
          <w:lang w:eastAsia="en-US"/>
        </w:rPr>
        <w:t xml:space="preserve">„Uczelnia 2.0 - Zintegrowany Program Rozwoju PWSTE </w:t>
      </w:r>
      <w:r w:rsidRPr="00EE754D">
        <w:rPr>
          <w:rFonts w:eastAsia="Calibri"/>
          <w:lang w:eastAsia="en-US"/>
        </w:rPr>
        <w:br/>
        <w:t>w Jarosławiu”.</w:t>
      </w:r>
    </w:p>
    <w:p w:rsidR="00EE754D" w:rsidRPr="00EE754D" w:rsidRDefault="00EE754D" w:rsidP="00677316">
      <w:pPr>
        <w:numPr>
          <w:ilvl w:val="0"/>
          <w:numId w:val="10"/>
        </w:numPr>
        <w:suppressAutoHyphens w:val="0"/>
        <w:ind w:left="0" w:firstLine="0"/>
        <w:jc w:val="both"/>
        <w:rPr>
          <w:lang w:eastAsia="pl-PL"/>
        </w:rPr>
      </w:pPr>
      <w:r w:rsidRPr="00EE754D">
        <w:rPr>
          <w:lang w:eastAsia="pl-PL"/>
        </w:rPr>
        <w:t>Realizator Projektu – PWSTE w Jarosławiu.</w:t>
      </w:r>
    </w:p>
    <w:p w:rsidR="00EE754D" w:rsidRPr="00EE754D" w:rsidRDefault="00EE754D" w:rsidP="00677316">
      <w:pPr>
        <w:numPr>
          <w:ilvl w:val="0"/>
          <w:numId w:val="10"/>
        </w:numPr>
        <w:suppressAutoHyphens w:val="0"/>
        <w:ind w:left="0" w:firstLine="0"/>
        <w:jc w:val="both"/>
        <w:rPr>
          <w:lang w:eastAsia="pl-PL"/>
        </w:rPr>
      </w:pPr>
      <w:r w:rsidRPr="00EE754D">
        <w:rPr>
          <w:lang w:eastAsia="pl-PL"/>
        </w:rPr>
        <w:t>Kandydat student – student/studentka kierunków: administracja,  automatyka i elektronika praktyczna, budownictwo, bezpieczeństwo wewnętrzne, finanse i rachunkowość, filologia, geodezja i kartografia, hotelarstwo i animacja czasu wolnego, informatyka, pedagogika, zarządzanie, pielęgniarstwo, europeistyka, praca socjalna, kosmetologia studiów stacjonarnych PWSTE w Jarosławiu, który/a ubiega się o zakwalifikowanie do udziału w projekcie i złożyła Formularz rekrutacyjny.</w:t>
      </w:r>
    </w:p>
    <w:p w:rsidR="00EE754D" w:rsidRPr="00EE754D" w:rsidRDefault="00EE754D" w:rsidP="00677316">
      <w:pPr>
        <w:numPr>
          <w:ilvl w:val="0"/>
          <w:numId w:val="10"/>
        </w:num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Kandydat kadra dydaktyczna/wykładowca – pracownik dydaktyczny PWSTE w Jarosławiu, który ubiega się  o zakwalifikowanie do udziału w projekcie i złożył Formularz rekrutacyjny.</w:t>
      </w:r>
    </w:p>
    <w:p w:rsidR="00EE754D" w:rsidRPr="00EE754D" w:rsidRDefault="00EE754D" w:rsidP="00677316">
      <w:pPr>
        <w:numPr>
          <w:ilvl w:val="0"/>
          <w:numId w:val="10"/>
        </w:num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Kandydat kadra administracyjna/zarządcza – pracownik administracyjny PWSTE w Jarosławiu, który ubiega się  o zakwalifikowanie do udziału w projekcie i złożył Formularz rekrutacyjny</w:t>
      </w:r>
    </w:p>
    <w:p w:rsidR="00EE754D" w:rsidRPr="00EE754D" w:rsidRDefault="00EE754D" w:rsidP="00677316">
      <w:pPr>
        <w:numPr>
          <w:ilvl w:val="0"/>
          <w:numId w:val="10"/>
        </w:numPr>
        <w:suppressAutoHyphens w:val="0"/>
        <w:jc w:val="both"/>
        <w:rPr>
          <w:lang w:eastAsia="pl-PL"/>
        </w:rPr>
      </w:pPr>
      <w:r w:rsidRPr="00EE754D">
        <w:rPr>
          <w:lang w:eastAsia="pl-PL"/>
        </w:rPr>
        <w:lastRenderedPageBreak/>
        <w:t>Uczestnik projektu student – student PWSTE w Jarosławiu, zakwalifikowany do udziału  w projekcie.</w:t>
      </w:r>
    </w:p>
    <w:p w:rsidR="00EE754D" w:rsidRPr="00EE754D" w:rsidRDefault="00EE754D" w:rsidP="00677316">
      <w:pPr>
        <w:numPr>
          <w:ilvl w:val="0"/>
          <w:numId w:val="10"/>
        </w:num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Uczestnik projektu wykładowca – pracownik dydaktyczny PWSTE w Jarosławiu, zakwalifikowany do udziału w projekcie.</w:t>
      </w:r>
    </w:p>
    <w:p w:rsidR="00EE754D" w:rsidRPr="00EE754D" w:rsidRDefault="00EE754D" w:rsidP="00677316">
      <w:pPr>
        <w:numPr>
          <w:ilvl w:val="0"/>
          <w:numId w:val="10"/>
        </w:num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Uczestnik projektu kadra administracyjna/zarządcza – pracownik administracyjny PWSTE w Jarosławiu, zakwalifikowany do udziału w projekcie</w:t>
      </w:r>
    </w:p>
    <w:p w:rsidR="00EE754D" w:rsidRPr="00EE754D" w:rsidRDefault="00EE754D" w:rsidP="00677316">
      <w:pPr>
        <w:numPr>
          <w:ilvl w:val="0"/>
          <w:numId w:val="10"/>
        </w:num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Biuro Projektu – PWSTE w Jarosławiu, Budynek Rektoratu, pokój 5B.</w:t>
      </w:r>
    </w:p>
    <w:p w:rsidR="00EE754D" w:rsidRPr="00EE754D" w:rsidRDefault="00EE754D" w:rsidP="00677316">
      <w:pPr>
        <w:numPr>
          <w:ilvl w:val="0"/>
          <w:numId w:val="10"/>
        </w:num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 xml:space="preserve">Dane osobowe Uczestnika Projektu – dane osobowe Uczestników Projektu  w rozumieniu ustawy z dnia 29 sierpnia 1997 r. o ochronie danych osobowych  (Dz. U. z 2016, poz. 922 </w:t>
      </w:r>
      <w:proofErr w:type="spellStart"/>
      <w:r w:rsidRPr="00EE754D">
        <w:rPr>
          <w:lang w:eastAsia="pl-PL"/>
        </w:rPr>
        <w:t>t.j</w:t>
      </w:r>
      <w:proofErr w:type="spellEnd"/>
      <w:r w:rsidRPr="00EE754D">
        <w:rPr>
          <w:lang w:eastAsia="pl-PL"/>
        </w:rPr>
        <w:t>.).</w:t>
      </w:r>
    </w:p>
    <w:p w:rsidR="00EE754D" w:rsidRPr="00EE754D" w:rsidRDefault="00EE754D" w:rsidP="0067731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E754D">
        <w:rPr>
          <w:rFonts w:eastAsia="Calibri"/>
          <w:b/>
          <w:bCs/>
          <w:lang w:eastAsia="en-US"/>
        </w:rPr>
        <w:t xml:space="preserve">§ 3. </w:t>
      </w:r>
    </w:p>
    <w:p w:rsidR="00EE754D" w:rsidRPr="00F2492A" w:rsidRDefault="00EE754D" w:rsidP="00677316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F2492A">
        <w:rPr>
          <w:rFonts w:eastAsia="Calibri"/>
          <w:b/>
          <w:bCs/>
          <w:lang w:eastAsia="en-US"/>
        </w:rPr>
        <w:t>Zasady rekrutacji do Projektu</w:t>
      </w:r>
    </w:p>
    <w:p w:rsidR="00EE754D" w:rsidRPr="00F2492A" w:rsidRDefault="00EE754D" w:rsidP="009C7C1E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>Rekrutacja Kandydatów studentów i Kandydatów wykładowców prowadzone będzie według ogłaszanych naborów i zasad określonych w Regulaminie.</w:t>
      </w:r>
    </w:p>
    <w:p w:rsidR="00EE754D" w:rsidRPr="00F2492A" w:rsidRDefault="00EE754D" w:rsidP="009C7C1E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>Terminy naborów ogłaszane będą na stronie internetowej PWSTE w Jarosławiu w zakładce Projektu.</w:t>
      </w:r>
    </w:p>
    <w:p w:rsidR="00EE754D" w:rsidRPr="00F2492A" w:rsidRDefault="00EE754D" w:rsidP="009C7C1E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 xml:space="preserve">Informacja o naborze studentów i wykładowców, kadry administracyjnej </w:t>
      </w:r>
      <w:r w:rsidRPr="00F2492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zarządczej  do projektu zostanie udostępniona na stronie internetowej PWSTE </w:t>
      </w:r>
      <w:r w:rsidRPr="00F2492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Jarosławiu w zakładce Projektu, wysłana drogą elektroniczną do studentów </w:t>
      </w:r>
      <w:r w:rsidRPr="00F2492A">
        <w:rPr>
          <w:rFonts w:ascii="Times New Roman" w:hAnsi="Times New Roman" w:cs="Times New Roman"/>
          <w:sz w:val="24"/>
          <w:szCs w:val="24"/>
          <w:lang w:eastAsia="pl-PL"/>
        </w:rPr>
        <w:br/>
        <w:t>i wykładowców, kadry administracyjnej i zarządczej, upowszechniona na tablicach informacyjnych w budynkach dydaktycznych PWSTE w Jarosławiu oraz podczas spotkań indywidualnych pracowników projektu, kadry zarządzającej ze studentami oraz wykładowcami kierunku pielęgniarstwo. Rekrutacja będzie odbywała się z zasadami równości szans płci oraz umożliwieniem dostępu do projektu osobom niepełnosprawnym.</w:t>
      </w:r>
    </w:p>
    <w:p w:rsidR="00EE754D" w:rsidRPr="00F2492A" w:rsidRDefault="00EE754D" w:rsidP="009C7C1E">
      <w:pPr>
        <w:pStyle w:val="Akapitzlist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>W procesie rekrutacji kandydaci zobowiązani są do złożenia następujących dokumentów:</w:t>
      </w:r>
    </w:p>
    <w:p w:rsidR="00EE754D" w:rsidRPr="00F2492A" w:rsidRDefault="00EE754D" w:rsidP="009C7C1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>- deklaracji udziału w Projekcie,</w:t>
      </w:r>
    </w:p>
    <w:p w:rsidR="00EE754D" w:rsidRPr="00F2492A" w:rsidRDefault="00EE754D" w:rsidP="009C7C1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>- formularza zgłoszeniowego,</w:t>
      </w:r>
    </w:p>
    <w:p w:rsidR="00EE754D" w:rsidRPr="00F2492A" w:rsidRDefault="00EE754D" w:rsidP="009C7C1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>- oświadczenia o przetwarzaniu danych osobowych,</w:t>
      </w:r>
    </w:p>
    <w:p w:rsidR="00EE754D" w:rsidRPr="00F2492A" w:rsidRDefault="00EE754D" w:rsidP="009C7C1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>- upoważnienia do przetwarzania danych osobowych.</w:t>
      </w:r>
    </w:p>
    <w:p w:rsidR="00EE754D" w:rsidRPr="00F2492A" w:rsidRDefault="00EE754D" w:rsidP="009C7C1E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 xml:space="preserve">Dokumenty stanowiące załączniki do Regulaminu jak i sam Regulamin można pobrać ze strony: </w:t>
      </w:r>
      <w:hyperlink r:id="rId7" w:history="1">
        <w:r w:rsidRPr="00F2492A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https://www.pwste.edu.pl/projekty</w:t>
        </w:r>
      </w:hyperlink>
      <w:r w:rsidRPr="00F249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E754D" w:rsidRPr="00F2492A" w:rsidRDefault="00EE754D" w:rsidP="009C7C1E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>Kryteria rekrutacji studentów: na podstawie średniej ocen z drugiego lub trzeciego semestru studiów (ostatni zaliczony), liczona do 2 miejsca po przecinku z zaokrągleniem matematycznym [maks. 5 pkt.] x waga 6 = wynik 30 pkt. Kwalifikują się osoby studiujące na 4 ostatnich semestrach. Dodatkowe punkty dla [K lub M] 5 pkt i dla [ON] 5 pkt = maks. wynik 10 pkt. [</w:t>
      </w:r>
      <w:proofErr w:type="spellStart"/>
      <w:r w:rsidRPr="00F2492A">
        <w:rPr>
          <w:rFonts w:ascii="Times New Roman" w:hAnsi="Times New Roman" w:cs="Times New Roman"/>
          <w:sz w:val="24"/>
          <w:szCs w:val="24"/>
          <w:lang w:eastAsia="pl-PL"/>
        </w:rPr>
        <w:t>nadreprezenatywność</w:t>
      </w:r>
      <w:proofErr w:type="spellEnd"/>
      <w:r w:rsidRPr="00F2492A">
        <w:rPr>
          <w:rFonts w:ascii="Times New Roman" w:hAnsi="Times New Roman" w:cs="Times New Roman"/>
          <w:sz w:val="24"/>
          <w:szCs w:val="24"/>
          <w:lang w:eastAsia="pl-PL"/>
        </w:rPr>
        <w:t xml:space="preserve"> K lub M na danym kierunku]. Łącznie maks. 40 pkt. W przypadku jednakowej liczby punktów na ostatnim miejscu decyduje kolejność zgłoszeń.</w:t>
      </w:r>
    </w:p>
    <w:p w:rsidR="00EE754D" w:rsidRPr="00F2492A" w:rsidRDefault="00EE754D" w:rsidP="009C7C1E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>Kryteria rekrutacji kadry dydaktycznej i administracyjnej/zarządczej: kolejność zgłoszeń, po pozytywnym zaopiniowaniu kandydata przez Rektora przy kontrasygnacie kierownika jednostki organizacyjnej.</w:t>
      </w:r>
    </w:p>
    <w:p w:rsidR="00EE754D" w:rsidRPr="00F2492A" w:rsidRDefault="00EE754D" w:rsidP="009C7C1E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 xml:space="preserve">Powołana zostanie komisja rekrutacyjna, tworzona będzie lista rezerwowa do każdego działania, kandydat z listy rezerwowej zakwalifikuje się do wsparcia </w:t>
      </w:r>
      <w:r w:rsidRPr="00F2492A">
        <w:rPr>
          <w:rFonts w:ascii="Times New Roman" w:hAnsi="Times New Roman" w:cs="Times New Roman"/>
          <w:sz w:val="24"/>
          <w:szCs w:val="24"/>
          <w:lang w:eastAsia="pl-PL"/>
        </w:rPr>
        <w:br/>
        <w:t>w przypadku absencji uczestnika pow. 20% i pod warunkiem zrealizowania nie więcej niż 10% danego programu zajęć.</w:t>
      </w:r>
    </w:p>
    <w:p w:rsidR="009C7C1E" w:rsidRPr="00F2492A" w:rsidRDefault="00EE754D" w:rsidP="009C7C1E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>Uczestnik wyraża zgodę na przetwarzanie przez Realizatora projektu jego danych osobowych zawartych w dokumentach wyłącznie dla celów realizacji projektu.</w:t>
      </w:r>
    </w:p>
    <w:p w:rsidR="00EE754D" w:rsidRPr="00F2492A" w:rsidRDefault="009C7C1E" w:rsidP="009C7C1E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r w:rsidR="00EE754D" w:rsidRPr="00F2492A">
        <w:rPr>
          <w:rFonts w:ascii="Times New Roman" w:hAnsi="Times New Roman" w:cs="Times New Roman"/>
          <w:sz w:val="24"/>
          <w:szCs w:val="24"/>
          <w:lang w:eastAsia="pl-PL"/>
        </w:rPr>
        <w:t>przyjęciu będzie decydowała poprawność formalna złożonych dokumentów oraz ocena kryteriów merytorycznych, określanych w poszczególnych naborach.</w:t>
      </w:r>
    </w:p>
    <w:p w:rsidR="00EE754D" w:rsidRPr="00F2492A" w:rsidRDefault="00EE754D" w:rsidP="009C7C1E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Komisja rekrutacyjna dokona weryfikacji złożonych dokumentów, przygotuje listę rankingową uczestników projektu oraz listę rezerwową.</w:t>
      </w:r>
    </w:p>
    <w:p w:rsidR="00EE754D" w:rsidRPr="00F2492A" w:rsidRDefault="00EE754D" w:rsidP="009C7C1E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>Kandydaci zostaną powiadomieni o wynikach rekrutacji drogą mailową i/lub telefoniczną. W przypadku rezygnacji z udziału w projekcie zaproszona będzie kolejna osoba z listy rezerwowej.</w:t>
      </w:r>
    </w:p>
    <w:p w:rsidR="00EE754D" w:rsidRPr="00F2492A" w:rsidRDefault="00EE754D" w:rsidP="009C7C1E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92A">
        <w:rPr>
          <w:rFonts w:ascii="Times New Roman" w:hAnsi="Times New Roman" w:cs="Times New Roman"/>
          <w:sz w:val="24"/>
          <w:szCs w:val="24"/>
          <w:lang w:eastAsia="pl-PL"/>
        </w:rPr>
        <w:t>W sytuacji, gdy w ramach danego naboru nie zostanie wyczerpany limit miejsc, przeprowadzony zostanie dodatkowy nabór, w terminach ustalonych przez Kierownika Projektu, podanych do wiadomości na stronie internetowej projektu.</w:t>
      </w:r>
    </w:p>
    <w:p w:rsidR="00EE754D" w:rsidRPr="00EE754D" w:rsidRDefault="00EE754D" w:rsidP="0067731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E754D">
        <w:rPr>
          <w:rFonts w:eastAsia="Calibri"/>
          <w:b/>
          <w:bCs/>
          <w:lang w:eastAsia="en-US"/>
        </w:rPr>
        <w:t xml:space="preserve">§ 4. </w:t>
      </w:r>
    </w:p>
    <w:p w:rsidR="00EE754D" w:rsidRPr="00EE754D" w:rsidRDefault="00EE754D" w:rsidP="00677316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EE754D">
        <w:rPr>
          <w:rFonts w:eastAsia="Calibri"/>
          <w:b/>
          <w:bCs/>
          <w:lang w:eastAsia="en-US"/>
        </w:rPr>
        <w:t>Formy wsparcia dla uczestników Projektu</w:t>
      </w:r>
    </w:p>
    <w:p w:rsidR="00EE754D" w:rsidRPr="00EE754D" w:rsidRDefault="00EE754D" w:rsidP="0067731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pl-PL"/>
        </w:rPr>
      </w:pPr>
      <w:r w:rsidRPr="00EE754D">
        <w:rPr>
          <w:rFonts w:eastAsia="Calibri"/>
          <w:b/>
          <w:lang w:eastAsia="pl-PL"/>
        </w:rPr>
        <w:t>Zadanie 1 : Dostosowanie programów kształcenia do wymogów rynku pracy:</w:t>
      </w:r>
    </w:p>
    <w:p w:rsidR="00EE754D" w:rsidRPr="00EE754D" w:rsidRDefault="00EE754D" w:rsidP="0067731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EE754D">
        <w:rPr>
          <w:rFonts w:eastAsia="Calibri"/>
          <w:lang w:eastAsia="pl-PL"/>
        </w:rPr>
        <w:t>Dostosowanie programów kształcenia do wymogów rynku pracy dla kierunków:               automatyka i elektronika praktyczna, informatyka, geodezja i kartografia, budownictwo, pedagogika. Działanie polega na modyfikacji programów kształcenia. Z działania skorzysta 291 studentów ww., kierunków którzy rozpoczną tok studiów zgodnie z nową ścieżką programową w roku akademickim 2019/2020 i zakończą w roku 2022/2023r.</w:t>
      </w:r>
    </w:p>
    <w:p w:rsidR="00EE754D" w:rsidRPr="00EE754D" w:rsidRDefault="00EE754D" w:rsidP="0067731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</w:p>
    <w:p w:rsidR="00EE754D" w:rsidRPr="00EE754D" w:rsidRDefault="00EE754D" w:rsidP="0067731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EE754D">
        <w:rPr>
          <w:rFonts w:eastAsia="Calibri"/>
          <w:b/>
          <w:lang w:eastAsia="pl-PL"/>
        </w:rPr>
        <w:t>Zadanie 2: Akademia Umiejętności Praktycznych -</w:t>
      </w:r>
      <w:r w:rsidRPr="00EE754D">
        <w:rPr>
          <w:rFonts w:eastAsia="Calibri"/>
          <w:lang w:eastAsia="pl-PL"/>
        </w:rPr>
        <w:t xml:space="preserve"> Program podnoszenia kompetencji studentów PWSTE w Jarosławiu poprzez certyfikowane szkolenia specjalistyczne i ogólne wyposażające w kompetencje zawodowe, językowe, komunikacyjne, przedsiębiorcze, informatyczne i analityczne, warsztaty projektowe oraz wizyty studyjne.</w:t>
      </w:r>
    </w:p>
    <w:p w:rsidR="00EE754D" w:rsidRPr="00EE754D" w:rsidRDefault="00EE754D" w:rsidP="0067731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</w:p>
    <w:p w:rsidR="00EE754D" w:rsidRPr="00EE754D" w:rsidRDefault="00EE754D" w:rsidP="0067731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pl-PL"/>
        </w:rPr>
      </w:pPr>
      <w:r w:rsidRPr="00EE754D">
        <w:rPr>
          <w:rFonts w:eastAsia="Calibri"/>
          <w:b/>
          <w:lang w:eastAsia="pl-PL"/>
        </w:rPr>
        <w:t>Zadanie 3 :  Uczelnia 2.0 - Program wsparcia zarządzania w PWSTE w Jarosławiu –</w:t>
      </w:r>
    </w:p>
    <w:p w:rsidR="00EE754D" w:rsidRPr="00EE754D" w:rsidRDefault="00EE754D" w:rsidP="0067731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EE754D">
        <w:rPr>
          <w:rFonts w:eastAsia="Calibri"/>
          <w:lang w:eastAsia="pl-PL"/>
        </w:rPr>
        <w:t>Zadanie podnoszące kompetencje kadry dydaktycznej i zarządczej/administracyjnej oraz wyposażające uczelnie w nowoczesne informatyczne narzędzia zarządcze.</w:t>
      </w:r>
    </w:p>
    <w:p w:rsidR="00EE754D" w:rsidRPr="00EE754D" w:rsidRDefault="00EE754D" w:rsidP="0067731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</w:p>
    <w:p w:rsidR="00EE754D" w:rsidRPr="00EE754D" w:rsidRDefault="00EE754D" w:rsidP="0067731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EE754D">
        <w:rPr>
          <w:rFonts w:eastAsia="Calibri"/>
          <w:lang w:eastAsia="pl-PL"/>
        </w:rPr>
        <w:t>Szczegółowy wykaz wszystkich dostępnych dla uczestników form i rodzajów wsparcia znajduje się w Załączniku nr 2 B tj. Deklaracja udziału we wsparciu.</w:t>
      </w:r>
    </w:p>
    <w:p w:rsidR="00EE754D" w:rsidRPr="00EE754D" w:rsidRDefault="00EE754D" w:rsidP="0067731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E754D">
        <w:rPr>
          <w:rFonts w:eastAsia="Calibri"/>
          <w:b/>
          <w:bCs/>
          <w:lang w:eastAsia="en-US"/>
        </w:rPr>
        <w:t xml:space="preserve">§ 5. </w:t>
      </w:r>
    </w:p>
    <w:p w:rsidR="00EE754D" w:rsidRPr="00EE754D" w:rsidRDefault="00EE754D" w:rsidP="00677316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EE754D">
        <w:rPr>
          <w:rFonts w:eastAsia="Calibri"/>
          <w:b/>
          <w:bCs/>
          <w:lang w:eastAsia="en-US"/>
        </w:rPr>
        <w:t>Uprawnienia i obowiązki uczestnika Projektu</w:t>
      </w:r>
    </w:p>
    <w:p w:rsidR="00EE754D" w:rsidRPr="00677316" w:rsidRDefault="00EE754D" w:rsidP="00677316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677316">
        <w:rPr>
          <w:rFonts w:ascii="Times New Roman" w:hAnsi="Times New Roman" w:cs="Times New Roman"/>
          <w:lang w:eastAsia="pl-PL"/>
        </w:rPr>
        <w:t>Uczestnik Projektu uprawniony jest do nieodpłatnego udziału we wszystkich formach wsparcia występujących w Projekcie.</w:t>
      </w:r>
    </w:p>
    <w:p w:rsidR="00EE754D" w:rsidRPr="00677316" w:rsidRDefault="00EE754D" w:rsidP="00677316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677316">
        <w:rPr>
          <w:rFonts w:ascii="Times New Roman" w:hAnsi="Times New Roman" w:cs="Times New Roman"/>
          <w:lang w:eastAsia="pl-PL"/>
        </w:rPr>
        <w:t>Uczestnik Projektu zobowiązany jest do: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- zapoznania się z Regulaminem Rekrutacji i Uczestnictwa w Projekcie,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- złożenia kompletu dokumentów,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- aktywnego uczestniczenia w zorganizowanych formach wsparcia,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- potwierdzania uczestnictwa na liście obecności,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- wypełniania ankiet ewaluacyjnych,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- informowania o zdarzeniach mogących mieć wpływ na jego uczestnictwo w projekcie,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- informowania o zmianie danych osobowych, kontaktowych i adresu zamieszkania.</w:t>
      </w:r>
    </w:p>
    <w:p w:rsidR="00EE754D" w:rsidRPr="00EE754D" w:rsidRDefault="00EE754D" w:rsidP="0067731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E754D">
        <w:rPr>
          <w:rFonts w:eastAsia="Calibri"/>
          <w:b/>
          <w:bCs/>
          <w:lang w:eastAsia="en-US"/>
        </w:rPr>
        <w:t xml:space="preserve">§ 6. </w:t>
      </w:r>
    </w:p>
    <w:p w:rsidR="00EE754D" w:rsidRPr="00EE754D" w:rsidRDefault="00EE754D" w:rsidP="00677316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EE754D">
        <w:rPr>
          <w:rFonts w:eastAsia="Calibri"/>
          <w:b/>
          <w:bCs/>
          <w:lang w:eastAsia="en-US"/>
        </w:rPr>
        <w:t>Postanowienia końcowe</w:t>
      </w:r>
    </w:p>
    <w:p w:rsidR="00EE754D" w:rsidRPr="00677316" w:rsidRDefault="00EE754D" w:rsidP="00677316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677316">
        <w:rPr>
          <w:rFonts w:ascii="Times New Roman" w:hAnsi="Times New Roman" w:cs="Times New Roman"/>
          <w:lang w:eastAsia="pl-PL"/>
        </w:rPr>
        <w:t>W sprawach nieuregulowanych niniejszym Regulaminem stosuje się przepisy Kodeksu Cywilnego.</w:t>
      </w:r>
    </w:p>
    <w:p w:rsidR="00EE754D" w:rsidRPr="00677316" w:rsidRDefault="00EE754D" w:rsidP="00677316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677316">
        <w:rPr>
          <w:rFonts w:ascii="Times New Roman" w:hAnsi="Times New Roman" w:cs="Times New Roman"/>
          <w:lang w:eastAsia="pl-PL"/>
        </w:rPr>
        <w:t>Realizator projektu zastrzega sobie prawo zmiany Regulaminu bez konieczności uzyskania uprzedniej zgody uczestników/czek Projektu.</w:t>
      </w:r>
    </w:p>
    <w:p w:rsidR="00EE754D" w:rsidRPr="00677316" w:rsidRDefault="00EE754D" w:rsidP="00677316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677316">
        <w:rPr>
          <w:rFonts w:ascii="Times New Roman" w:hAnsi="Times New Roman" w:cs="Times New Roman"/>
          <w:lang w:eastAsia="pl-PL"/>
        </w:rPr>
        <w:t>Wszelkie zmiany Regulaminu wymagają formy pisemnej pod rygorem nieważności i będą podane do wiadomości na stronie:</w:t>
      </w:r>
    </w:p>
    <w:p w:rsidR="00EE754D" w:rsidRPr="00677316" w:rsidRDefault="007245DB" w:rsidP="00677316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hyperlink r:id="rId8" w:history="1">
        <w:r w:rsidR="00EE754D" w:rsidRPr="00677316">
          <w:rPr>
            <w:rFonts w:ascii="Times New Roman" w:hAnsi="Times New Roman" w:cs="Times New Roman"/>
            <w:color w:val="0000FF"/>
            <w:u w:val="single"/>
            <w:lang w:eastAsia="pl-PL"/>
          </w:rPr>
          <w:t>https://www.pwste.edu.pl/projekty</w:t>
        </w:r>
      </w:hyperlink>
      <w:r w:rsidR="00EE754D" w:rsidRPr="00677316">
        <w:rPr>
          <w:rFonts w:ascii="Times New Roman" w:hAnsi="Times New Roman" w:cs="Times New Roman"/>
          <w:lang w:eastAsia="pl-PL"/>
        </w:rPr>
        <w:t xml:space="preserve"> </w:t>
      </w:r>
    </w:p>
    <w:p w:rsidR="00677316" w:rsidRDefault="00EE754D" w:rsidP="00677316">
      <w:pPr>
        <w:pStyle w:val="Akapitzlist"/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677316">
        <w:rPr>
          <w:rFonts w:ascii="Times New Roman" w:hAnsi="Times New Roman" w:cs="Times New Roman"/>
          <w:lang w:eastAsia="pl-PL"/>
        </w:rPr>
        <w:t>Zgłoszenie na daną formę wsparcia w ramach projektu jest równoznaczne z akceptacją niniejszego Regulaminu oraz ze zobowiązaniem się uczestnika do przestrzegania zawartych w nim zasad.</w:t>
      </w:r>
    </w:p>
    <w:p w:rsidR="009C7C1E" w:rsidRPr="00574062" w:rsidRDefault="00677316" w:rsidP="00677316">
      <w:pPr>
        <w:pStyle w:val="Akapitzlist"/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677316">
        <w:rPr>
          <w:rFonts w:ascii="Times New Roman" w:hAnsi="Times New Roman" w:cs="Times New Roman"/>
          <w:lang w:eastAsia="pl-PL"/>
        </w:rPr>
        <w:lastRenderedPageBreak/>
        <w:t>K</w:t>
      </w:r>
      <w:r w:rsidR="00EE754D" w:rsidRPr="00677316">
        <w:rPr>
          <w:rFonts w:ascii="Times New Roman" w:hAnsi="Times New Roman" w:cs="Times New Roman"/>
          <w:lang w:eastAsia="pl-PL"/>
        </w:rPr>
        <w:t>ażdy z uczestników projektu przed przystąpieniem do niego wyraża zgodę na przetwarzanie danych osobowych przez Realizatora projektu w zakresie określonym w oświadczeniu o zgodzie na</w:t>
      </w:r>
      <w:r w:rsidR="00574062">
        <w:rPr>
          <w:rFonts w:ascii="Times New Roman" w:hAnsi="Times New Roman" w:cs="Times New Roman"/>
          <w:lang w:eastAsia="pl-PL"/>
        </w:rPr>
        <w:t xml:space="preserve"> przetwarzanie danych osobowych.</w:t>
      </w:r>
    </w:p>
    <w:p w:rsidR="009C7C1E" w:rsidRDefault="009C7C1E" w:rsidP="00677316">
      <w:pPr>
        <w:suppressAutoHyphens w:val="0"/>
        <w:jc w:val="both"/>
        <w:rPr>
          <w:u w:val="single"/>
          <w:lang w:eastAsia="pl-PL"/>
        </w:rPr>
      </w:pPr>
    </w:p>
    <w:p w:rsidR="00EE754D" w:rsidRPr="00EE754D" w:rsidRDefault="00EE754D" w:rsidP="00677316">
      <w:pPr>
        <w:suppressAutoHyphens w:val="0"/>
        <w:jc w:val="both"/>
        <w:rPr>
          <w:u w:val="single"/>
          <w:lang w:eastAsia="pl-PL"/>
        </w:rPr>
      </w:pPr>
      <w:r w:rsidRPr="00EE754D">
        <w:rPr>
          <w:u w:val="single"/>
          <w:lang w:eastAsia="pl-PL"/>
        </w:rPr>
        <w:t>Załączniki do Regulaminu: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Załącznik nr 1 Deklaracja uczestnictwa w projekcie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Załącznik nr 2A Formularz zgłoszeniowy - student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Załącznik nr 2B Deklaracja udziału we wsparciu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Załącznik nr 2C Formularz zgłoszeniowy – kadra zarządzająca/ dydaktyczna/administracyjna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Załącznik nr 3 Oświadczenie o przetwarzaniu danych osobowych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 xml:space="preserve">Załącznik nr 4 </w:t>
      </w:r>
      <w:r w:rsidR="00677316">
        <w:rPr>
          <w:lang w:eastAsia="pl-PL"/>
        </w:rPr>
        <w:t>U</w:t>
      </w:r>
      <w:r w:rsidR="00677316" w:rsidRPr="00677316">
        <w:rPr>
          <w:lang w:eastAsia="pl-PL"/>
        </w:rPr>
        <w:t>mowa uczestnictwa w projekcie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Zatwierdzony dnia …………………………….. r. przez:</w:t>
      </w:r>
    </w:p>
    <w:p w:rsidR="00F2492A" w:rsidRDefault="00F2492A" w:rsidP="00677316">
      <w:pPr>
        <w:suppressAutoHyphens w:val="0"/>
        <w:jc w:val="both"/>
        <w:rPr>
          <w:lang w:eastAsia="pl-PL"/>
        </w:rPr>
      </w:pPr>
    </w:p>
    <w:p w:rsidR="00F2492A" w:rsidRDefault="00F2492A" w:rsidP="00677316">
      <w:pPr>
        <w:suppressAutoHyphens w:val="0"/>
        <w:jc w:val="both"/>
        <w:rPr>
          <w:lang w:eastAsia="pl-PL"/>
        </w:rPr>
      </w:pPr>
    </w:p>
    <w:p w:rsidR="00F2492A" w:rsidRDefault="00F2492A" w:rsidP="00677316">
      <w:pPr>
        <w:suppressAutoHyphens w:val="0"/>
        <w:jc w:val="both"/>
        <w:rPr>
          <w:lang w:eastAsia="pl-PL"/>
        </w:rPr>
      </w:pPr>
    </w:p>
    <w:p w:rsidR="00F2492A" w:rsidRDefault="00F2492A" w:rsidP="00677316">
      <w:pPr>
        <w:suppressAutoHyphens w:val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………………………………………………………….</w:t>
      </w:r>
    </w:p>
    <w:p w:rsidR="00F2492A" w:rsidRDefault="00F2492A" w:rsidP="00677316">
      <w:pPr>
        <w:suppressAutoHyphens w:val="0"/>
        <w:jc w:val="both"/>
        <w:rPr>
          <w:lang w:eastAsia="pl-PL"/>
        </w:rPr>
      </w:pPr>
      <w:r w:rsidRPr="00F2492A">
        <w:rPr>
          <w:lang w:eastAsia="pl-PL"/>
        </w:rPr>
        <w:t>Kierownik Projektu</w:t>
      </w:r>
      <w:bookmarkStart w:id="0" w:name="_GoBack"/>
      <w:bookmarkEnd w:id="0"/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  <w:r w:rsidRPr="00EE754D">
        <w:rPr>
          <w:lang w:eastAsia="pl-PL"/>
        </w:rPr>
        <w:t>Tomasz Sikora</w:t>
      </w: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</w:p>
    <w:p w:rsidR="00EE754D" w:rsidRPr="00EE754D" w:rsidRDefault="00EE754D" w:rsidP="00677316">
      <w:pPr>
        <w:suppressAutoHyphens w:val="0"/>
        <w:jc w:val="both"/>
        <w:rPr>
          <w:lang w:eastAsia="pl-PL"/>
        </w:rPr>
      </w:pPr>
    </w:p>
    <w:p w:rsidR="00EE754D" w:rsidRPr="00EE754D" w:rsidRDefault="00EE754D" w:rsidP="00EE754D">
      <w:pPr>
        <w:suppressAutoHyphens w:val="0"/>
        <w:jc w:val="both"/>
        <w:rPr>
          <w:lang w:eastAsia="pl-PL"/>
        </w:rPr>
      </w:pPr>
    </w:p>
    <w:p w:rsidR="00EE754D" w:rsidRPr="00EE754D" w:rsidRDefault="00EE754D" w:rsidP="00EE754D">
      <w:pPr>
        <w:suppressAutoHyphens w:val="0"/>
        <w:jc w:val="both"/>
        <w:rPr>
          <w:lang w:eastAsia="pl-PL"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EE754D">
      <w:pPr>
        <w:rPr>
          <w:b/>
        </w:rPr>
      </w:pPr>
    </w:p>
    <w:p w:rsidR="00EE754D" w:rsidRDefault="00EE754D" w:rsidP="00F32C3D">
      <w:pPr>
        <w:jc w:val="right"/>
        <w:rPr>
          <w:b/>
        </w:rPr>
      </w:pPr>
    </w:p>
    <w:p w:rsidR="00EE754D" w:rsidRDefault="00EE754D" w:rsidP="00F32C3D">
      <w:pPr>
        <w:jc w:val="right"/>
        <w:rPr>
          <w:b/>
        </w:rPr>
      </w:pPr>
    </w:p>
    <w:sectPr w:rsidR="00EE754D" w:rsidSect="00887C33">
      <w:headerReference w:type="default" r:id="rId9"/>
      <w:footerReference w:type="default" r:id="rId10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DB" w:rsidRDefault="007245DB" w:rsidP="00F22567">
      <w:r>
        <w:separator/>
      </w:r>
    </w:p>
  </w:endnote>
  <w:endnote w:type="continuationSeparator" w:id="0">
    <w:p w:rsidR="007245DB" w:rsidRDefault="007245DB" w:rsidP="00F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Stopka"/>
    </w:pPr>
  </w:p>
  <w:p w:rsidR="00EE754D" w:rsidRPr="004831B6" w:rsidRDefault="00EE754D" w:rsidP="004831B6">
    <w:pPr>
      <w:tabs>
        <w:tab w:val="center" w:pos="4536"/>
        <w:tab w:val="right" w:pos="9072"/>
      </w:tabs>
      <w:suppressAutoHyphens w:val="0"/>
      <w:jc w:val="center"/>
      <w:rPr>
        <w:rFonts w:eastAsia="Calibri"/>
        <w:bCs/>
        <w:sz w:val="18"/>
        <w:szCs w:val="18"/>
        <w:lang w:eastAsia="en-US"/>
      </w:rPr>
    </w:pPr>
    <w:r w:rsidRPr="004831B6">
      <w:rPr>
        <w:rFonts w:eastAsia="Calibri"/>
        <w:bCs/>
        <w:sz w:val="18"/>
        <w:szCs w:val="18"/>
        <w:lang w:eastAsia="en-US"/>
      </w:rPr>
      <w:t>Projekt pn. „Uczelnia 2.0 - Zintegrowany Progr</w:t>
    </w:r>
    <w:r>
      <w:rPr>
        <w:rFonts w:eastAsia="Calibri"/>
        <w:bCs/>
        <w:sz w:val="18"/>
        <w:szCs w:val="18"/>
        <w:lang w:eastAsia="en-US"/>
      </w:rPr>
      <w:t xml:space="preserve">am Rozwoju PWSTE w Jarosławiu”  </w:t>
    </w:r>
    <w:r w:rsidRPr="004831B6">
      <w:rPr>
        <w:rFonts w:eastAsia="Calibri"/>
        <w:bCs/>
        <w:sz w:val="18"/>
        <w:szCs w:val="18"/>
        <w:lang w:eastAsia="en-US"/>
      </w:rPr>
      <w:t>nr POWR.03.05.00-IP.08-00-PZ1/18</w:t>
    </w:r>
    <w:r w:rsidRPr="004831B6">
      <w:rPr>
        <w:sz w:val="18"/>
        <w:szCs w:val="18"/>
      </w:rPr>
      <w:br/>
    </w:r>
    <w:r w:rsidRPr="004831B6">
      <w:rPr>
        <w:rFonts w:eastAsia="Calibri"/>
        <w:bCs/>
        <w:sz w:val="18"/>
        <w:szCs w:val="18"/>
        <w:lang w:eastAsia="en-US"/>
      </w:rPr>
      <w:t>Projekt współfinansowany ze środ</w:t>
    </w:r>
    <w:r>
      <w:rPr>
        <w:rFonts w:eastAsia="Calibri"/>
        <w:bCs/>
        <w:sz w:val="18"/>
        <w:szCs w:val="18"/>
        <w:lang w:eastAsia="en-US"/>
      </w:rPr>
      <w:t xml:space="preserve">ków Unii Europejskiej w ramach  </w:t>
    </w:r>
    <w:r w:rsidRPr="004831B6">
      <w:rPr>
        <w:rFonts w:eastAsia="Calibri"/>
        <w:bCs/>
        <w:sz w:val="18"/>
        <w:szCs w:val="18"/>
        <w:lang w:eastAsia="en-US"/>
      </w:rPr>
      <w:t>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DB" w:rsidRDefault="007245DB" w:rsidP="00F22567">
      <w:r>
        <w:separator/>
      </w:r>
    </w:p>
  </w:footnote>
  <w:footnote w:type="continuationSeparator" w:id="0">
    <w:p w:rsidR="007245DB" w:rsidRDefault="007245DB" w:rsidP="00F2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Nagwek"/>
    </w:pPr>
    <w:r w:rsidRPr="002A5AE4">
      <w:rPr>
        <w:noProof/>
        <w:lang w:eastAsia="pl-PL"/>
      </w:rPr>
      <w:drawing>
        <wp:inline distT="0" distB="0" distL="0" distR="0">
          <wp:extent cx="5759450" cy="739258"/>
          <wp:effectExtent l="19050" t="0" r="0" b="0"/>
          <wp:docPr id="6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6D957FA"/>
    <w:multiLevelType w:val="hybridMultilevel"/>
    <w:tmpl w:val="B7582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82480"/>
    <w:multiLevelType w:val="hybridMultilevel"/>
    <w:tmpl w:val="E5A8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40C3"/>
    <w:multiLevelType w:val="hybridMultilevel"/>
    <w:tmpl w:val="6504D0B6"/>
    <w:lvl w:ilvl="0" w:tplc="42D41E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452269"/>
    <w:multiLevelType w:val="hybridMultilevel"/>
    <w:tmpl w:val="DA0E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05FD8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3566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569CA"/>
    <w:multiLevelType w:val="hybridMultilevel"/>
    <w:tmpl w:val="7D6E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209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</w:lvl>
    <w:lvl w:ilvl="5" w:tplc="0415001B">
      <w:start w:val="1"/>
      <w:numFmt w:val="lowerRoman"/>
      <w:lvlText w:val="%6."/>
      <w:lvlJc w:val="right"/>
      <w:pPr>
        <w:ind w:left="361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</w:lvl>
    <w:lvl w:ilvl="8" w:tplc="0415001B">
      <w:start w:val="1"/>
      <w:numFmt w:val="lowerRoman"/>
      <w:lvlText w:val="%9."/>
      <w:lvlJc w:val="right"/>
      <w:pPr>
        <w:ind w:left="5770" w:hanging="180"/>
      </w:pPr>
    </w:lvl>
  </w:abstractNum>
  <w:abstractNum w:abstractNumId="14" w15:restartNumberingAfterBreak="0">
    <w:nsid w:val="34AB3A0B"/>
    <w:multiLevelType w:val="hybridMultilevel"/>
    <w:tmpl w:val="CF6C101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5035"/>
    <w:multiLevelType w:val="hybridMultilevel"/>
    <w:tmpl w:val="0C72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1136"/>
    <w:multiLevelType w:val="hybridMultilevel"/>
    <w:tmpl w:val="2864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6ECE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258C"/>
    <w:multiLevelType w:val="hybridMultilevel"/>
    <w:tmpl w:val="273CB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61A14"/>
    <w:multiLevelType w:val="hybridMultilevel"/>
    <w:tmpl w:val="2C7A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D86"/>
    <w:multiLevelType w:val="hybridMultilevel"/>
    <w:tmpl w:val="3C48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0238"/>
    <w:multiLevelType w:val="hybridMultilevel"/>
    <w:tmpl w:val="C8C4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9553F"/>
    <w:multiLevelType w:val="hybridMultilevel"/>
    <w:tmpl w:val="EB1E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4700"/>
    <w:multiLevelType w:val="hybridMultilevel"/>
    <w:tmpl w:val="83A49A78"/>
    <w:lvl w:ilvl="0" w:tplc="074082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8F083A"/>
    <w:multiLevelType w:val="hybridMultilevel"/>
    <w:tmpl w:val="8108A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2430"/>
    <w:multiLevelType w:val="hybridMultilevel"/>
    <w:tmpl w:val="202A5D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25"/>
  </w:num>
  <w:num w:numId="12">
    <w:abstractNumId w:val="17"/>
  </w:num>
  <w:num w:numId="13">
    <w:abstractNumId w:val="10"/>
  </w:num>
  <w:num w:numId="14">
    <w:abstractNumId w:val="9"/>
  </w:num>
  <w:num w:numId="15">
    <w:abstractNumId w:val="21"/>
  </w:num>
  <w:num w:numId="16">
    <w:abstractNumId w:val="15"/>
  </w:num>
  <w:num w:numId="17">
    <w:abstractNumId w:val="23"/>
  </w:num>
  <w:num w:numId="18">
    <w:abstractNumId w:val="24"/>
  </w:num>
  <w:num w:numId="19">
    <w:abstractNumId w:val="8"/>
  </w:num>
  <w:num w:numId="20">
    <w:abstractNumId w:val="12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7"/>
    <w:rsid w:val="0000119E"/>
    <w:rsid w:val="00001373"/>
    <w:rsid w:val="000044F6"/>
    <w:rsid w:val="00007D6D"/>
    <w:rsid w:val="000615A4"/>
    <w:rsid w:val="00081213"/>
    <w:rsid w:val="00125517"/>
    <w:rsid w:val="0015081F"/>
    <w:rsid w:val="00152323"/>
    <w:rsid w:val="00161FA1"/>
    <w:rsid w:val="001643D2"/>
    <w:rsid w:val="001741DA"/>
    <w:rsid w:val="00183F28"/>
    <w:rsid w:val="001B6E9B"/>
    <w:rsid w:val="001D30CD"/>
    <w:rsid w:val="0022004E"/>
    <w:rsid w:val="00221D05"/>
    <w:rsid w:val="002809D0"/>
    <w:rsid w:val="002A5AE4"/>
    <w:rsid w:val="002E25DF"/>
    <w:rsid w:val="002F3BB8"/>
    <w:rsid w:val="003612DE"/>
    <w:rsid w:val="00371B9F"/>
    <w:rsid w:val="003B4220"/>
    <w:rsid w:val="004171E4"/>
    <w:rsid w:val="004470CA"/>
    <w:rsid w:val="00450BDC"/>
    <w:rsid w:val="00456994"/>
    <w:rsid w:val="004831B6"/>
    <w:rsid w:val="004A7C4A"/>
    <w:rsid w:val="00574062"/>
    <w:rsid w:val="0057577A"/>
    <w:rsid w:val="005A7892"/>
    <w:rsid w:val="005B3579"/>
    <w:rsid w:val="005D0736"/>
    <w:rsid w:val="00627902"/>
    <w:rsid w:val="00677316"/>
    <w:rsid w:val="006B4EDD"/>
    <w:rsid w:val="007049DD"/>
    <w:rsid w:val="00721997"/>
    <w:rsid w:val="007245DB"/>
    <w:rsid w:val="0074636D"/>
    <w:rsid w:val="00771196"/>
    <w:rsid w:val="007A59D9"/>
    <w:rsid w:val="008738AB"/>
    <w:rsid w:val="00887C33"/>
    <w:rsid w:val="008D4257"/>
    <w:rsid w:val="008D74E3"/>
    <w:rsid w:val="00932D66"/>
    <w:rsid w:val="0095184F"/>
    <w:rsid w:val="00964F6B"/>
    <w:rsid w:val="0096543C"/>
    <w:rsid w:val="009810BB"/>
    <w:rsid w:val="009B12F4"/>
    <w:rsid w:val="009C7C1E"/>
    <w:rsid w:val="009F1DDC"/>
    <w:rsid w:val="00A0255A"/>
    <w:rsid w:val="00A570BA"/>
    <w:rsid w:val="00AD10E8"/>
    <w:rsid w:val="00B81DF5"/>
    <w:rsid w:val="00BE370A"/>
    <w:rsid w:val="00BF0882"/>
    <w:rsid w:val="00BF63E4"/>
    <w:rsid w:val="00BF6F61"/>
    <w:rsid w:val="00C65521"/>
    <w:rsid w:val="00C8120F"/>
    <w:rsid w:val="00C86A40"/>
    <w:rsid w:val="00CF167D"/>
    <w:rsid w:val="00D06B07"/>
    <w:rsid w:val="00D136B8"/>
    <w:rsid w:val="00D2091C"/>
    <w:rsid w:val="00D31712"/>
    <w:rsid w:val="00D54EBF"/>
    <w:rsid w:val="00D916E0"/>
    <w:rsid w:val="00DA59D6"/>
    <w:rsid w:val="00DD7007"/>
    <w:rsid w:val="00E3019F"/>
    <w:rsid w:val="00E70EC2"/>
    <w:rsid w:val="00EB01D2"/>
    <w:rsid w:val="00EC5B4D"/>
    <w:rsid w:val="00EE754D"/>
    <w:rsid w:val="00F13495"/>
    <w:rsid w:val="00F20CDD"/>
    <w:rsid w:val="00F22567"/>
    <w:rsid w:val="00F23BFC"/>
    <w:rsid w:val="00F2492A"/>
    <w:rsid w:val="00F32C3D"/>
    <w:rsid w:val="00F429F0"/>
    <w:rsid w:val="00F660BE"/>
    <w:rsid w:val="00F94B71"/>
    <w:rsid w:val="00F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8AE63-A8D8-427F-AD8B-45D7566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964F6B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964F6B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Calibri" w:eastAsia="Calibri" w:hAnsi="Calibr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370A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70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E370A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1FA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Znakiprzypiswdolnych">
    <w:name w:val="Znaki przypisów dolnych"/>
    <w:rsid w:val="004831B6"/>
    <w:rPr>
      <w:vertAlign w:val="superscript"/>
    </w:rPr>
  </w:style>
  <w:style w:type="paragraph" w:customStyle="1" w:styleId="Default">
    <w:name w:val="Default"/>
    <w:rsid w:val="006773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ste.edu.pl/proje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wste.edu.pl/projek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piotrm</dc:creator>
  <cp:lastModifiedBy>Magdalena Leżucha</cp:lastModifiedBy>
  <cp:revision>6</cp:revision>
  <cp:lastPrinted>2018-10-08T07:34:00Z</cp:lastPrinted>
  <dcterms:created xsi:type="dcterms:W3CDTF">2020-01-29T11:59:00Z</dcterms:created>
  <dcterms:modified xsi:type="dcterms:W3CDTF">2020-01-29T12:48:00Z</dcterms:modified>
</cp:coreProperties>
</file>