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4D" w:rsidRDefault="00EE754D" w:rsidP="00F32C3D">
      <w:pPr>
        <w:jc w:val="right"/>
        <w:rPr>
          <w:b/>
        </w:rPr>
      </w:pPr>
    </w:p>
    <w:p w:rsidR="00677316" w:rsidRPr="004831B6" w:rsidRDefault="003F4603" w:rsidP="00677316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b/>
        </w:rPr>
        <w:t>Z</w:t>
      </w:r>
      <w:r w:rsidR="00677316" w:rsidRPr="004831B6">
        <w:rPr>
          <w:b/>
        </w:rPr>
        <w:t xml:space="preserve">ałącznik nr </w:t>
      </w:r>
      <w:r w:rsidR="00677316">
        <w:rPr>
          <w:b/>
        </w:rPr>
        <w:t>4</w:t>
      </w:r>
    </w:p>
    <w:p w:rsidR="00677316" w:rsidRPr="004831B6" w:rsidRDefault="00677316" w:rsidP="00677316">
      <w:pPr>
        <w:suppressAutoHyphens w:val="0"/>
        <w:jc w:val="right"/>
        <w:rPr>
          <w:rFonts w:eastAsia="Calibri"/>
          <w:bCs/>
          <w:sz w:val="20"/>
          <w:szCs w:val="20"/>
          <w:lang w:eastAsia="pl-PL"/>
        </w:rPr>
      </w:pPr>
      <w:r w:rsidRPr="004831B6">
        <w:rPr>
          <w:rFonts w:eastAsia="Calibri"/>
          <w:bCs/>
          <w:sz w:val="20"/>
          <w:szCs w:val="20"/>
          <w:lang w:eastAsia="pl-PL"/>
        </w:rPr>
        <w:t>do regulaminu rekrutacji i uczestnictwa w projekcie</w:t>
      </w:r>
    </w:p>
    <w:p w:rsidR="00677316" w:rsidRDefault="00677316" w:rsidP="00677316">
      <w:pPr>
        <w:jc w:val="right"/>
      </w:pPr>
    </w:p>
    <w:p w:rsidR="00677316" w:rsidRDefault="00677316" w:rsidP="00677316">
      <w:pPr>
        <w:jc w:val="center"/>
        <w:rPr>
          <w:b/>
        </w:rPr>
      </w:pPr>
    </w:p>
    <w:p w:rsidR="00677316" w:rsidRPr="00E60C37" w:rsidRDefault="00677316" w:rsidP="00677316">
      <w:pPr>
        <w:jc w:val="center"/>
        <w:rPr>
          <w:b/>
        </w:rPr>
      </w:pPr>
      <w:r w:rsidRPr="00E60C37">
        <w:rPr>
          <w:b/>
        </w:rPr>
        <w:t>UMOWA UCZESTNICTWA W PROJEKCIE</w:t>
      </w:r>
    </w:p>
    <w:p w:rsidR="00677316" w:rsidRPr="00AB322A" w:rsidRDefault="00677316" w:rsidP="00677316">
      <w:pPr>
        <w:jc w:val="center"/>
        <w:rPr>
          <w:b/>
          <w:i/>
        </w:rPr>
      </w:pPr>
      <w:r w:rsidRPr="00AB322A">
        <w:rPr>
          <w:b/>
        </w:rPr>
        <w:t>pn. „</w:t>
      </w:r>
      <w:r w:rsidRPr="00AB322A">
        <w:rPr>
          <w:b/>
          <w:i/>
        </w:rPr>
        <w:t xml:space="preserve">Uczelnia 2.0 - Zintegrowany Program Rozwoju PWSTE </w:t>
      </w:r>
      <w:r>
        <w:rPr>
          <w:b/>
          <w:i/>
        </w:rPr>
        <w:t xml:space="preserve"> </w:t>
      </w:r>
      <w:r w:rsidRPr="00AB322A">
        <w:rPr>
          <w:b/>
          <w:i/>
        </w:rPr>
        <w:t>w Jarosławiu</w:t>
      </w:r>
      <w:r>
        <w:rPr>
          <w:b/>
          <w:i/>
        </w:rPr>
        <w:t>”</w:t>
      </w:r>
      <w:r>
        <w:rPr>
          <w:b/>
          <w:i/>
        </w:rPr>
        <w:br/>
      </w:r>
      <w:r>
        <w:rPr>
          <w:b/>
          <w:i/>
          <w:lang w:eastAsia="pl-PL"/>
        </w:rPr>
        <w:t xml:space="preserve"> </w:t>
      </w:r>
      <w:r w:rsidRPr="00AB322A">
        <w:rPr>
          <w:b/>
          <w:i/>
          <w:lang w:eastAsia="pl-PL"/>
        </w:rPr>
        <w:t>WND-POWR.03.05.00-00-Z078/18-00</w:t>
      </w:r>
      <w:r>
        <w:rPr>
          <w:b/>
          <w:i/>
          <w:lang w:eastAsia="pl-PL"/>
        </w:rPr>
        <w:t>”</w:t>
      </w:r>
    </w:p>
    <w:p w:rsidR="00677316" w:rsidRPr="00EE0C95" w:rsidRDefault="00677316" w:rsidP="00677316">
      <w:pPr>
        <w:jc w:val="center"/>
        <w:rPr>
          <w:b/>
        </w:rPr>
      </w:pPr>
    </w:p>
    <w:p w:rsidR="00677316" w:rsidRDefault="00677316" w:rsidP="00677316">
      <w:pPr>
        <w:rPr>
          <w:sz w:val="20"/>
          <w:szCs w:val="20"/>
        </w:rPr>
      </w:pPr>
    </w:p>
    <w:p w:rsidR="00677316" w:rsidRPr="00E60C37" w:rsidRDefault="00677316" w:rsidP="003F4603">
      <w:r w:rsidRPr="00E60C37">
        <w:t>zawarta w dniu ..........................................</w:t>
      </w:r>
      <w:r>
        <w:t xml:space="preserve"> </w:t>
      </w:r>
      <w:r w:rsidRPr="00E60C37">
        <w:t>w Jarosławiu pomiędzy:</w:t>
      </w:r>
    </w:p>
    <w:p w:rsidR="00677316" w:rsidRPr="00E60C37" w:rsidRDefault="00677316" w:rsidP="003F4603">
      <w:pPr>
        <w:jc w:val="both"/>
      </w:pPr>
      <w:r w:rsidRPr="00E60C37">
        <w:t>Państwową Wyższą Szkoła Techniczno-Ekonomiczną im. ks. Bronisława Markiewicza w Jarosławiu, ul. Czarnieckiego 16, 37-500 Jarosław, NIP: 795-17-94-406  REGON: 650894385</w:t>
      </w:r>
    </w:p>
    <w:p w:rsidR="00677316" w:rsidRPr="0031289E" w:rsidRDefault="00677316" w:rsidP="003F4603">
      <w:pPr>
        <w:jc w:val="both"/>
      </w:pPr>
      <w:r w:rsidRPr="0031289E">
        <w:t>reprezentowaną przez:</w:t>
      </w:r>
    </w:p>
    <w:p w:rsidR="00677316" w:rsidRPr="0031289E" w:rsidRDefault="00677316" w:rsidP="003F4603">
      <w:pPr>
        <w:jc w:val="both"/>
      </w:pPr>
      <w:r>
        <w:rPr>
          <w:spacing w:val="-1"/>
        </w:rPr>
        <w:t xml:space="preserve">Tomasz Sikorę </w:t>
      </w:r>
      <w:r w:rsidRPr="0031289E">
        <w:rPr>
          <w:spacing w:val="-1"/>
        </w:rPr>
        <w:t xml:space="preserve">– </w:t>
      </w:r>
      <w:r>
        <w:rPr>
          <w:spacing w:val="-1"/>
        </w:rPr>
        <w:t>Kierownika Działu Pozyskiwania Funduszy</w:t>
      </w:r>
    </w:p>
    <w:p w:rsidR="00677316" w:rsidRPr="00E60C37" w:rsidRDefault="00677316" w:rsidP="003F4603">
      <w:pPr>
        <w:jc w:val="both"/>
      </w:pPr>
      <w:r w:rsidRPr="00E60C37">
        <w:rPr>
          <w:spacing w:val="-1"/>
        </w:rPr>
        <w:t>zwaną</w:t>
      </w:r>
      <w:r w:rsidRPr="00E60C37">
        <w:rPr>
          <w:spacing w:val="-7"/>
        </w:rPr>
        <w:t xml:space="preserve"> </w:t>
      </w:r>
      <w:r w:rsidRPr="00E60C37">
        <w:t>w</w:t>
      </w:r>
      <w:r w:rsidRPr="00E60C37">
        <w:rPr>
          <w:spacing w:val="-8"/>
        </w:rPr>
        <w:t xml:space="preserve"> </w:t>
      </w:r>
      <w:r w:rsidRPr="00E60C37">
        <w:t>dalszej</w:t>
      </w:r>
      <w:r w:rsidRPr="00E60C37">
        <w:rPr>
          <w:spacing w:val="-4"/>
        </w:rPr>
        <w:t xml:space="preserve"> </w:t>
      </w:r>
      <w:r w:rsidRPr="00E60C37">
        <w:t>części</w:t>
      </w:r>
      <w:r w:rsidRPr="00E60C37">
        <w:rPr>
          <w:spacing w:val="-7"/>
        </w:rPr>
        <w:t xml:space="preserve"> niniejszej </w:t>
      </w:r>
      <w:r w:rsidRPr="00E60C37">
        <w:t>umowy</w:t>
      </w:r>
      <w:r w:rsidRPr="00E60C37">
        <w:rPr>
          <w:spacing w:val="-2"/>
        </w:rPr>
        <w:t xml:space="preserve"> </w:t>
      </w:r>
      <w:r w:rsidRPr="00E60C37">
        <w:rPr>
          <w:b/>
        </w:rPr>
        <w:t>Uczelnią</w:t>
      </w:r>
      <w:r>
        <w:rPr>
          <w:b/>
        </w:rPr>
        <w:t>,</w:t>
      </w:r>
    </w:p>
    <w:p w:rsidR="00677316" w:rsidRPr="00E60C37" w:rsidRDefault="00677316" w:rsidP="003F4603">
      <w:pPr>
        <w:ind w:right="1848"/>
        <w:jc w:val="both"/>
      </w:pPr>
      <w:r w:rsidRPr="00E60C37">
        <w:t>a</w:t>
      </w:r>
    </w:p>
    <w:p w:rsidR="00677316" w:rsidRPr="00E60C37" w:rsidRDefault="00677316" w:rsidP="003F4603">
      <w:pPr>
        <w:jc w:val="both"/>
      </w:pPr>
      <w:r w:rsidRPr="00E60C37">
        <w:t>…………………………………………………………………………….……………</w:t>
      </w:r>
      <w:r>
        <w:t>…….</w:t>
      </w:r>
      <w:r w:rsidRPr="00E60C37">
        <w:t>…</w:t>
      </w:r>
    </w:p>
    <w:p w:rsidR="00677316" w:rsidRPr="00E60C37" w:rsidRDefault="00677316" w:rsidP="003F4603">
      <w:pPr>
        <w:jc w:val="both"/>
      </w:pPr>
      <w:r w:rsidRPr="00E60C37">
        <w:t>zamieszkałą/</w:t>
      </w:r>
      <w:proofErr w:type="spellStart"/>
      <w:r w:rsidRPr="00E60C37">
        <w:t>ym</w:t>
      </w:r>
      <w:proofErr w:type="spellEnd"/>
      <w:r w:rsidRPr="00E60C37">
        <w:t xml:space="preserve">  ………………………………………………………………………</w:t>
      </w:r>
      <w:r>
        <w:t>….……</w:t>
      </w:r>
      <w:r w:rsidRPr="00E60C37">
        <w:t>.……</w:t>
      </w:r>
    </w:p>
    <w:p w:rsidR="00677316" w:rsidRPr="00E60C37" w:rsidRDefault="00677316" w:rsidP="003F4603">
      <w:pPr>
        <w:jc w:val="both"/>
      </w:pPr>
      <w:r w:rsidRPr="00E60C37">
        <w:t>numer PESEL      ………………..…………</w:t>
      </w:r>
      <w:r>
        <w:t>……………………………………</w:t>
      </w:r>
      <w:r w:rsidRPr="00E60C37">
        <w:t>…</w:t>
      </w:r>
    </w:p>
    <w:p w:rsidR="00677316" w:rsidRPr="00101046" w:rsidRDefault="00677316" w:rsidP="00677316">
      <w:pPr>
        <w:spacing w:after="240" w:line="360" w:lineRule="auto"/>
        <w:jc w:val="both"/>
        <w:rPr>
          <w:b/>
        </w:rPr>
      </w:pPr>
      <w:r w:rsidRPr="00E60C37">
        <w:rPr>
          <w:spacing w:val="-1"/>
        </w:rPr>
        <w:t>zwaną/</w:t>
      </w:r>
      <w:proofErr w:type="spellStart"/>
      <w:r w:rsidRPr="00E60C37">
        <w:rPr>
          <w:spacing w:val="-1"/>
        </w:rPr>
        <w:t>ym</w:t>
      </w:r>
      <w:proofErr w:type="spellEnd"/>
      <w:r w:rsidRPr="00E60C37">
        <w:rPr>
          <w:spacing w:val="-7"/>
        </w:rPr>
        <w:t xml:space="preserve"> </w:t>
      </w:r>
      <w:r w:rsidRPr="00E60C37">
        <w:t>w</w:t>
      </w:r>
      <w:r w:rsidRPr="00E60C37">
        <w:rPr>
          <w:spacing w:val="-8"/>
        </w:rPr>
        <w:t xml:space="preserve"> </w:t>
      </w:r>
      <w:r w:rsidRPr="00E60C37">
        <w:t>dalszej</w:t>
      </w:r>
      <w:r w:rsidRPr="00E60C37">
        <w:rPr>
          <w:spacing w:val="-4"/>
        </w:rPr>
        <w:t xml:space="preserve"> </w:t>
      </w:r>
      <w:r w:rsidRPr="00E60C37">
        <w:t>części</w:t>
      </w:r>
      <w:r w:rsidRPr="00E60C37">
        <w:rPr>
          <w:spacing w:val="-7"/>
        </w:rPr>
        <w:t xml:space="preserve"> niniejszej </w:t>
      </w:r>
      <w:r w:rsidRPr="00E60C37">
        <w:t>umowy</w:t>
      </w:r>
      <w:r w:rsidRPr="00E60C37">
        <w:rPr>
          <w:spacing w:val="-2"/>
        </w:rPr>
        <w:t xml:space="preserve"> </w:t>
      </w:r>
      <w:r w:rsidRPr="00E60C37">
        <w:rPr>
          <w:b/>
        </w:rPr>
        <w:t>Uczestnikiem Projektu</w:t>
      </w:r>
      <w:r>
        <w:rPr>
          <w:b/>
        </w:rPr>
        <w:t>.</w:t>
      </w:r>
    </w:p>
    <w:p w:rsidR="00677316" w:rsidRPr="00EE0C95" w:rsidRDefault="00677316" w:rsidP="00677316">
      <w:pPr>
        <w:jc w:val="center"/>
        <w:rPr>
          <w:b/>
        </w:rPr>
      </w:pPr>
      <w:r w:rsidRPr="00EE0C95">
        <w:rPr>
          <w:b/>
        </w:rPr>
        <w:t>§1. Przedmiot Umowy</w:t>
      </w:r>
    </w:p>
    <w:p w:rsidR="00677316" w:rsidRPr="00AB322A" w:rsidRDefault="00677316" w:rsidP="00677316">
      <w:r w:rsidRPr="00AB322A">
        <w:t>Przedmiotem umowy jest udział Uczestnika Projektu w projekcie pn. „Uczelnia 2.0 - Zintegrowany Program Rozwoju PWSTE  w Jarosławiu”</w:t>
      </w:r>
      <w:r>
        <w:t xml:space="preserve"> </w:t>
      </w:r>
      <w:r w:rsidRPr="00AB322A">
        <w:rPr>
          <w:lang w:eastAsia="pl-PL"/>
        </w:rPr>
        <w:t>WND-POWR.03.05.00-00-Z078/18-00</w:t>
      </w:r>
    </w:p>
    <w:p w:rsidR="00677316" w:rsidRPr="00681723" w:rsidRDefault="00677316" w:rsidP="00677316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817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współfinansowanym</w:t>
      </w:r>
      <w:r w:rsidRPr="00681723">
        <w:rPr>
          <w:rFonts w:ascii="Times New Roman" w:hAnsi="Times New Roman" w:cs="Times New Roman"/>
        </w:rPr>
        <w:t xml:space="preserve"> ze środków Europejskiego Funduszu Społecznego w ramach Programu Operacyjnego Wiedza Edukacja Rozwój.</w:t>
      </w:r>
    </w:p>
    <w:p w:rsidR="00677316" w:rsidRDefault="00677316" w:rsidP="00677316">
      <w:pPr>
        <w:pStyle w:val="Akapitzlist"/>
        <w:numPr>
          <w:ilvl w:val="0"/>
          <w:numId w:val="21"/>
        </w:numPr>
        <w:suppressAutoHyphens w:val="0"/>
        <w:spacing w:line="259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681723">
        <w:rPr>
          <w:rFonts w:ascii="Times New Roman" w:hAnsi="Times New Roman" w:cs="Times New Roman"/>
        </w:rPr>
        <w:t xml:space="preserve">Umowa niniejsza obowiązuje od dnia jej podpisania </w:t>
      </w:r>
      <w:r>
        <w:rPr>
          <w:rFonts w:ascii="Times New Roman" w:hAnsi="Times New Roman" w:cs="Times New Roman"/>
        </w:rPr>
        <w:t xml:space="preserve">przez obie Strony </w:t>
      </w:r>
      <w:r w:rsidRPr="00681723">
        <w:rPr>
          <w:rFonts w:ascii="Times New Roman" w:hAnsi="Times New Roman" w:cs="Times New Roman"/>
        </w:rPr>
        <w:t xml:space="preserve">i wygasa z chwilą zakończenia udziału </w:t>
      </w:r>
      <w:r>
        <w:rPr>
          <w:rFonts w:ascii="Times New Roman" w:hAnsi="Times New Roman" w:cs="Times New Roman"/>
        </w:rPr>
        <w:t xml:space="preserve">Uczestnika Projektu </w:t>
      </w:r>
      <w:r w:rsidRPr="00681723">
        <w:rPr>
          <w:rFonts w:ascii="Times New Roman" w:hAnsi="Times New Roman" w:cs="Times New Roman"/>
        </w:rPr>
        <w:t>w projekcie, tj. po zakończeniu wsparcia szkoleniowego</w:t>
      </w:r>
      <w:r>
        <w:rPr>
          <w:rFonts w:ascii="Times New Roman" w:hAnsi="Times New Roman" w:cs="Times New Roman"/>
        </w:rPr>
        <w:t xml:space="preserve"> i </w:t>
      </w:r>
      <w:r w:rsidRPr="00681723">
        <w:rPr>
          <w:rFonts w:ascii="Times New Roman" w:hAnsi="Times New Roman" w:cs="Times New Roman"/>
        </w:rPr>
        <w:t xml:space="preserve">odebraniu </w:t>
      </w:r>
      <w:r>
        <w:rPr>
          <w:rFonts w:ascii="Times New Roman" w:hAnsi="Times New Roman" w:cs="Times New Roman"/>
        </w:rPr>
        <w:t xml:space="preserve">przez Niego </w:t>
      </w:r>
      <w:r w:rsidRPr="00681723">
        <w:rPr>
          <w:rFonts w:ascii="Times New Roman" w:hAnsi="Times New Roman" w:cs="Times New Roman"/>
        </w:rPr>
        <w:t>certyfikatów</w:t>
      </w:r>
      <w:r>
        <w:rPr>
          <w:rFonts w:ascii="Times New Roman" w:hAnsi="Times New Roman" w:cs="Times New Roman"/>
        </w:rPr>
        <w:t>/ dyplomów</w:t>
      </w:r>
      <w:r w:rsidRPr="00681723">
        <w:rPr>
          <w:rFonts w:ascii="Times New Roman" w:hAnsi="Times New Roman" w:cs="Times New Roman"/>
        </w:rPr>
        <w:t xml:space="preserve"> uk</w:t>
      </w:r>
      <w:r w:rsidRPr="00E17509">
        <w:rPr>
          <w:rFonts w:ascii="Times New Roman" w:hAnsi="Times New Roman" w:cs="Times New Roman"/>
        </w:rPr>
        <w:t>ończenia szkoleń.</w:t>
      </w:r>
    </w:p>
    <w:p w:rsidR="00677316" w:rsidRPr="00E17509" w:rsidRDefault="00677316" w:rsidP="0067731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677316" w:rsidRPr="00EE0C95" w:rsidRDefault="00677316" w:rsidP="00677316">
      <w:pPr>
        <w:pStyle w:val="Default"/>
        <w:jc w:val="center"/>
        <w:rPr>
          <w:b/>
          <w:color w:val="auto"/>
          <w:sz w:val="22"/>
          <w:szCs w:val="22"/>
        </w:rPr>
      </w:pPr>
      <w:r w:rsidRPr="00EE0C95">
        <w:rPr>
          <w:b/>
          <w:color w:val="auto"/>
          <w:sz w:val="22"/>
          <w:szCs w:val="22"/>
        </w:rPr>
        <w:t>§2. Oświadczenia Uczestnika Projektu</w:t>
      </w:r>
    </w:p>
    <w:p w:rsidR="00677316" w:rsidRDefault="00677316" w:rsidP="00677316">
      <w:pPr>
        <w:pStyle w:val="Default"/>
        <w:jc w:val="both"/>
        <w:rPr>
          <w:color w:val="auto"/>
          <w:sz w:val="22"/>
          <w:szCs w:val="22"/>
        </w:rPr>
      </w:pPr>
      <w:r w:rsidRPr="00EE0C95">
        <w:rPr>
          <w:color w:val="auto"/>
          <w:sz w:val="22"/>
          <w:szCs w:val="22"/>
        </w:rPr>
        <w:t xml:space="preserve">Uczestnik Projektu oświadcza, że: </w:t>
      </w:r>
    </w:p>
    <w:p w:rsidR="00677316" w:rsidRDefault="00677316" w:rsidP="00677316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 w:rsidRPr="00EE0C95">
        <w:rPr>
          <w:color w:val="auto"/>
          <w:sz w:val="22"/>
          <w:szCs w:val="22"/>
        </w:rPr>
        <w:t xml:space="preserve">Dane zawarte w deklaracji udziału </w:t>
      </w:r>
      <w:r>
        <w:rPr>
          <w:color w:val="auto"/>
          <w:sz w:val="22"/>
          <w:szCs w:val="22"/>
        </w:rPr>
        <w:t xml:space="preserve">i załącznikach do niej </w:t>
      </w:r>
      <w:r w:rsidRPr="00EE0C95">
        <w:rPr>
          <w:color w:val="auto"/>
          <w:sz w:val="22"/>
          <w:szCs w:val="22"/>
        </w:rPr>
        <w:t xml:space="preserve">są zgodne z prawdą. </w:t>
      </w:r>
    </w:p>
    <w:p w:rsidR="00677316" w:rsidRPr="00EE0C95" w:rsidRDefault="00677316" w:rsidP="00677316">
      <w:pPr>
        <w:pStyle w:val="Default"/>
        <w:numPr>
          <w:ilvl w:val="0"/>
          <w:numId w:val="14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Zapoznał się z Regulaminem rekrutacji i uczestnictwa w P</w:t>
      </w:r>
      <w:r w:rsidRPr="00EE0C95">
        <w:rPr>
          <w:color w:val="auto"/>
          <w:sz w:val="22"/>
          <w:szCs w:val="22"/>
        </w:rPr>
        <w:t>rojekcie i zobowiązuje się przestrzegać</w:t>
      </w:r>
      <w:r>
        <w:rPr>
          <w:color w:val="auto"/>
          <w:sz w:val="22"/>
          <w:szCs w:val="22"/>
        </w:rPr>
        <w:t xml:space="preserve"> zapisów w </w:t>
      </w:r>
      <w:r w:rsidRPr="00EE0C95">
        <w:rPr>
          <w:color w:val="auto"/>
          <w:sz w:val="22"/>
          <w:szCs w:val="22"/>
        </w:rPr>
        <w:t xml:space="preserve">niej zawartych. </w:t>
      </w:r>
    </w:p>
    <w:p w:rsidR="00677316" w:rsidRDefault="00677316" w:rsidP="00677316">
      <w:pPr>
        <w:pStyle w:val="Default"/>
      </w:pPr>
    </w:p>
    <w:p w:rsidR="00677316" w:rsidRDefault="00677316" w:rsidP="00677316">
      <w:pPr>
        <w:pStyle w:val="Default"/>
        <w:jc w:val="center"/>
        <w:rPr>
          <w:b/>
          <w:color w:val="auto"/>
          <w:sz w:val="22"/>
          <w:szCs w:val="22"/>
        </w:rPr>
      </w:pPr>
      <w:r w:rsidRPr="00EE0C95">
        <w:rPr>
          <w:b/>
          <w:color w:val="auto"/>
          <w:sz w:val="22"/>
          <w:szCs w:val="22"/>
        </w:rPr>
        <w:t>§3. Przedmiot wsparcia</w:t>
      </w:r>
    </w:p>
    <w:p w:rsidR="00677316" w:rsidRDefault="00677316" w:rsidP="00677316">
      <w:pPr>
        <w:pStyle w:val="Default"/>
        <w:numPr>
          <w:ilvl w:val="0"/>
          <w:numId w:val="15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Uczelnia</w:t>
      </w:r>
      <w:r w:rsidRPr="00D92136">
        <w:rPr>
          <w:color w:val="auto"/>
          <w:sz w:val="22"/>
          <w:szCs w:val="22"/>
        </w:rPr>
        <w:t xml:space="preserve"> udziela Uczestnikowi Projektu następującego wsparcia: </w:t>
      </w:r>
    </w:p>
    <w:p w:rsidR="00677316" w:rsidRPr="00AB322A" w:rsidRDefault="00677316" w:rsidP="00677316">
      <w:pPr>
        <w:pStyle w:val="Default"/>
        <w:jc w:val="both"/>
        <w:rPr>
          <w:color w:val="auto"/>
          <w:sz w:val="22"/>
          <w:szCs w:val="22"/>
        </w:rPr>
      </w:pPr>
      <w:r w:rsidRPr="00AB322A">
        <w:rPr>
          <w:b/>
          <w:lang w:eastAsia="pl-PL"/>
        </w:rPr>
        <w:t>Zadanie 1 : Dostosowanie programów kształcenia do wymogów rynku pracy:</w:t>
      </w:r>
    </w:p>
    <w:p w:rsidR="00677316" w:rsidRPr="00AB322A" w:rsidRDefault="00677316" w:rsidP="00677316">
      <w:pPr>
        <w:autoSpaceDE w:val="0"/>
        <w:autoSpaceDN w:val="0"/>
        <w:adjustRightInd w:val="0"/>
        <w:jc w:val="both"/>
        <w:rPr>
          <w:lang w:eastAsia="pl-PL"/>
        </w:rPr>
      </w:pPr>
      <w:r w:rsidRPr="00AB322A">
        <w:rPr>
          <w:lang w:eastAsia="pl-PL"/>
        </w:rPr>
        <w:t>Dostosowanie programów kształcenia do wymogów rynku pracy dla kierunków:               automatyka i elektronika praktyczna, informatyka, geodezja i kartografia, budownictwo, pedagogika. Działanie polega na modyfikacji programów kształcenia. Z działania skorzysta 291 studentów ww. kierunków którzy rozpoczną tok studiów zgodnie z nową ścieżką programową w roku akademickim 2019/2020 i zakończą w roku 2022/2023r.</w:t>
      </w:r>
    </w:p>
    <w:p w:rsidR="00677316" w:rsidRPr="00AB322A" w:rsidRDefault="00677316" w:rsidP="00677316">
      <w:pPr>
        <w:autoSpaceDE w:val="0"/>
        <w:autoSpaceDN w:val="0"/>
        <w:adjustRightInd w:val="0"/>
        <w:rPr>
          <w:lang w:eastAsia="pl-PL"/>
        </w:rPr>
      </w:pPr>
      <w:r w:rsidRPr="00AB322A">
        <w:rPr>
          <w:b/>
          <w:lang w:eastAsia="pl-PL"/>
        </w:rPr>
        <w:t>Zadanie</w:t>
      </w:r>
      <w:r>
        <w:rPr>
          <w:b/>
          <w:lang w:eastAsia="pl-PL"/>
        </w:rPr>
        <w:t xml:space="preserve"> </w:t>
      </w:r>
      <w:r w:rsidRPr="00AB322A">
        <w:rPr>
          <w:b/>
          <w:lang w:eastAsia="pl-PL"/>
        </w:rPr>
        <w:t>2 : Akademia Umiejętności Praktycznych -</w:t>
      </w:r>
      <w:r w:rsidRPr="00AB322A">
        <w:rPr>
          <w:lang w:eastAsia="pl-PL"/>
        </w:rPr>
        <w:t xml:space="preserve"> </w:t>
      </w:r>
      <w:r w:rsidRPr="00AB322A">
        <w:rPr>
          <w:lang w:eastAsia="pl-PL"/>
        </w:rPr>
        <w:br/>
        <w:t>Program podnoszenia kompetencji studentów PWSTE w Jarosławiu poprzez certyfikowane szkolenia specjalistyczne i ogólne wyposażające w kompetencje zawodowe, językowe, komunikacyjne, przedsiębiorcze, informatyczne i analityczne, warsztaty projektowe oraz wizyty studyjne.</w:t>
      </w:r>
    </w:p>
    <w:p w:rsidR="00677316" w:rsidRPr="00AB322A" w:rsidRDefault="00677316" w:rsidP="00677316">
      <w:pPr>
        <w:autoSpaceDE w:val="0"/>
        <w:autoSpaceDN w:val="0"/>
        <w:adjustRightInd w:val="0"/>
        <w:rPr>
          <w:lang w:eastAsia="pl-PL"/>
        </w:rPr>
      </w:pPr>
      <w:r w:rsidRPr="00AB322A">
        <w:rPr>
          <w:b/>
          <w:lang w:eastAsia="pl-PL"/>
        </w:rPr>
        <w:lastRenderedPageBreak/>
        <w:t>Zadanie 3 :  Uczelnia 2.0 - Program wsparcia zarządzania w PWSTE w Jarosławiu –</w:t>
      </w:r>
    </w:p>
    <w:p w:rsidR="00677316" w:rsidRPr="00AB322A" w:rsidRDefault="00677316" w:rsidP="00677316">
      <w:pPr>
        <w:autoSpaceDE w:val="0"/>
        <w:autoSpaceDN w:val="0"/>
        <w:adjustRightInd w:val="0"/>
        <w:rPr>
          <w:lang w:eastAsia="pl-PL"/>
        </w:rPr>
      </w:pPr>
      <w:r w:rsidRPr="00AB322A">
        <w:rPr>
          <w:lang w:eastAsia="pl-PL"/>
        </w:rPr>
        <w:t>Zadanie podnoszące kompetencje kadry dydaktycznej i zarządczej/administracyjnej</w:t>
      </w:r>
    </w:p>
    <w:p w:rsidR="00677316" w:rsidRPr="00AB322A" w:rsidRDefault="00677316" w:rsidP="00677316">
      <w:pPr>
        <w:autoSpaceDE w:val="0"/>
        <w:autoSpaceDN w:val="0"/>
        <w:adjustRightInd w:val="0"/>
        <w:rPr>
          <w:lang w:eastAsia="pl-PL"/>
        </w:rPr>
      </w:pPr>
      <w:r w:rsidRPr="00AB322A">
        <w:rPr>
          <w:lang w:eastAsia="pl-PL"/>
        </w:rPr>
        <w:t>raz wyposażające uczelnie w nowoczesne informatyczne narzędzia zarządcze.</w:t>
      </w:r>
    </w:p>
    <w:p w:rsidR="00677316" w:rsidRPr="00AB322A" w:rsidRDefault="00677316" w:rsidP="00677316">
      <w:pPr>
        <w:pStyle w:val="Default"/>
        <w:jc w:val="both"/>
        <w:rPr>
          <w:color w:val="auto"/>
          <w:sz w:val="22"/>
          <w:szCs w:val="22"/>
        </w:rPr>
      </w:pPr>
      <w:r w:rsidRPr="00AB322A">
        <w:rPr>
          <w:color w:val="auto"/>
          <w:sz w:val="22"/>
          <w:szCs w:val="22"/>
        </w:rPr>
        <w:t>Wsparcie jest udzielane w oparciu o zapisy we wniosku o dofinansowanie projektu.</w:t>
      </w:r>
    </w:p>
    <w:p w:rsidR="00677316" w:rsidRDefault="00677316" w:rsidP="00677316">
      <w:pPr>
        <w:pStyle w:val="Default"/>
        <w:rPr>
          <w:color w:val="auto"/>
          <w:sz w:val="22"/>
          <w:szCs w:val="22"/>
        </w:rPr>
      </w:pPr>
    </w:p>
    <w:p w:rsidR="00677316" w:rsidRPr="00E328C5" w:rsidRDefault="00677316" w:rsidP="00677316">
      <w:pPr>
        <w:pStyle w:val="Default"/>
        <w:jc w:val="center"/>
        <w:rPr>
          <w:b/>
          <w:color w:val="auto"/>
          <w:sz w:val="22"/>
          <w:szCs w:val="22"/>
        </w:rPr>
      </w:pPr>
      <w:r w:rsidRPr="005E10D2">
        <w:rPr>
          <w:b/>
          <w:color w:val="auto"/>
          <w:sz w:val="22"/>
          <w:szCs w:val="22"/>
        </w:rPr>
        <w:t>§ 4</w:t>
      </w:r>
      <w:r w:rsidRPr="00E328C5">
        <w:rPr>
          <w:b/>
          <w:color w:val="auto"/>
          <w:sz w:val="22"/>
          <w:szCs w:val="22"/>
        </w:rPr>
        <w:t>. Warunki korzystania ze wsparcia</w:t>
      </w:r>
    </w:p>
    <w:p w:rsidR="00677316" w:rsidRPr="00E328C5" w:rsidRDefault="00677316" w:rsidP="00677316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Udział w Projekcie dla Uczestników jest bezpłatny. </w:t>
      </w:r>
    </w:p>
    <w:p w:rsidR="00677316" w:rsidRPr="00E328C5" w:rsidRDefault="00677316" w:rsidP="00677316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Poszczególne formy wsparcia odbędą się w terminach wyznaczonych przez Uczelnię. </w:t>
      </w:r>
    </w:p>
    <w:p w:rsidR="00677316" w:rsidRPr="00E328C5" w:rsidRDefault="00677316" w:rsidP="00677316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>Uczestnik Projektu jest zobowiązany do uczestniczenia w udzielanych przez Uczelnię formach wsparcia.</w:t>
      </w:r>
    </w:p>
    <w:p w:rsidR="00677316" w:rsidRPr="00E328C5" w:rsidRDefault="00677316" w:rsidP="00677316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Uczelnia zastrzega sobie możliwość zmiany terminu poszczególnych zajęć planowanych w Projekcie z przyczyn niezależnych od niej. </w:t>
      </w:r>
    </w:p>
    <w:p w:rsidR="00677316" w:rsidRPr="00E328C5" w:rsidRDefault="00677316" w:rsidP="00677316">
      <w:pPr>
        <w:pStyle w:val="Default"/>
        <w:numPr>
          <w:ilvl w:val="0"/>
          <w:numId w:val="16"/>
        </w:numPr>
        <w:ind w:left="284" w:hanging="284"/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Uczestnicy projektu zobowiązani są do: 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przestrzegania Regulaminu </w:t>
      </w:r>
      <w:r>
        <w:rPr>
          <w:color w:val="auto"/>
          <w:sz w:val="22"/>
          <w:szCs w:val="22"/>
        </w:rPr>
        <w:t>rekrutacji i uczestnictwa w Projekcie</w:t>
      </w:r>
      <w:r w:rsidRPr="00E328C5">
        <w:rPr>
          <w:color w:val="auto"/>
          <w:sz w:val="22"/>
          <w:szCs w:val="22"/>
        </w:rPr>
        <w:t xml:space="preserve">, 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regularnego, punktualnego i aktywnego uczestnictwa w zajęciach w terminach i miejscach wyznaczonych przez Uczelnię, 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>potwierdzenia swojej obecności na zajęciach poprzez złożenie podpisu na przedkładanej liście obecności,</w:t>
      </w:r>
    </w:p>
    <w:p w:rsidR="00677316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>potwierdzenia listy odbioru materiałów szkoleniowych,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bieżącego informowania Uczelni o ewentualnych zmianach istotnych danych osobowych, takich jak: zmiana nazwiska, numeru telefonu, adresu e-mail, miejsca zamieszkania, itp.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wypełniania ankiet związanych z realizacją Projektu i monitoringiem jego późniejszych rezultatów w czasie trwania projektu i po jego zakończeniu, </w:t>
      </w:r>
    </w:p>
    <w:p w:rsidR="00677316" w:rsidRPr="00E328C5" w:rsidRDefault="00677316" w:rsidP="00677316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E328C5">
        <w:rPr>
          <w:color w:val="auto"/>
          <w:sz w:val="22"/>
          <w:szCs w:val="22"/>
        </w:rPr>
        <w:t xml:space="preserve">udzielania wszelkich informacji związanych z uczestnictwem w projekcie instytucjom zaangażowanym we wdrażanie Działanie 5.3 </w:t>
      </w:r>
      <w:r w:rsidRPr="00665F90">
        <w:rPr>
          <w:color w:val="auto"/>
          <w:sz w:val="22"/>
          <w:szCs w:val="22"/>
        </w:rPr>
        <w:t>Wysoka jakość kształcenia na kierunkach medycznych</w:t>
      </w:r>
      <w:r w:rsidRPr="00E328C5">
        <w:rPr>
          <w:color w:val="auto"/>
          <w:sz w:val="22"/>
          <w:szCs w:val="22"/>
        </w:rPr>
        <w:t xml:space="preserve">. </w:t>
      </w:r>
    </w:p>
    <w:p w:rsidR="00677316" w:rsidRDefault="00677316" w:rsidP="00677316">
      <w:pPr>
        <w:ind w:firstLine="567"/>
        <w:jc w:val="both"/>
      </w:pPr>
    </w:p>
    <w:p w:rsidR="00677316" w:rsidRPr="00454A90" w:rsidRDefault="00677316" w:rsidP="00677316">
      <w:pPr>
        <w:pStyle w:val="Default"/>
        <w:jc w:val="center"/>
        <w:rPr>
          <w:b/>
          <w:color w:val="auto"/>
          <w:sz w:val="22"/>
          <w:szCs w:val="22"/>
        </w:rPr>
      </w:pPr>
      <w:r w:rsidRPr="00454A90">
        <w:rPr>
          <w:b/>
          <w:color w:val="auto"/>
          <w:sz w:val="22"/>
          <w:szCs w:val="22"/>
        </w:rPr>
        <w:t>§ 5 Rezygnacja i wykluczenie z projektu</w:t>
      </w:r>
    </w:p>
    <w:p w:rsidR="00677316" w:rsidRPr="003D0BF8" w:rsidRDefault="00677316" w:rsidP="00677316">
      <w:pPr>
        <w:pStyle w:val="Default"/>
        <w:numPr>
          <w:ilvl w:val="0"/>
          <w:numId w:val="18"/>
        </w:numPr>
        <w:ind w:left="284" w:hanging="284"/>
        <w:jc w:val="both"/>
        <w:rPr>
          <w:color w:val="auto"/>
          <w:sz w:val="22"/>
          <w:szCs w:val="22"/>
        </w:rPr>
      </w:pPr>
      <w:r w:rsidRPr="003D0BF8">
        <w:rPr>
          <w:color w:val="auto"/>
          <w:sz w:val="22"/>
          <w:szCs w:val="22"/>
        </w:rPr>
        <w:t xml:space="preserve">Uczelnia zastrzega sobie prawo skreślenia Uczestnika z listy Uczestników Projektu w następujących przypadkach: </w:t>
      </w:r>
    </w:p>
    <w:p w:rsidR="00677316" w:rsidRPr="003D0BF8" w:rsidRDefault="00677316" w:rsidP="00677316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3D0BF8">
        <w:rPr>
          <w:color w:val="auto"/>
          <w:sz w:val="22"/>
          <w:szCs w:val="22"/>
        </w:rPr>
        <w:t xml:space="preserve">naruszenia przez Uczestnika postanowień Regulaminu </w:t>
      </w:r>
      <w:r>
        <w:rPr>
          <w:color w:val="auto"/>
          <w:sz w:val="22"/>
          <w:szCs w:val="22"/>
        </w:rPr>
        <w:t>rekrutacji i uczestnictwa w Projekcie</w:t>
      </w:r>
      <w:r w:rsidRPr="003D0BF8">
        <w:rPr>
          <w:color w:val="auto"/>
          <w:sz w:val="22"/>
          <w:szCs w:val="22"/>
        </w:rPr>
        <w:t xml:space="preserve">, </w:t>
      </w:r>
    </w:p>
    <w:p w:rsidR="00677316" w:rsidRPr="003D0BF8" w:rsidRDefault="00677316" w:rsidP="00677316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3D0BF8">
        <w:rPr>
          <w:color w:val="auto"/>
          <w:sz w:val="22"/>
          <w:szCs w:val="22"/>
        </w:rPr>
        <w:t>rażącego naruszenia porządku organizacyjnego zajęć oraz szkolenia.</w:t>
      </w:r>
    </w:p>
    <w:p w:rsidR="00677316" w:rsidRPr="00547E22" w:rsidRDefault="00677316" w:rsidP="00677316">
      <w:pPr>
        <w:pStyle w:val="Default"/>
        <w:ind w:left="284"/>
        <w:jc w:val="both"/>
        <w:rPr>
          <w:color w:val="auto"/>
          <w:sz w:val="22"/>
          <w:szCs w:val="22"/>
          <w:highlight w:val="yellow"/>
        </w:rPr>
      </w:pPr>
    </w:p>
    <w:p w:rsidR="00677316" w:rsidRPr="00454A90" w:rsidRDefault="00677316" w:rsidP="00677316">
      <w:pPr>
        <w:pStyle w:val="Default"/>
        <w:jc w:val="center"/>
        <w:rPr>
          <w:b/>
          <w:color w:val="auto"/>
          <w:sz w:val="22"/>
          <w:szCs w:val="22"/>
        </w:rPr>
      </w:pPr>
      <w:r w:rsidRPr="00454A90">
        <w:rPr>
          <w:b/>
          <w:color w:val="auto"/>
          <w:sz w:val="22"/>
          <w:szCs w:val="22"/>
        </w:rPr>
        <w:t>§6. Postanowienia końcowe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W sprawach nieuregulowanych niniejszą Umową, zastosowanie mają postanowienia Regulaminu rekrutacji </w:t>
      </w:r>
      <w:r>
        <w:rPr>
          <w:color w:val="auto"/>
          <w:sz w:val="22"/>
          <w:szCs w:val="22"/>
        </w:rPr>
        <w:t xml:space="preserve">i uczestnictwa w Projekcie, jak również inne przepisy wewnętrzne PWSTE w Jarosławiu, a także przepisy ustawy Prawo o szkolnictwie wyższym </w:t>
      </w:r>
      <w:r w:rsidRPr="00491EEA">
        <w:rPr>
          <w:color w:val="auto"/>
          <w:sz w:val="22"/>
          <w:szCs w:val="22"/>
        </w:rPr>
        <w:t xml:space="preserve">oraz </w:t>
      </w:r>
      <w:r>
        <w:rPr>
          <w:color w:val="auto"/>
          <w:sz w:val="22"/>
          <w:szCs w:val="22"/>
        </w:rPr>
        <w:t xml:space="preserve">inne powszechne obowiązujące przepisy prawa polskiego (w tym </w:t>
      </w:r>
      <w:r w:rsidRPr="00491EEA">
        <w:rPr>
          <w:color w:val="auto"/>
          <w:sz w:val="22"/>
          <w:szCs w:val="22"/>
        </w:rPr>
        <w:t>przepisy Kodeksu cywilnego</w:t>
      </w:r>
      <w:r>
        <w:rPr>
          <w:color w:val="auto"/>
          <w:sz w:val="22"/>
          <w:szCs w:val="22"/>
        </w:rPr>
        <w:t>), a także przepisy prawa Wspólnot Europejskich</w:t>
      </w:r>
      <w:r w:rsidRPr="00491EEA">
        <w:rPr>
          <w:color w:val="auto"/>
          <w:sz w:val="22"/>
          <w:szCs w:val="22"/>
        </w:rPr>
        <w:t xml:space="preserve">. </w:t>
      </w:r>
    </w:p>
    <w:p w:rsidR="00677316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Strony zobowiązują się dążyć do polubownego załatwiania wszelkich sporów mogących wyniknąć w związku z realizacją Umowy. 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Strony wyłączają możliwość umownego przeniesienia praw i obowiązków Uczestnika Projektu wynikających z niniejszej umowy na osobę trzecią.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W przypadku niemożności rozstrzygnięcia sporu Strony ustalają zgodnie, że spór zostanie poddany pod rozstrzygnięcie sądu powszechnego właściwego dla siedziby </w:t>
      </w:r>
      <w:r>
        <w:rPr>
          <w:color w:val="auto"/>
          <w:sz w:val="22"/>
          <w:szCs w:val="22"/>
        </w:rPr>
        <w:t>Uczelni</w:t>
      </w:r>
      <w:r w:rsidRPr="00491EEA">
        <w:rPr>
          <w:color w:val="auto"/>
          <w:sz w:val="22"/>
          <w:szCs w:val="22"/>
        </w:rPr>
        <w:t xml:space="preserve">. 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Strony zgodnie oświadczają, iż Umowa uczestnictwa w Projekcie może zostać zmieniona przez </w:t>
      </w:r>
      <w:r>
        <w:rPr>
          <w:color w:val="auto"/>
          <w:sz w:val="22"/>
          <w:szCs w:val="22"/>
        </w:rPr>
        <w:t>Uczelnię</w:t>
      </w:r>
      <w:r w:rsidRPr="00491EEA">
        <w:rPr>
          <w:color w:val="auto"/>
          <w:sz w:val="22"/>
          <w:szCs w:val="22"/>
        </w:rPr>
        <w:t xml:space="preserve"> tylko w taki sposób, aby odpowiadała postanowieniom Umowy o dofinansowanie projektu. Wprowadzona zmiana będzie miała formę aneksu do Umowy. 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Umowa sporządzona została w dwóch jednobrzmiących egzemplarzach po jednym dla każdej ze Stron. </w:t>
      </w:r>
    </w:p>
    <w:p w:rsidR="00677316" w:rsidRPr="00491EEA" w:rsidRDefault="00677316" w:rsidP="00677316">
      <w:pPr>
        <w:pStyle w:val="Default"/>
        <w:numPr>
          <w:ilvl w:val="0"/>
          <w:numId w:val="20"/>
        </w:numPr>
        <w:ind w:left="284" w:hanging="284"/>
        <w:jc w:val="both"/>
        <w:rPr>
          <w:color w:val="auto"/>
          <w:sz w:val="22"/>
          <w:szCs w:val="22"/>
        </w:rPr>
      </w:pPr>
      <w:r w:rsidRPr="00491EEA">
        <w:rPr>
          <w:color w:val="auto"/>
          <w:sz w:val="22"/>
          <w:szCs w:val="22"/>
        </w:rPr>
        <w:t xml:space="preserve">Wszelkie zmiany Umowy Uczestnictwa w Projekcie wymagają formy pisemnej pod rygorem nieważności. </w:t>
      </w:r>
    </w:p>
    <w:p w:rsidR="00677316" w:rsidRDefault="00677316" w:rsidP="00677316">
      <w:pPr>
        <w:ind w:firstLine="567"/>
        <w:jc w:val="both"/>
      </w:pPr>
    </w:p>
    <w:p w:rsidR="00677316" w:rsidRDefault="00677316" w:rsidP="00677316">
      <w:pPr>
        <w:ind w:firstLine="567"/>
        <w:jc w:val="both"/>
      </w:pPr>
    </w:p>
    <w:p w:rsidR="00677316" w:rsidRDefault="00677316" w:rsidP="0067731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                                           ……………………….……… </w:t>
      </w:r>
    </w:p>
    <w:p w:rsidR="00677316" w:rsidRPr="003F4603" w:rsidRDefault="00677316" w:rsidP="003F46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Podpis reprezentującego Uczelnię                                                 Podpis Uczestnika Projektu</w:t>
      </w:r>
    </w:p>
    <w:sectPr w:rsidR="00677316" w:rsidRPr="003F4603" w:rsidSect="00887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18" w:rsidRDefault="00BC5418" w:rsidP="00F22567">
      <w:r>
        <w:separator/>
      </w:r>
    </w:p>
  </w:endnote>
  <w:endnote w:type="continuationSeparator" w:id="0">
    <w:p w:rsidR="00BC5418" w:rsidRDefault="00BC5418" w:rsidP="00F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5B" w:rsidRDefault="00112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Stopka"/>
    </w:pPr>
  </w:p>
  <w:p w:rsidR="00EE754D" w:rsidRPr="004831B6" w:rsidRDefault="00EE754D" w:rsidP="004831B6">
    <w:pPr>
      <w:tabs>
        <w:tab w:val="center" w:pos="4536"/>
        <w:tab w:val="right" w:pos="9072"/>
      </w:tabs>
      <w:suppressAutoHyphens w:val="0"/>
      <w:jc w:val="center"/>
      <w:rPr>
        <w:rFonts w:eastAsia="Calibri"/>
        <w:bCs/>
        <w:sz w:val="18"/>
        <w:szCs w:val="18"/>
        <w:lang w:eastAsia="en-US"/>
      </w:rPr>
    </w:pPr>
    <w:r w:rsidRPr="004831B6">
      <w:rPr>
        <w:rFonts w:eastAsia="Calibri"/>
        <w:bCs/>
        <w:sz w:val="18"/>
        <w:szCs w:val="18"/>
        <w:lang w:eastAsia="en-US"/>
      </w:rPr>
      <w:t>Projekt pn. „Uczelnia 2.0 - Zintegrowany Progr</w:t>
    </w:r>
    <w:r>
      <w:rPr>
        <w:rFonts w:eastAsia="Calibri"/>
        <w:bCs/>
        <w:sz w:val="18"/>
        <w:szCs w:val="18"/>
        <w:lang w:eastAsia="en-US"/>
      </w:rPr>
      <w:t xml:space="preserve">am Rozwoju PWSTE w Jarosławiu”  </w:t>
    </w:r>
    <w:bookmarkStart w:id="0" w:name="_GoBack"/>
    <w:bookmarkEnd w:id="0"/>
    <w:r w:rsidRPr="004831B6">
      <w:rPr>
        <w:sz w:val="18"/>
        <w:szCs w:val="18"/>
      </w:rPr>
      <w:br/>
    </w:r>
    <w:r w:rsidRPr="004831B6">
      <w:rPr>
        <w:rFonts w:eastAsia="Calibri"/>
        <w:bCs/>
        <w:sz w:val="18"/>
        <w:szCs w:val="18"/>
        <w:lang w:eastAsia="en-US"/>
      </w:rPr>
      <w:t>Projekt współfinansowany ze środ</w:t>
    </w:r>
    <w:r>
      <w:rPr>
        <w:rFonts w:eastAsia="Calibri"/>
        <w:bCs/>
        <w:sz w:val="18"/>
        <w:szCs w:val="18"/>
        <w:lang w:eastAsia="en-US"/>
      </w:rPr>
      <w:t xml:space="preserve">ków Unii Europejskiej w ramach  </w:t>
    </w:r>
    <w:r w:rsidRPr="004831B6">
      <w:rPr>
        <w:rFonts w:eastAsia="Calibri"/>
        <w:bCs/>
        <w:sz w:val="18"/>
        <w:szCs w:val="18"/>
        <w:lang w:eastAsia="en-US"/>
      </w:rPr>
      <w:t>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5B" w:rsidRDefault="001124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18" w:rsidRDefault="00BC5418" w:rsidP="00F22567">
      <w:r>
        <w:separator/>
      </w:r>
    </w:p>
  </w:footnote>
  <w:footnote w:type="continuationSeparator" w:id="0">
    <w:p w:rsidR="00BC5418" w:rsidRDefault="00BC5418" w:rsidP="00F2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5B" w:rsidRDefault="001124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54D" w:rsidRDefault="00EE754D">
    <w:pPr>
      <w:pStyle w:val="Nagwek"/>
    </w:pPr>
    <w:r w:rsidRPr="002A5AE4">
      <w:rPr>
        <w:noProof/>
        <w:lang w:eastAsia="pl-PL"/>
      </w:rPr>
      <w:drawing>
        <wp:inline distT="0" distB="0" distL="0" distR="0">
          <wp:extent cx="5759450" cy="739258"/>
          <wp:effectExtent l="19050" t="0" r="0" b="0"/>
          <wp:docPr id="6" name="Obraz 1" descr="Znalezione obrazy dla zapytania LOGO UNII EUROPEJSKIEJ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I EUROPEJSKIEJ P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5B" w:rsidRDefault="00112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6D957FA"/>
    <w:multiLevelType w:val="hybridMultilevel"/>
    <w:tmpl w:val="B75826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82480"/>
    <w:multiLevelType w:val="hybridMultilevel"/>
    <w:tmpl w:val="E5A8F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40C3"/>
    <w:multiLevelType w:val="hybridMultilevel"/>
    <w:tmpl w:val="6504D0B6"/>
    <w:lvl w:ilvl="0" w:tplc="42D41E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5452269"/>
    <w:multiLevelType w:val="hybridMultilevel"/>
    <w:tmpl w:val="DA0E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5FD8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3566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69CA"/>
    <w:multiLevelType w:val="hybridMultilevel"/>
    <w:tmpl w:val="7D6E5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209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30" w:hanging="360"/>
      </w:p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>
      <w:start w:val="1"/>
      <w:numFmt w:val="lowerLetter"/>
      <w:lvlText w:val="%5."/>
      <w:lvlJc w:val="left"/>
      <w:pPr>
        <w:ind w:left="2890" w:hanging="360"/>
      </w:pPr>
    </w:lvl>
    <w:lvl w:ilvl="5" w:tplc="0415001B">
      <w:start w:val="1"/>
      <w:numFmt w:val="lowerRoman"/>
      <w:lvlText w:val="%6."/>
      <w:lvlJc w:val="right"/>
      <w:pPr>
        <w:ind w:left="3610" w:hanging="180"/>
      </w:pPr>
    </w:lvl>
    <w:lvl w:ilvl="6" w:tplc="0415000F">
      <w:start w:val="1"/>
      <w:numFmt w:val="decimal"/>
      <w:lvlText w:val="%7."/>
      <w:lvlJc w:val="left"/>
      <w:pPr>
        <w:ind w:left="4330" w:hanging="360"/>
      </w:pPr>
    </w:lvl>
    <w:lvl w:ilvl="7" w:tplc="04150019">
      <w:start w:val="1"/>
      <w:numFmt w:val="lowerLetter"/>
      <w:lvlText w:val="%8."/>
      <w:lvlJc w:val="left"/>
      <w:pPr>
        <w:ind w:left="5050" w:hanging="360"/>
      </w:pPr>
    </w:lvl>
    <w:lvl w:ilvl="8" w:tplc="0415001B">
      <w:start w:val="1"/>
      <w:numFmt w:val="lowerRoman"/>
      <w:lvlText w:val="%9."/>
      <w:lvlJc w:val="right"/>
      <w:pPr>
        <w:ind w:left="5770" w:hanging="180"/>
      </w:pPr>
    </w:lvl>
  </w:abstractNum>
  <w:abstractNum w:abstractNumId="14" w15:restartNumberingAfterBreak="0">
    <w:nsid w:val="34AB3A0B"/>
    <w:multiLevelType w:val="hybridMultilevel"/>
    <w:tmpl w:val="CF6C101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5035"/>
    <w:multiLevelType w:val="hybridMultilevel"/>
    <w:tmpl w:val="0C72B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A1136"/>
    <w:multiLevelType w:val="hybridMultilevel"/>
    <w:tmpl w:val="2864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ECE"/>
    <w:multiLevelType w:val="hybridMultilevel"/>
    <w:tmpl w:val="839EBE9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B258C"/>
    <w:multiLevelType w:val="hybridMultilevel"/>
    <w:tmpl w:val="273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D61A14"/>
    <w:multiLevelType w:val="hybridMultilevel"/>
    <w:tmpl w:val="2C7A9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D5D86"/>
    <w:multiLevelType w:val="hybridMultilevel"/>
    <w:tmpl w:val="3C48F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D0238"/>
    <w:multiLevelType w:val="hybridMultilevel"/>
    <w:tmpl w:val="C8C48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9553F"/>
    <w:multiLevelType w:val="hybridMultilevel"/>
    <w:tmpl w:val="EB1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F8552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B4700"/>
    <w:multiLevelType w:val="hybridMultilevel"/>
    <w:tmpl w:val="83A49A78"/>
    <w:lvl w:ilvl="0" w:tplc="074082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8F083A"/>
    <w:multiLevelType w:val="hybridMultilevel"/>
    <w:tmpl w:val="8108A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32430"/>
    <w:multiLevelType w:val="hybridMultilevel"/>
    <w:tmpl w:val="202A5DA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13"/>
  </w:num>
  <w:num w:numId="11">
    <w:abstractNumId w:val="25"/>
  </w:num>
  <w:num w:numId="12">
    <w:abstractNumId w:val="17"/>
  </w:num>
  <w:num w:numId="13">
    <w:abstractNumId w:val="10"/>
  </w:num>
  <w:num w:numId="14">
    <w:abstractNumId w:val="9"/>
  </w:num>
  <w:num w:numId="15">
    <w:abstractNumId w:val="21"/>
  </w:num>
  <w:num w:numId="16">
    <w:abstractNumId w:val="15"/>
  </w:num>
  <w:num w:numId="17">
    <w:abstractNumId w:val="23"/>
  </w:num>
  <w:num w:numId="18">
    <w:abstractNumId w:val="24"/>
  </w:num>
  <w:num w:numId="19">
    <w:abstractNumId w:val="8"/>
  </w:num>
  <w:num w:numId="20">
    <w:abstractNumId w:val="12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67"/>
    <w:rsid w:val="0000119E"/>
    <w:rsid w:val="00001373"/>
    <w:rsid w:val="000044F6"/>
    <w:rsid w:val="00007D6D"/>
    <w:rsid w:val="000615A4"/>
    <w:rsid w:val="00081213"/>
    <w:rsid w:val="0011245B"/>
    <w:rsid w:val="00125517"/>
    <w:rsid w:val="0015081F"/>
    <w:rsid w:val="00152323"/>
    <w:rsid w:val="00161FA1"/>
    <w:rsid w:val="001643D2"/>
    <w:rsid w:val="001741DA"/>
    <w:rsid w:val="00183F28"/>
    <w:rsid w:val="001B6E9B"/>
    <w:rsid w:val="001D30CD"/>
    <w:rsid w:val="0022004E"/>
    <w:rsid w:val="00221D05"/>
    <w:rsid w:val="002809D0"/>
    <w:rsid w:val="002A5AE4"/>
    <w:rsid w:val="002E25DF"/>
    <w:rsid w:val="002F3BB8"/>
    <w:rsid w:val="003612DE"/>
    <w:rsid w:val="00371B9F"/>
    <w:rsid w:val="003B4220"/>
    <w:rsid w:val="003F4603"/>
    <w:rsid w:val="004171E4"/>
    <w:rsid w:val="004470CA"/>
    <w:rsid w:val="00450BDC"/>
    <w:rsid w:val="00456994"/>
    <w:rsid w:val="004831B6"/>
    <w:rsid w:val="004A7C4A"/>
    <w:rsid w:val="0057577A"/>
    <w:rsid w:val="005A7892"/>
    <w:rsid w:val="005B3579"/>
    <w:rsid w:val="005D0736"/>
    <w:rsid w:val="00627902"/>
    <w:rsid w:val="00677316"/>
    <w:rsid w:val="006B4EDD"/>
    <w:rsid w:val="007049DD"/>
    <w:rsid w:val="00721997"/>
    <w:rsid w:val="0074636D"/>
    <w:rsid w:val="00771196"/>
    <w:rsid w:val="007A1795"/>
    <w:rsid w:val="007A59D9"/>
    <w:rsid w:val="008738AB"/>
    <w:rsid w:val="00887C33"/>
    <w:rsid w:val="008D4257"/>
    <w:rsid w:val="008D74E3"/>
    <w:rsid w:val="00932D66"/>
    <w:rsid w:val="0095184F"/>
    <w:rsid w:val="00964F6B"/>
    <w:rsid w:val="0096543C"/>
    <w:rsid w:val="009810BB"/>
    <w:rsid w:val="009B12F4"/>
    <w:rsid w:val="009C7C1E"/>
    <w:rsid w:val="009F1DDC"/>
    <w:rsid w:val="00A0255A"/>
    <w:rsid w:val="00A570BA"/>
    <w:rsid w:val="00AD10E8"/>
    <w:rsid w:val="00B81DF5"/>
    <w:rsid w:val="00BC5418"/>
    <w:rsid w:val="00BE370A"/>
    <w:rsid w:val="00BF63E4"/>
    <w:rsid w:val="00BF6F61"/>
    <w:rsid w:val="00C65521"/>
    <w:rsid w:val="00C8120F"/>
    <w:rsid w:val="00C86A40"/>
    <w:rsid w:val="00CF167D"/>
    <w:rsid w:val="00D06B07"/>
    <w:rsid w:val="00D136B8"/>
    <w:rsid w:val="00D2091C"/>
    <w:rsid w:val="00D31712"/>
    <w:rsid w:val="00D54EBF"/>
    <w:rsid w:val="00D916E0"/>
    <w:rsid w:val="00DA59D6"/>
    <w:rsid w:val="00DD7007"/>
    <w:rsid w:val="00E3019F"/>
    <w:rsid w:val="00E70EC2"/>
    <w:rsid w:val="00EB01D2"/>
    <w:rsid w:val="00EC5B4D"/>
    <w:rsid w:val="00EE754D"/>
    <w:rsid w:val="00F13495"/>
    <w:rsid w:val="00F20CDD"/>
    <w:rsid w:val="00F22567"/>
    <w:rsid w:val="00F23BFC"/>
    <w:rsid w:val="00F32C3D"/>
    <w:rsid w:val="00F429F0"/>
    <w:rsid w:val="00F660BE"/>
    <w:rsid w:val="00F94B71"/>
    <w:rsid w:val="00FA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8AE63-A8D8-427F-AD8B-45D7566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treciZnak">
    <w:name w:val="Tekst treści_ Znak"/>
    <w:basedOn w:val="Domylnaczcionkaakapitu"/>
    <w:link w:val="Teksttreci"/>
    <w:uiPriority w:val="99"/>
    <w:locked/>
    <w:rsid w:val="00964F6B"/>
    <w:rPr>
      <w:color w:val="000000"/>
      <w:sz w:val="18"/>
      <w:szCs w:val="18"/>
      <w:shd w:val="clear" w:color="auto" w:fill="FFFFFF"/>
    </w:rPr>
  </w:style>
  <w:style w:type="paragraph" w:customStyle="1" w:styleId="Teksttreci">
    <w:name w:val="Tekst treści_"/>
    <w:basedOn w:val="Normalny"/>
    <w:link w:val="TeksttreciZnak"/>
    <w:uiPriority w:val="99"/>
    <w:rsid w:val="00964F6B"/>
    <w:pPr>
      <w:shd w:val="clear" w:color="auto" w:fill="FFFFFF"/>
      <w:suppressAutoHyphens w:val="0"/>
      <w:spacing w:before="180" w:line="230" w:lineRule="exact"/>
      <w:ind w:hanging="400"/>
      <w:jc w:val="both"/>
    </w:pPr>
    <w:rPr>
      <w:rFonts w:ascii="Calibri" w:eastAsia="Calibri" w:hAnsi="Calibr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E370A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370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BE370A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61FA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Znakiprzypiswdolnych">
    <w:name w:val="Znaki przypisów dolnych"/>
    <w:rsid w:val="004831B6"/>
    <w:rPr>
      <w:vertAlign w:val="superscript"/>
    </w:rPr>
  </w:style>
  <w:style w:type="paragraph" w:customStyle="1" w:styleId="Default">
    <w:name w:val="Default"/>
    <w:rsid w:val="0067731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piotrm</dc:creator>
  <cp:lastModifiedBy>Magdalena Leżucha</cp:lastModifiedBy>
  <cp:revision>6</cp:revision>
  <cp:lastPrinted>2018-10-08T07:34:00Z</cp:lastPrinted>
  <dcterms:created xsi:type="dcterms:W3CDTF">2020-01-29T11:59:00Z</dcterms:created>
  <dcterms:modified xsi:type="dcterms:W3CDTF">2020-06-29T06:20:00Z</dcterms:modified>
</cp:coreProperties>
</file>