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4D" w:rsidRDefault="00EE754D" w:rsidP="00EE754D">
      <w:pPr>
        <w:rPr>
          <w:b/>
        </w:rPr>
      </w:pPr>
    </w:p>
    <w:p w:rsidR="00F32C3D" w:rsidRPr="005B3579" w:rsidRDefault="00771196" w:rsidP="00F32C3D">
      <w:pPr>
        <w:jc w:val="right"/>
      </w:pPr>
      <w:r w:rsidRPr="005B3579">
        <w:rPr>
          <w:b/>
        </w:rPr>
        <w:t>Załącznik nr 2A</w:t>
      </w:r>
    </w:p>
    <w:p w:rsidR="00F32C3D" w:rsidRPr="005B3579" w:rsidRDefault="00F32C3D" w:rsidP="00F32C3D">
      <w:pPr>
        <w:jc w:val="right"/>
        <w:rPr>
          <w:rFonts w:eastAsia="Calibri"/>
          <w:b/>
          <w:bCs/>
          <w:sz w:val="20"/>
          <w:szCs w:val="20"/>
          <w:lang w:eastAsia="pl-PL"/>
        </w:rPr>
      </w:pPr>
      <w:r w:rsidRPr="005B3579">
        <w:rPr>
          <w:rFonts w:eastAsia="Calibri"/>
          <w:bCs/>
          <w:sz w:val="20"/>
          <w:szCs w:val="20"/>
          <w:lang w:eastAsia="pl-PL"/>
        </w:rPr>
        <w:t>do regulaminu rekrutacji i uczestnictwa w projekcie</w:t>
      </w:r>
    </w:p>
    <w:p w:rsidR="00F22567" w:rsidRPr="005B3579" w:rsidRDefault="00F22567" w:rsidP="0096543C">
      <w:pPr>
        <w:jc w:val="right"/>
      </w:pPr>
      <w:r w:rsidRPr="005B3579">
        <w:t xml:space="preserve">   </w:t>
      </w:r>
    </w:p>
    <w:p w:rsidR="009B12F4" w:rsidRPr="009B12F4" w:rsidRDefault="00BE370A" w:rsidP="009B12F4">
      <w:pPr>
        <w:jc w:val="center"/>
        <w:rPr>
          <w:b/>
          <w:i/>
          <w:sz w:val="22"/>
          <w:szCs w:val="22"/>
          <w:lang w:eastAsia="pl-PL"/>
        </w:rPr>
      </w:pPr>
      <w:r w:rsidRPr="005B3579">
        <w:rPr>
          <w:rFonts w:eastAsia="Calibri"/>
          <w:b/>
          <w:bCs/>
          <w:sz w:val="22"/>
          <w:szCs w:val="22"/>
          <w:lang w:eastAsia="pl-PL"/>
        </w:rPr>
        <w:t>Projekt pn. „</w:t>
      </w:r>
      <w:r w:rsidR="00FA1105" w:rsidRPr="005B3579">
        <w:rPr>
          <w:rFonts w:eastAsia="Calibri"/>
          <w:b/>
          <w:bCs/>
          <w:sz w:val="22"/>
          <w:szCs w:val="22"/>
          <w:lang w:eastAsia="pl-PL"/>
        </w:rPr>
        <w:t>Uczelnia 2.0 - Zintegrowany Program Rozwoju PWSTE w Jarosławiu</w:t>
      </w:r>
      <w:r w:rsidRPr="005B3579">
        <w:rPr>
          <w:rFonts w:eastAsia="Calibri"/>
          <w:b/>
          <w:bCs/>
          <w:sz w:val="22"/>
          <w:szCs w:val="22"/>
          <w:lang w:eastAsia="pl-PL"/>
        </w:rPr>
        <w:t xml:space="preserve">” </w:t>
      </w:r>
      <w:r w:rsidR="00FA1105" w:rsidRPr="005B3579">
        <w:rPr>
          <w:rFonts w:eastAsia="Calibri"/>
          <w:b/>
          <w:bCs/>
          <w:sz w:val="22"/>
          <w:szCs w:val="22"/>
          <w:lang w:eastAsia="pl-PL"/>
        </w:rPr>
        <w:br/>
      </w:r>
      <w:r w:rsidR="009B12F4" w:rsidRPr="009B12F4">
        <w:rPr>
          <w:rFonts w:eastAsia="Calibri"/>
          <w:b/>
          <w:bCs/>
          <w:sz w:val="22"/>
          <w:szCs w:val="22"/>
          <w:lang w:eastAsia="pl-PL"/>
        </w:rPr>
        <w:t>nr POWR.</w:t>
      </w:r>
      <w:r w:rsidR="009B12F4" w:rsidRPr="009B12F4">
        <w:rPr>
          <w:b/>
          <w:i/>
          <w:sz w:val="22"/>
          <w:szCs w:val="22"/>
          <w:lang w:eastAsia="pl-PL"/>
        </w:rPr>
        <w:t xml:space="preserve"> WND-POWR.03.05.00-00-Z078/18-00</w:t>
      </w:r>
    </w:p>
    <w:p w:rsidR="00BE370A" w:rsidRPr="005B3579" w:rsidRDefault="00BE370A" w:rsidP="00BE370A">
      <w:pPr>
        <w:tabs>
          <w:tab w:val="left" w:pos="770"/>
        </w:tabs>
        <w:suppressAutoHyphens w:val="0"/>
        <w:spacing w:line="276" w:lineRule="auto"/>
        <w:jc w:val="center"/>
        <w:rPr>
          <w:rFonts w:eastAsia="Calibri"/>
          <w:b/>
          <w:bCs/>
          <w:sz w:val="22"/>
          <w:szCs w:val="22"/>
          <w:lang w:eastAsia="pl-PL"/>
        </w:rPr>
      </w:pPr>
    </w:p>
    <w:p w:rsidR="005D0736" w:rsidRPr="005B3579" w:rsidRDefault="005D0736" w:rsidP="00BE370A">
      <w:pPr>
        <w:tabs>
          <w:tab w:val="left" w:pos="770"/>
        </w:tabs>
        <w:suppressAutoHyphens w:val="0"/>
        <w:spacing w:line="276" w:lineRule="auto"/>
        <w:jc w:val="center"/>
        <w:rPr>
          <w:rFonts w:eastAsia="Calibri"/>
          <w:b/>
          <w:bCs/>
          <w:sz w:val="22"/>
          <w:szCs w:val="22"/>
          <w:lang w:eastAsia="pl-PL"/>
        </w:rPr>
      </w:pPr>
    </w:p>
    <w:p w:rsidR="0096543C" w:rsidRPr="005B3579" w:rsidRDefault="00BE370A" w:rsidP="0096543C">
      <w:pPr>
        <w:suppressAutoHyphens w:val="0"/>
        <w:spacing w:line="276" w:lineRule="auto"/>
        <w:jc w:val="center"/>
        <w:rPr>
          <w:rFonts w:eastAsia="Calibri"/>
          <w:b/>
          <w:bCs/>
          <w:lang w:eastAsia="pl-PL"/>
        </w:rPr>
      </w:pPr>
      <w:r w:rsidRPr="005B3579">
        <w:rPr>
          <w:rFonts w:eastAsia="Calibri"/>
          <w:b/>
          <w:bCs/>
          <w:lang w:eastAsia="pl-PL"/>
        </w:rPr>
        <w:t xml:space="preserve">FORMULARZ ZGŁOSZENIOWY </w:t>
      </w:r>
    </w:p>
    <w:p w:rsidR="00721997" w:rsidRPr="005B3579" w:rsidRDefault="00721997" w:rsidP="00721997">
      <w:pPr>
        <w:suppressAutoHyphens w:val="0"/>
        <w:spacing w:line="276" w:lineRule="auto"/>
        <w:jc w:val="center"/>
        <w:rPr>
          <w:rFonts w:eastAsia="Calibri"/>
          <w:b/>
          <w:bCs/>
          <w:lang w:eastAsia="pl-PL"/>
        </w:rPr>
      </w:pPr>
      <w:r w:rsidRPr="005B3579">
        <w:rPr>
          <w:rFonts w:eastAsia="Calibri"/>
          <w:b/>
          <w:bCs/>
          <w:lang w:eastAsia="pl-PL"/>
        </w:rPr>
        <w:t>(dla studentów)</w:t>
      </w:r>
    </w:p>
    <w:p w:rsidR="000044F6" w:rsidRPr="005B3579" w:rsidRDefault="000044F6" w:rsidP="0096543C">
      <w:pPr>
        <w:rPr>
          <w:rFonts w:eastAsia="Calibri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24"/>
      </w:tblGrid>
      <w:tr w:rsidR="005B3579" w:rsidRPr="005B3579" w:rsidTr="00EE754D">
        <w:tc>
          <w:tcPr>
            <w:tcW w:w="9062" w:type="dxa"/>
            <w:gridSpan w:val="2"/>
          </w:tcPr>
          <w:p w:rsidR="005B3579" w:rsidRPr="005B3579" w:rsidRDefault="005B3579" w:rsidP="005B35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3579">
              <w:rPr>
                <w:b/>
                <w:bCs/>
                <w:spacing w:val="-1"/>
                <w:sz w:val="22"/>
                <w:szCs w:val="22"/>
              </w:rPr>
              <w:t>DANE</w:t>
            </w:r>
            <w:r w:rsidRPr="005B3579">
              <w:rPr>
                <w:b/>
                <w:bCs/>
                <w:sz w:val="22"/>
                <w:szCs w:val="22"/>
              </w:rPr>
              <w:t xml:space="preserve"> </w:t>
            </w:r>
            <w:r w:rsidRPr="005B3579">
              <w:rPr>
                <w:b/>
                <w:bCs/>
                <w:spacing w:val="-1"/>
                <w:sz w:val="22"/>
                <w:szCs w:val="22"/>
              </w:rPr>
              <w:t xml:space="preserve">UCZESTNIKA  </w:t>
            </w:r>
          </w:p>
        </w:tc>
      </w:tr>
      <w:tr w:rsidR="00BE370A" w:rsidRPr="005B3579" w:rsidTr="00EE754D">
        <w:tc>
          <w:tcPr>
            <w:tcW w:w="4537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Imię</w:t>
            </w:r>
          </w:p>
        </w:tc>
        <w:tc>
          <w:tcPr>
            <w:tcW w:w="4525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61FA1" w:rsidRPr="005B3579" w:rsidRDefault="00161FA1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E370A" w:rsidRPr="005B3579" w:rsidTr="00EE754D">
        <w:tc>
          <w:tcPr>
            <w:tcW w:w="4537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Nazwisko</w:t>
            </w:r>
          </w:p>
        </w:tc>
        <w:tc>
          <w:tcPr>
            <w:tcW w:w="4525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61FA1" w:rsidRPr="005B3579" w:rsidRDefault="00161FA1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01373" w:rsidRPr="005B3579" w:rsidTr="00EE754D">
        <w:tc>
          <w:tcPr>
            <w:tcW w:w="4537" w:type="dxa"/>
          </w:tcPr>
          <w:p w:rsidR="00001373" w:rsidRPr="005B3579" w:rsidRDefault="00001373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Narodowość</w:t>
            </w:r>
          </w:p>
        </w:tc>
        <w:tc>
          <w:tcPr>
            <w:tcW w:w="4525" w:type="dxa"/>
          </w:tcPr>
          <w:p w:rsidR="00001373" w:rsidRPr="005B3579" w:rsidRDefault="00001373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61FA1" w:rsidRPr="005B3579" w:rsidRDefault="00161FA1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E370A" w:rsidRPr="005B3579" w:rsidTr="00EE754D">
        <w:tc>
          <w:tcPr>
            <w:tcW w:w="4537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PESEL</w:t>
            </w:r>
          </w:p>
        </w:tc>
        <w:tc>
          <w:tcPr>
            <w:tcW w:w="4525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E370A" w:rsidRPr="005B3579" w:rsidTr="00EE754D">
        <w:tc>
          <w:tcPr>
            <w:tcW w:w="4537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Brak PESEL</w:t>
            </w:r>
          </w:p>
        </w:tc>
        <w:tc>
          <w:tcPr>
            <w:tcW w:w="4525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Tak</w:t>
            </w:r>
          </w:p>
          <w:p w:rsidR="00001373" w:rsidRPr="005B3579" w:rsidRDefault="00001373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Nie</w:t>
            </w:r>
          </w:p>
        </w:tc>
      </w:tr>
      <w:tr w:rsidR="00001373" w:rsidRPr="005B3579" w:rsidTr="00EE754D">
        <w:tc>
          <w:tcPr>
            <w:tcW w:w="4537" w:type="dxa"/>
          </w:tcPr>
          <w:p w:rsidR="00001373" w:rsidRPr="005B3579" w:rsidRDefault="00001373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Kierunek studiów</w:t>
            </w:r>
          </w:p>
        </w:tc>
        <w:tc>
          <w:tcPr>
            <w:tcW w:w="4525" w:type="dxa"/>
          </w:tcPr>
          <w:p w:rsidR="00001373" w:rsidRPr="005B3579" w:rsidRDefault="00001373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01373" w:rsidRPr="005B3579" w:rsidTr="00EE754D">
        <w:tc>
          <w:tcPr>
            <w:tcW w:w="4537" w:type="dxa"/>
          </w:tcPr>
          <w:p w:rsidR="00001373" w:rsidRPr="005B3579" w:rsidRDefault="00001373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Rok studiów</w:t>
            </w:r>
          </w:p>
        </w:tc>
        <w:tc>
          <w:tcPr>
            <w:tcW w:w="4525" w:type="dxa"/>
          </w:tcPr>
          <w:p w:rsidR="00001373" w:rsidRPr="005B3579" w:rsidRDefault="00001373" w:rsidP="0000137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61FA1" w:rsidRPr="005B3579" w:rsidRDefault="00161FA1" w:rsidP="0000137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01373" w:rsidRPr="005B3579" w:rsidTr="00EE754D">
        <w:tc>
          <w:tcPr>
            <w:tcW w:w="4537" w:type="dxa"/>
          </w:tcPr>
          <w:p w:rsidR="00001373" w:rsidRPr="005B3579" w:rsidRDefault="00001373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Tryb studiów</w:t>
            </w:r>
          </w:p>
        </w:tc>
        <w:tc>
          <w:tcPr>
            <w:tcW w:w="4525" w:type="dxa"/>
          </w:tcPr>
          <w:p w:rsidR="00001373" w:rsidRPr="005B3579" w:rsidRDefault="00001373" w:rsidP="0000137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Stacjonarny</w:t>
            </w:r>
          </w:p>
          <w:p w:rsidR="00001373" w:rsidRPr="005B3579" w:rsidRDefault="00001373" w:rsidP="0000137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Niestacjonarny</w:t>
            </w:r>
          </w:p>
        </w:tc>
      </w:tr>
      <w:tr w:rsidR="00001373" w:rsidRPr="005B3579" w:rsidTr="00EE754D">
        <w:tc>
          <w:tcPr>
            <w:tcW w:w="4537" w:type="dxa"/>
          </w:tcPr>
          <w:p w:rsidR="00001373" w:rsidRPr="005B3579" w:rsidRDefault="004470C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Rodzaj</w:t>
            </w:r>
            <w:r w:rsidR="00001373" w:rsidRPr="005B3579">
              <w:rPr>
                <w:sz w:val="20"/>
                <w:szCs w:val="20"/>
              </w:rPr>
              <w:t xml:space="preserve"> studiów</w:t>
            </w:r>
          </w:p>
        </w:tc>
        <w:tc>
          <w:tcPr>
            <w:tcW w:w="4525" w:type="dxa"/>
          </w:tcPr>
          <w:p w:rsidR="00001373" w:rsidRPr="005B3579" w:rsidRDefault="00001373" w:rsidP="0000137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 xml:space="preserve">□ Licencjat </w:t>
            </w:r>
          </w:p>
          <w:p w:rsidR="00001373" w:rsidRPr="005B3579" w:rsidRDefault="00001373" w:rsidP="0000137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Magisterskie</w:t>
            </w:r>
          </w:p>
        </w:tc>
      </w:tr>
      <w:tr w:rsidR="00BE370A" w:rsidRPr="005B3579" w:rsidTr="00EE754D">
        <w:tc>
          <w:tcPr>
            <w:tcW w:w="4537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Płeć</w:t>
            </w:r>
          </w:p>
        </w:tc>
        <w:tc>
          <w:tcPr>
            <w:tcW w:w="4525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 xml:space="preserve">□ Kobieta </w:t>
            </w:r>
          </w:p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Mężczyzna</w:t>
            </w:r>
          </w:p>
        </w:tc>
      </w:tr>
      <w:tr w:rsidR="00BE370A" w:rsidRPr="005B3579" w:rsidTr="00EE754D">
        <w:tc>
          <w:tcPr>
            <w:tcW w:w="4537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Wiek w chwili przystąpienia do projektu:</w:t>
            </w:r>
          </w:p>
        </w:tc>
        <w:tc>
          <w:tcPr>
            <w:tcW w:w="4525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61FA1" w:rsidRPr="005B3579" w:rsidRDefault="00161FA1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E370A" w:rsidRPr="005B3579" w:rsidTr="00EE754D">
        <w:tc>
          <w:tcPr>
            <w:tcW w:w="4537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Wykształcenie</w:t>
            </w:r>
          </w:p>
        </w:tc>
        <w:tc>
          <w:tcPr>
            <w:tcW w:w="4525" w:type="dxa"/>
          </w:tcPr>
          <w:p w:rsidR="001643D2" w:rsidRPr="005B3579" w:rsidRDefault="001643D2" w:rsidP="001643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niższe niż podstawowe (ISCED 0)</w:t>
            </w:r>
          </w:p>
          <w:p w:rsidR="001643D2" w:rsidRPr="005B3579" w:rsidRDefault="001643D2" w:rsidP="001643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podstawowe (ISCED 1)</w:t>
            </w:r>
          </w:p>
          <w:p w:rsidR="001643D2" w:rsidRPr="005B3579" w:rsidRDefault="001643D2" w:rsidP="001643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gimnazjalne (ISCED 2)</w:t>
            </w:r>
          </w:p>
          <w:p w:rsidR="001643D2" w:rsidRPr="005B3579" w:rsidRDefault="001643D2" w:rsidP="001643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ponadgimnazjalne (ISCED 3)</w:t>
            </w:r>
          </w:p>
          <w:p w:rsidR="001643D2" w:rsidRPr="005B3579" w:rsidRDefault="001643D2" w:rsidP="001643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policealne (ISCED 4)</w:t>
            </w:r>
          </w:p>
          <w:p w:rsidR="00BE370A" w:rsidRPr="005B3579" w:rsidRDefault="001643D2" w:rsidP="001643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wyższe (ISCED 5-8)</w:t>
            </w:r>
          </w:p>
        </w:tc>
      </w:tr>
      <w:tr w:rsidR="005B3579" w:rsidRPr="005B3579" w:rsidTr="00EE754D">
        <w:tc>
          <w:tcPr>
            <w:tcW w:w="9062" w:type="dxa"/>
            <w:gridSpan w:val="2"/>
          </w:tcPr>
          <w:p w:rsidR="005B3579" w:rsidRPr="005B3579" w:rsidRDefault="005B3579" w:rsidP="005B35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3579">
              <w:rPr>
                <w:b/>
                <w:bCs/>
                <w:spacing w:val="-1"/>
                <w:sz w:val="22"/>
                <w:szCs w:val="22"/>
              </w:rPr>
              <w:t>DANE KONTAKTOWE</w:t>
            </w:r>
          </w:p>
        </w:tc>
      </w:tr>
      <w:tr w:rsidR="00161FA1" w:rsidRPr="005B3579" w:rsidTr="00EE754D">
        <w:tc>
          <w:tcPr>
            <w:tcW w:w="9062" w:type="dxa"/>
            <w:gridSpan w:val="2"/>
          </w:tcPr>
          <w:p w:rsidR="00161FA1" w:rsidRPr="005B3579" w:rsidRDefault="00161FA1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Adres zamieszkania w chwili przystąpienia do projektu:</w:t>
            </w:r>
          </w:p>
        </w:tc>
      </w:tr>
      <w:tr w:rsidR="00BE370A" w:rsidRPr="005B3579" w:rsidTr="00EE754D">
        <w:tc>
          <w:tcPr>
            <w:tcW w:w="4537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Województwo</w:t>
            </w:r>
          </w:p>
        </w:tc>
        <w:tc>
          <w:tcPr>
            <w:tcW w:w="4525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E370A" w:rsidRPr="005B3579" w:rsidTr="00EE754D">
        <w:tc>
          <w:tcPr>
            <w:tcW w:w="4537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Powiat</w:t>
            </w:r>
          </w:p>
        </w:tc>
        <w:tc>
          <w:tcPr>
            <w:tcW w:w="4525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E370A" w:rsidRPr="005B3579" w:rsidTr="00EE754D">
        <w:tc>
          <w:tcPr>
            <w:tcW w:w="4537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Gmina</w:t>
            </w:r>
          </w:p>
        </w:tc>
        <w:tc>
          <w:tcPr>
            <w:tcW w:w="4525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E370A" w:rsidRPr="005B3579" w:rsidTr="00EE754D">
        <w:tc>
          <w:tcPr>
            <w:tcW w:w="4537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Miejscowość</w:t>
            </w:r>
          </w:p>
        </w:tc>
        <w:tc>
          <w:tcPr>
            <w:tcW w:w="4525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E370A" w:rsidRPr="005B3579" w:rsidTr="00EE754D">
        <w:tc>
          <w:tcPr>
            <w:tcW w:w="4537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Ulica</w:t>
            </w:r>
          </w:p>
        </w:tc>
        <w:tc>
          <w:tcPr>
            <w:tcW w:w="4525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E370A" w:rsidRPr="005B3579" w:rsidTr="00EE754D">
        <w:tc>
          <w:tcPr>
            <w:tcW w:w="4537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Numer domu</w:t>
            </w:r>
          </w:p>
        </w:tc>
        <w:tc>
          <w:tcPr>
            <w:tcW w:w="4525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E370A" w:rsidRPr="005B3579" w:rsidTr="00EE754D">
        <w:tc>
          <w:tcPr>
            <w:tcW w:w="4537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Numer lokalu</w:t>
            </w:r>
          </w:p>
        </w:tc>
        <w:tc>
          <w:tcPr>
            <w:tcW w:w="4525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E370A" w:rsidRPr="005B3579" w:rsidTr="00EE754D">
        <w:tc>
          <w:tcPr>
            <w:tcW w:w="4537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Kod pocztowy</w:t>
            </w:r>
          </w:p>
        </w:tc>
        <w:tc>
          <w:tcPr>
            <w:tcW w:w="4525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E370A" w:rsidRPr="005B3579" w:rsidTr="00EE754D">
        <w:tc>
          <w:tcPr>
            <w:tcW w:w="4537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Numer telefonu</w:t>
            </w:r>
          </w:p>
        </w:tc>
        <w:tc>
          <w:tcPr>
            <w:tcW w:w="4525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E370A" w:rsidRPr="005B3579" w:rsidTr="00EE754D">
        <w:tc>
          <w:tcPr>
            <w:tcW w:w="4537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Adres e-mail</w:t>
            </w:r>
          </w:p>
        </w:tc>
        <w:tc>
          <w:tcPr>
            <w:tcW w:w="4525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E370A" w:rsidRPr="005B3579" w:rsidTr="00EE754D">
        <w:tc>
          <w:tcPr>
            <w:tcW w:w="4537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4525" w:type="dxa"/>
          </w:tcPr>
          <w:p w:rsidR="00BE370A" w:rsidRPr="005B3579" w:rsidRDefault="00BE370A" w:rsidP="00EE754D">
            <w:pPr>
              <w:spacing w:line="276" w:lineRule="auto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Osoba bezrobotna niezarejestrowana w ewidencji urzędów pracy</w:t>
            </w:r>
          </w:p>
          <w:p w:rsidR="00BE370A" w:rsidRPr="005B3579" w:rsidRDefault="00BE370A" w:rsidP="00EE754D">
            <w:pPr>
              <w:spacing w:line="276" w:lineRule="auto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lastRenderedPageBreak/>
              <w:t>□ Osoba bezrobotna zarejestrowana w ewidencji urzędów pracy</w:t>
            </w:r>
          </w:p>
          <w:p w:rsidR="00BE370A" w:rsidRPr="005B3579" w:rsidRDefault="00BE370A" w:rsidP="00EE754D">
            <w:pPr>
              <w:spacing w:line="276" w:lineRule="auto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Osoba bierna zawodowo</w:t>
            </w:r>
            <w:r w:rsidRPr="005B3579">
              <w:rPr>
                <w:rStyle w:val="Odwoanieprzypisudolnego"/>
                <w:sz w:val="20"/>
                <w:szCs w:val="20"/>
              </w:rPr>
              <w:footnoteReference w:id="1"/>
            </w:r>
          </w:p>
          <w:p w:rsidR="00BE370A" w:rsidRPr="005B3579" w:rsidRDefault="00BE370A" w:rsidP="00EE754D">
            <w:pPr>
              <w:spacing w:line="276" w:lineRule="auto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Osoba pracująca*</w:t>
            </w:r>
          </w:p>
        </w:tc>
      </w:tr>
      <w:tr w:rsidR="00BE370A" w:rsidRPr="005B3579" w:rsidTr="00EE754D">
        <w:tc>
          <w:tcPr>
            <w:tcW w:w="4537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lastRenderedPageBreak/>
              <w:t>*Wykonywany zawód (wypełnić w przypadku zaznaczenia pozycji osoba pracująca)</w:t>
            </w:r>
          </w:p>
        </w:tc>
        <w:tc>
          <w:tcPr>
            <w:tcW w:w="4525" w:type="dxa"/>
          </w:tcPr>
          <w:p w:rsidR="00BE370A" w:rsidRPr="005B3579" w:rsidRDefault="00BE370A" w:rsidP="00EE754D">
            <w:pPr>
              <w:spacing w:line="276" w:lineRule="auto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Inne</w:t>
            </w:r>
          </w:p>
          <w:p w:rsidR="00BE370A" w:rsidRPr="005B3579" w:rsidRDefault="00BE370A" w:rsidP="00EE754D">
            <w:pPr>
              <w:spacing w:line="276" w:lineRule="auto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Osoba pracująca w administracji rządowej</w:t>
            </w:r>
          </w:p>
          <w:p w:rsidR="00BE370A" w:rsidRPr="005B3579" w:rsidRDefault="00BE370A" w:rsidP="00EE754D">
            <w:pPr>
              <w:spacing w:line="276" w:lineRule="auto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Osoba pracująca w administracji samorządowej</w:t>
            </w:r>
          </w:p>
          <w:p w:rsidR="00BE370A" w:rsidRPr="005B3579" w:rsidRDefault="00BE370A" w:rsidP="00EE754D">
            <w:pPr>
              <w:spacing w:line="276" w:lineRule="auto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Osoba pracująca w dużym przedsiębiorstwie</w:t>
            </w:r>
          </w:p>
          <w:p w:rsidR="00BE370A" w:rsidRPr="005B3579" w:rsidRDefault="00BE370A" w:rsidP="00EE754D">
            <w:pPr>
              <w:spacing w:line="276" w:lineRule="auto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Osoba pracująca w MMŚ</w:t>
            </w:r>
          </w:p>
          <w:p w:rsidR="00BE370A" w:rsidRPr="005B3579" w:rsidRDefault="00BE370A" w:rsidP="00EE754D">
            <w:pPr>
              <w:spacing w:line="276" w:lineRule="auto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Osoba pracująca w organizacji pozarządowej</w:t>
            </w:r>
          </w:p>
          <w:p w:rsidR="00BE370A" w:rsidRPr="005B3579" w:rsidRDefault="00BE370A" w:rsidP="00EE754D">
            <w:pPr>
              <w:spacing w:line="276" w:lineRule="auto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Osoba prowadząca działalność na własny rachunek</w:t>
            </w:r>
          </w:p>
        </w:tc>
      </w:tr>
      <w:tr w:rsidR="00BE370A" w:rsidRPr="005B3579" w:rsidTr="00EE754D">
        <w:tc>
          <w:tcPr>
            <w:tcW w:w="4537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*Nazwa zakładu pracy (wypełnić w przypadku zaznaczenia pozycji osoba pracująca)</w:t>
            </w:r>
          </w:p>
        </w:tc>
        <w:tc>
          <w:tcPr>
            <w:tcW w:w="4525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B3579" w:rsidRPr="005B3579" w:rsidTr="00EE754D">
        <w:tc>
          <w:tcPr>
            <w:tcW w:w="9062" w:type="dxa"/>
            <w:gridSpan w:val="2"/>
          </w:tcPr>
          <w:p w:rsidR="005B3579" w:rsidRPr="005B3579" w:rsidRDefault="005B3579" w:rsidP="005B3579">
            <w:pPr>
              <w:ind w:left="284" w:right="284"/>
              <w:jc w:val="center"/>
              <w:rPr>
                <w:b/>
                <w:sz w:val="22"/>
                <w:szCs w:val="22"/>
              </w:rPr>
            </w:pPr>
            <w:r w:rsidRPr="005B3579">
              <w:rPr>
                <w:b/>
                <w:sz w:val="22"/>
                <w:szCs w:val="22"/>
              </w:rPr>
              <w:t>Status uczestnika projektu w chwili przystąpienia do projektu</w:t>
            </w:r>
          </w:p>
          <w:p w:rsidR="005B3579" w:rsidRPr="005B3579" w:rsidRDefault="005B3579" w:rsidP="005B35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3579">
              <w:rPr>
                <w:i/>
                <w:sz w:val="22"/>
                <w:szCs w:val="22"/>
              </w:rPr>
              <w:t>tak/nie/odmowa udzielenia informacji</w:t>
            </w:r>
          </w:p>
        </w:tc>
      </w:tr>
      <w:tr w:rsidR="00BE370A" w:rsidRPr="005B3579" w:rsidTr="00EE754D">
        <w:tc>
          <w:tcPr>
            <w:tcW w:w="4537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4525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Tak</w:t>
            </w:r>
          </w:p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Nie</w:t>
            </w:r>
          </w:p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Odmawiam podania danych</w:t>
            </w:r>
          </w:p>
        </w:tc>
      </w:tr>
      <w:tr w:rsidR="00BE370A" w:rsidRPr="005B3579" w:rsidTr="00EE754D">
        <w:tc>
          <w:tcPr>
            <w:tcW w:w="4537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4525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Tak</w:t>
            </w:r>
          </w:p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Nie</w:t>
            </w:r>
          </w:p>
        </w:tc>
      </w:tr>
      <w:tr w:rsidR="00BE370A" w:rsidRPr="005B3579" w:rsidTr="00EE754D">
        <w:tc>
          <w:tcPr>
            <w:tcW w:w="4537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Osoba z niepełnosprawnościami</w:t>
            </w:r>
          </w:p>
        </w:tc>
        <w:tc>
          <w:tcPr>
            <w:tcW w:w="4525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Tak</w:t>
            </w:r>
          </w:p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Nie</w:t>
            </w:r>
          </w:p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Odmawiam podania danych</w:t>
            </w:r>
          </w:p>
        </w:tc>
      </w:tr>
      <w:tr w:rsidR="00BE370A" w:rsidRPr="005B3579" w:rsidTr="00EE754D">
        <w:tc>
          <w:tcPr>
            <w:tcW w:w="4537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Osoba w innej niekorzystnej sytuacji społecznej (innej niż wymieniona powyżej)</w:t>
            </w:r>
          </w:p>
        </w:tc>
        <w:tc>
          <w:tcPr>
            <w:tcW w:w="4525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 xml:space="preserve">□ Tak </w:t>
            </w:r>
          </w:p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Nie</w:t>
            </w:r>
          </w:p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Odmawiam podania danych</w:t>
            </w:r>
          </w:p>
        </w:tc>
      </w:tr>
      <w:tr w:rsidR="00161FA1" w:rsidRPr="005B3579" w:rsidTr="00EE754D">
        <w:tc>
          <w:tcPr>
            <w:tcW w:w="9062" w:type="dxa"/>
            <w:gridSpan w:val="2"/>
          </w:tcPr>
          <w:p w:rsidR="00161FA1" w:rsidRPr="005B3579" w:rsidRDefault="00161FA1" w:rsidP="009B12F4">
            <w:pPr>
              <w:tabs>
                <w:tab w:val="center" w:pos="4423"/>
                <w:tab w:val="left" w:pos="7065"/>
              </w:tabs>
              <w:spacing w:line="276" w:lineRule="auto"/>
              <w:rPr>
                <w:b/>
                <w:sz w:val="20"/>
                <w:szCs w:val="20"/>
              </w:rPr>
            </w:pPr>
            <w:r w:rsidRPr="005B3579">
              <w:rPr>
                <w:b/>
                <w:sz w:val="20"/>
                <w:szCs w:val="20"/>
              </w:rPr>
              <w:tab/>
            </w:r>
            <w:r w:rsidR="009B12F4">
              <w:rPr>
                <w:b/>
                <w:sz w:val="20"/>
                <w:szCs w:val="20"/>
              </w:rPr>
              <w:t>Kryteria</w:t>
            </w:r>
            <w:r w:rsidR="005B3579" w:rsidRPr="005B3579">
              <w:rPr>
                <w:b/>
                <w:sz w:val="20"/>
                <w:szCs w:val="20"/>
              </w:rPr>
              <w:t xml:space="preserve"> rekrutacji do projektu (w</w:t>
            </w:r>
            <w:r w:rsidRPr="005B3579">
              <w:rPr>
                <w:b/>
                <w:sz w:val="20"/>
                <w:szCs w:val="20"/>
              </w:rPr>
              <w:t>ypełnia uczelnia)</w:t>
            </w:r>
          </w:p>
        </w:tc>
      </w:tr>
      <w:tr w:rsidR="00161FA1" w:rsidRPr="005B3579" w:rsidTr="00EE754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A1" w:rsidRPr="005B3579" w:rsidRDefault="00161FA1" w:rsidP="00161FA1">
            <w:pPr>
              <w:pStyle w:val="TableParagraph"/>
              <w:kinsoku w:val="0"/>
              <w:overflowPunct w:val="0"/>
              <w:spacing w:before="3" w:line="276" w:lineRule="auto"/>
              <w:ind w:right="284"/>
              <w:rPr>
                <w:spacing w:val="-1"/>
                <w:sz w:val="20"/>
                <w:szCs w:val="20"/>
              </w:rPr>
            </w:pPr>
            <w:r w:rsidRPr="005B3579">
              <w:rPr>
                <w:spacing w:val="-1"/>
                <w:sz w:val="20"/>
                <w:szCs w:val="20"/>
              </w:rPr>
              <w:t xml:space="preserve">Średnia ocen z 2 lub 3 semestru </w:t>
            </w:r>
            <w:r w:rsidRPr="005B3579">
              <w:rPr>
                <w:sz w:val="20"/>
                <w:szCs w:val="20"/>
              </w:rPr>
              <w:t>ze</w:t>
            </w:r>
            <w:r w:rsidRPr="005B3579">
              <w:rPr>
                <w:spacing w:val="1"/>
                <w:sz w:val="20"/>
                <w:szCs w:val="20"/>
              </w:rPr>
              <w:t xml:space="preserve"> </w:t>
            </w:r>
            <w:r w:rsidRPr="005B3579">
              <w:rPr>
                <w:spacing w:val="-1"/>
                <w:sz w:val="20"/>
                <w:szCs w:val="20"/>
              </w:rPr>
              <w:t>studiów</w:t>
            </w:r>
          </w:p>
          <w:p w:rsidR="00161FA1" w:rsidRPr="005B3579" w:rsidRDefault="00161FA1" w:rsidP="00161FA1">
            <w:pPr>
              <w:pStyle w:val="TableParagraph"/>
              <w:kinsoku w:val="0"/>
              <w:overflowPunct w:val="0"/>
              <w:spacing w:before="3" w:line="276" w:lineRule="auto"/>
              <w:ind w:right="284"/>
              <w:rPr>
                <w:i/>
                <w:sz w:val="20"/>
                <w:szCs w:val="20"/>
              </w:rPr>
            </w:pPr>
          </w:p>
        </w:tc>
        <w:tc>
          <w:tcPr>
            <w:tcW w:w="4525" w:type="dxa"/>
          </w:tcPr>
          <w:p w:rsidR="00161FA1" w:rsidRPr="005B3579" w:rsidRDefault="00161FA1" w:rsidP="00161FA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61FA1" w:rsidRPr="005B3579" w:rsidTr="00EE754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A1" w:rsidRPr="005B3579" w:rsidRDefault="00161FA1" w:rsidP="00161FA1">
            <w:pPr>
              <w:pStyle w:val="TableParagraph"/>
              <w:kinsoku w:val="0"/>
              <w:overflowPunct w:val="0"/>
              <w:spacing w:line="276" w:lineRule="auto"/>
              <w:ind w:right="284"/>
              <w:rPr>
                <w:spacing w:val="-1"/>
                <w:sz w:val="20"/>
                <w:szCs w:val="20"/>
              </w:rPr>
            </w:pPr>
            <w:r w:rsidRPr="005B3579">
              <w:rPr>
                <w:spacing w:val="-1"/>
                <w:sz w:val="20"/>
                <w:szCs w:val="20"/>
              </w:rPr>
              <w:t>Reprezentatywność   na kierunku</w:t>
            </w:r>
          </w:p>
          <w:p w:rsidR="00161FA1" w:rsidRPr="005B3579" w:rsidRDefault="00161FA1" w:rsidP="00161FA1">
            <w:pPr>
              <w:pStyle w:val="TableParagraph"/>
              <w:kinsoku w:val="0"/>
              <w:overflowPunct w:val="0"/>
              <w:spacing w:line="276" w:lineRule="auto"/>
              <w:ind w:left="284" w:right="284"/>
              <w:rPr>
                <w:spacing w:val="-1"/>
                <w:sz w:val="20"/>
                <w:szCs w:val="20"/>
              </w:rPr>
            </w:pPr>
            <w:r w:rsidRPr="005B3579">
              <w:rPr>
                <w:spacing w:val="-1"/>
                <w:sz w:val="20"/>
                <w:szCs w:val="20"/>
              </w:rPr>
              <w:t>K/M/ON</w:t>
            </w:r>
          </w:p>
          <w:p w:rsidR="00161FA1" w:rsidRPr="005B3579" w:rsidRDefault="00161FA1" w:rsidP="00161FA1">
            <w:pPr>
              <w:pStyle w:val="TableParagraph"/>
              <w:kinsoku w:val="0"/>
              <w:overflowPunct w:val="0"/>
              <w:spacing w:line="276" w:lineRule="auto"/>
              <w:ind w:right="284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25" w:type="dxa"/>
          </w:tcPr>
          <w:p w:rsidR="00161FA1" w:rsidRPr="005B3579" w:rsidRDefault="00161FA1" w:rsidP="00161FA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61FA1" w:rsidRPr="005B3579" w:rsidTr="00EE754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A1" w:rsidRPr="005B3579" w:rsidRDefault="00161FA1" w:rsidP="00161FA1">
            <w:pPr>
              <w:pStyle w:val="TableParagraph"/>
              <w:kinsoku w:val="0"/>
              <w:overflowPunct w:val="0"/>
              <w:spacing w:line="276" w:lineRule="auto"/>
              <w:ind w:right="284"/>
              <w:rPr>
                <w:spacing w:val="-1"/>
                <w:sz w:val="20"/>
                <w:szCs w:val="20"/>
              </w:rPr>
            </w:pPr>
            <w:r w:rsidRPr="005B3579">
              <w:rPr>
                <w:spacing w:val="-1"/>
                <w:sz w:val="20"/>
                <w:szCs w:val="20"/>
              </w:rPr>
              <w:t>Ocena z badania kompetencji</w:t>
            </w:r>
          </w:p>
          <w:p w:rsidR="00161FA1" w:rsidRPr="005B3579" w:rsidRDefault="00161FA1" w:rsidP="00161FA1">
            <w:pPr>
              <w:pStyle w:val="TableParagraph"/>
              <w:kinsoku w:val="0"/>
              <w:overflowPunct w:val="0"/>
              <w:spacing w:line="276" w:lineRule="auto"/>
              <w:ind w:left="284" w:right="284"/>
              <w:rPr>
                <w:spacing w:val="-1"/>
                <w:sz w:val="20"/>
                <w:szCs w:val="20"/>
              </w:rPr>
            </w:pPr>
            <w:r w:rsidRPr="005B3579">
              <w:rPr>
                <w:spacing w:val="-1"/>
                <w:sz w:val="20"/>
                <w:szCs w:val="20"/>
              </w:rPr>
              <w:t>(KK, KZ, KI, KJ, KA, KP)</w:t>
            </w:r>
          </w:p>
          <w:p w:rsidR="00161FA1" w:rsidRPr="005B3579" w:rsidRDefault="00161FA1" w:rsidP="00161FA1">
            <w:pPr>
              <w:pStyle w:val="TableParagraph"/>
              <w:kinsoku w:val="0"/>
              <w:overflowPunct w:val="0"/>
              <w:spacing w:line="276" w:lineRule="auto"/>
              <w:ind w:left="284" w:right="284"/>
              <w:rPr>
                <w:spacing w:val="-1"/>
                <w:sz w:val="20"/>
                <w:szCs w:val="20"/>
              </w:rPr>
            </w:pPr>
          </w:p>
        </w:tc>
        <w:tc>
          <w:tcPr>
            <w:tcW w:w="4525" w:type="dxa"/>
          </w:tcPr>
          <w:p w:rsidR="00161FA1" w:rsidRPr="005B3579" w:rsidRDefault="00161FA1" w:rsidP="00161FA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BE370A" w:rsidRPr="005B3579" w:rsidRDefault="00BE370A" w:rsidP="0096543C">
      <w:pPr>
        <w:rPr>
          <w:rFonts w:eastAsia="Calibri"/>
          <w:sz w:val="22"/>
          <w:szCs w:val="22"/>
          <w:lang w:eastAsia="pl-PL"/>
        </w:rPr>
      </w:pPr>
    </w:p>
    <w:p w:rsidR="00BE370A" w:rsidRPr="005B3579" w:rsidRDefault="00BE370A" w:rsidP="00BE370A">
      <w:pPr>
        <w:spacing w:line="276" w:lineRule="auto"/>
        <w:jc w:val="both"/>
      </w:pPr>
      <w:r w:rsidRPr="005B3579">
        <w:t>Oświadczam, że:</w:t>
      </w:r>
    </w:p>
    <w:p w:rsidR="00BE370A" w:rsidRPr="005B3579" w:rsidRDefault="00BE370A" w:rsidP="00BE370A">
      <w:pPr>
        <w:numPr>
          <w:ilvl w:val="0"/>
          <w:numId w:val="3"/>
        </w:numPr>
        <w:suppressAutoHyphens w:val="0"/>
        <w:spacing w:line="276" w:lineRule="auto"/>
        <w:jc w:val="both"/>
      </w:pPr>
      <w:r w:rsidRPr="005B3579">
        <w:t xml:space="preserve">wyrażam zgodę na przetwarzanie moich danych osobowych zawartych w niniejszym formularzu do celów związanych z </w:t>
      </w:r>
      <w:r w:rsidR="00D916E0" w:rsidRPr="005B3579">
        <w:t>rekrutacją i selekcją,</w:t>
      </w:r>
    </w:p>
    <w:p w:rsidR="00BE370A" w:rsidRPr="005B3579" w:rsidRDefault="00BE370A" w:rsidP="00BE370A">
      <w:pPr>
        <w:suppressAutoHyphens w:val="0"/>
        <w:spacing w:line="276" w:lineRule="auto"/>
        <w:ind w:left="720"/>
        <w:jc w:val="both"/>
      </w:pPr>
    </w:p>
    <w:p w:rsidR="005D0736" w:rsidRPr="005B3579" w:rsidRDefault="00BE370A" w:rsidP="00EE754D">
      <w:pPr>
        <w:numPr>
          <w:ilvl w:val="0"/>
          <w:numId w:val="3"/>
        </w:numPr>
        <w:suppressAutoHyphens w:val="0"/>
        <w:spacing w:line="276" w:lineRule="auto"/>
        <w:jc w:val="both"/>
        <w:rPr>
          <w:rFonts w:eastAsia="Calibri"/>
          <w:sz w:val="22"/>
          <w:szCs w:val="22"/>
          <w:lang w:eastAsia="pl-PL"/>
        </w:rPr>
      </w:pPr>
      <w:r w:rsidRPr="005B3579">
        <w:t>zostałem/łam poinformowany/na o odpowiedzialności za składanie oświadczeń niezgodnych z prawdą.</w:t>
      </w:r>
    </w:p>
    <w:p w:rsidR="00BE370A" w:rsidRPr="005B3579" w:rsidRDefault="00BE370A" w:rsidP="0096543C">
      <w:pPr>
        <w:rPr>
          <w:rFonts w:eastAsia="Calibri"/>
          <w:sz w:val="22"/>
          <w:szCs w:val="22"/>
          <w:lang w:eastAsia="pl-PL"/>
        </w:rPr>
      </w:pPr>
    </w:p>
    <w:p w:rsidR="00F22567" w:rsidRPr="005B3579" w:rsidRDefault="008D4257" w:rsidP="0096543C">
      <w:pPr>
        <w:rPr>
          <w:vertAlign w:val="superscript"/>
        </w:rPr>
      </w:pPr>
      <w:r w:rsidRPr="005B3579">
        <w:t>Jarosław</w:t>
      </w:r>
      <w:r w:rsidR="00F22567" w:rsidRPr="005B3579">
        <w:t xml:space="preserve">, dnia …………………………..           </w:t>
      </w:r>
      <w:r w:rsidRPr="005B3579">
        <w:t xml:space="preserve">            </w:t>
      </w:r>
      <w:r w:rsidR="0096543C" w:rsidRPr="005B3579">
        <w:t xml:space="preserve"> </w:t>
      </w:r>
      <w:r w:rsidRPr="005B3579">
        <w:t xml:space="preserve"> </w:t>
      </w:r>
      <w:r w:rsidR="00F22567" w:rsidRPr="005B3579">
        <w:t>………………………………….</w:t>
      </w:r>
    </w:p>
    <w:p w:rsidR="00EB01D2" w:rsidRPr="005B3579" w:rsidRDefault="00F22567">
      <w:pPr>
        <w:rPr>
          <w:i/>
          <w:vertAlign w:val="superscript"/>
        </w:rPr>
      </w:pPr>
      <w:r w:rsidRPr="005B3579">
        <w:rPr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Pr="005B3579">
        <w:rPr>
          <w:i/>
          <w:vertAlign w:val="superscript"/>
        </w:rPr>
        <w:t>podpis wnioskodawcy</w:t>
      </w:r>
    </w:p>
    <w:p w:rsidR="00161FA1" w:rsidRPr="005B3579" w:rsidRDefault="00161FA1">
      <w:pPr>
        <w:rPr>
          <w:i/>
          <w:vertAlign w:val="superscript"/>
        </w:rPr>
      </w:pPr>
    </w:p>
    <w:p w:rsidR="0000119E" w:rsidRDefault="0000119E" w:rsidP="0079498D">
      <w:pPr>
        <w:tabs>
          <w:tab w:val="left" w:pos="770"/>
        </w:tabs>
        <w:suppressAutoHyphens w:val="0"/>
        <w:spacing w:line="276" w:lineRule="auto"/>
        <w:rPr>
          <w:rFonts w:eastAsia="Calibri"/>
          <w:b/>
          <w:bCs/>
          <w:sz w:val="22"/>
          <w:szCs w:val="22"/>
          <w:lang w:eastAsia="pl-PL"/>
        </w:rPr>
      </w:pPr>
      <w:bookmarkStart w:id="0" w:name="_GoBack"/>
      <w:bookmarkEnd w:id="0"/>
    </w:p>
    <w:sectPr w:rsidR="0000119E" w:rsidSect="00887C33">
      <w:headerReference w:type="default" r:id="rId7"/>
      <w:footerReference w:type="default" r:id="rId8"/>
      <w:pgSz w:w="11906" w:h="16838"/>
      <w:pgMar w:top="964" w:right="1418" w:bottom="340" w:left="1418" w:header="284" w:footer="28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7E6" w:rsidRDefault="001C67E6" w:rsidP="00F22567">
      <w:r>
        <w:separator/>
      </w:r>
    </w:p>
  </w:endnote>
  <w:endnote w:type="continuationSeparator" w:id="0">
    <w:p w:rsidR="001C67E6" w:rsidRDefault="001C67E6" w:rsidP="00F2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54D" w:rsidRDefault="00EE754D">
    <w:pPr>
      <w:pStyle w:val="Stopka"/>
    </w:pPr>
  </w:p>
  <w:p w:rsidR="00EE754D" w:rsidRPr="004831B6" w:rsidRDefault="00EE754D" w:rsidP="004831B6">
    <w:pPr>
      <w:tabs>
        <w:tab w:val="center" w:pos="4536"/>
        <w:tab w:val="right" w:pos="9072"/>
      </w:tabs>
      <w:suppressAutoHyphens w:val="0"/>
      <w:jc w:val="center"/>
      <w:rPr>
        <w:rFonts w:eastAsia="Calibri"/>
        <w:bCs/>
        <w:sz w:val="18"/>
        <w:szCs w:val="18"/>
        <w:lang w:eastAsia="en-US"/>
      </w:rPr>
    </w:pPr>
    <w:r w:rsidRPr="004831B6">
      <w:rPr>
        <w:rFonts w:eastAsia="Calibri"/>
        <w:bCs/>
        <w:sz w:val="18"/>
        <w:szCs w:val="18"/>
        <w:lang w:eastAsia="en-US"/>
      </w:rPr>
      <w:t>Projekt pn. „Uczelnia 2.0 - Zintegrowany Progr</w:t>
    </w:r>
    <w:r>
      <w:rPr>
        <w:rFonts w:eastAsia="Calibri"/>
        <w:bCs/>
        <w:sz w:val="18"/>
        <w:szCs w:val="18"/>
        <w:lang w:eastAsia="en-US"/>
      </w:rPr>
      <w:t xml:space="preserve">am Rozwoju PWSTE w Jarosławiu”  </w:t>
    </w:r>
    <w:r w:rsidRPr="004831B6">
      <w:rPr>
        <w:rFonts w:eastAsia="Calibri"/>
        <w:bCs/>
        <w:sz w:val="18"/>
        <w:szCs w:val="18"/>
        <w:lang w:eastAsia="en-US"/>
      </w:rPr>
      <w:t>nr POWR.03.05.00-IP.08-00-PZ1/18</w:t>
    </w:r>
    <w:r w:rsidRPr="004831B6">
      <w:rPr>
        <w:sz w:val="18"/>
        <w:szCs w:val="18"/>
      </w:rPr>
      <w:br/>
    </w:r>
    <w:r w:rsidRPr="004831B6">
      <w:rPr>
        <w:rFonts w:eastAsia="Calibri"/>
        <w:bCs/>
        <w:sz w:val="18"/>
        <w:szCs w:val="18"/>
        <w:lang w:eastAsia="en-US"/>
      </w:rPr>
      <w:t>Projekt współfinansowany ze środ</w:t>
    </w:r>
    <w:r>
      <w:rPr>
        <w:rFonts w:eastAsia="Calibri"/>
        <w:bCs/>
        <w:sz w:val="18"/>
        <w:szCs w:val="18"/>
        <w:lang w:eastAsia="en-US"/>
      </w:rPr>
      <w:t xml:space="preserve">ków Unii Europejskiej w ramach  </w:t>
    </w:r>
    <w:r w:rsidRPr="004831B6">
      <w:rPr>
        <w:rFonts w:eastAsia="Calibri"/>
        <w:bCs/>
        <w:sz w:val="18"/>
        <w:szCs w:val="18"/>
        <w:lang w:eastAsia="en-US"/>
      </w:rPr>
      <w:t>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7E6" w:rsidRDefault="001C67E6" w:rsidP="00F22567">
      <w:r>
        <w:separator/>
      </w:r>
    </w:p>
  </w:footnote>
  <w:footnote w:type="continuationSeparator" w:id="0">
    <w:p w:rsidR="001C67E6" w:rsidRDefault="001C67E6" w:rsidP="00F22567">
      <w:r>
        <w:continuationSeparator/>
      </w:r>
    </w:p>
  </w:footnote>
  <w:footnote w:id="1">
    <w:p w:rsidR="00EE754D" w:rsidRPr="005B3579" w:rsidRDefault="00EE754D" w:rsidP="005D0736">
      <w:pPr>
        <w:pStyle w:val="Tekstprzypisudolnego"/>
        <w:jc w:val="both"/>
        <w:rPr>
          <w:rFonts w:ascii="Times New Roman" w:hAnsi="Times New Roman"/>
          <w:i/>
        </w:rPr>
      </w:pPr>
      <w:r w:rsidRPr="005B3579">
        <w:rPr>
          <w:rStyle w:val="Odwoanieprzypisudolnego"/>
          <w:rFonts w:ascii="Times New Roman" w:hAnsi="Times New Roman"/>
          <w:i/>
        </w:rPr>
        <w:footnoteRef/>
      </w:r>
      <w:r w:rsidRPr="005B3579">
        <w:rPr>
          <w:rFonts w:ascii="Times New Roman" w:hAnsi="Times New Roman"/>
          <w:i/>
        </w:rPr>
        <w:t xml:space="preserve"> Osoby, które w danej chwili nie tworzą zasobów siły roboczej (tzn. nie pracują i nie są bezrobotne). Za biernych zawodowe uznaje się miedzy innymi studentów studiów stacjonarnych.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54D" w:rsidRDefault="00EE754D">
    <w:pPr>
      <w:pStyle w:val="Nagwek"/>
    </w:pPr>
    <w:r w:rsidRPr="002A5AE4">
      <w:rPr>
        <w:noProof/>
        <w:lang w:eastAsia="pl-PL"/>
      </w:rPr>
      <w:drawing>
        <wp:inline distT="0" distB="0" distL="0" distR="0">
          <wp:extent cx="5759450" cy="739258"/>
          <wp:effectExtent l="19050" t="0" r="0" b="0"/>
          <wp:docPr id="6" name="Obraz 1" descr="Znalezione obrazy dla zapytania LOGO UNII EUROPEJSKIEJ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UNII EUROPEJSKIEJ POW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9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iCs w:val="0"/>
        <w:caps w:val="0"/>
        <w:smallCaps w:val="0"/>
        <w:color w:val="000000"/>
        <w:sz w:val="24"/>
        <w:szCs w:val="24"/>
      </w:r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6D957FA"/>
    <w:multiLevelType w:val="hybridMultilevel"/>
    <w:tmpl w:val="B75826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82480"/>
    <w:multiLevelType w:val="hybridMultilevel"/>
    <w:tmpl w:val="E5A8F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140C3"/>
    <w:multiLevelType w:val="hybridMultilevel"/>
    <w:tmpl w:val="6504D0B6"/>
    <w:lvl w:ilvl="0" w:tplc="42D41E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452269"/>
    <w:multiLevelType w:val="hybridMultilevel"/>
    <w:tmpl w:val="DA0EE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05FD8"/>
    <w:multiLevelType w:val="hybridMultilevel"/>
    <w:tmpl w:val="839EBE9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F3566"/>
    <w:multiLevelType w:val="hybridMultilevel"/>
    <w:tmpl w:val="839EBE9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569CA"/>
    <w:multiLevelType w:val="hybridMultilevel"/>
    <w:tmpl w:val="7D6E5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57209"/>
    <w:multiLevelType w:val="hybridMultilevel"/>
    <w:tmpl w:val="839EB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30" w:hanging="360"/>
      </w:pPr>
    </w:lvl>
    <w:lvl w:ilvl="2" w:tplc="0415001B">
      <w:start w:val="1"/>
      <w:numFmt w:val="lowerRoman"/>
      <w:lvlText w:val="%3."/>
      <w:lvlJc w:val="right"/>
      <w:pPr>
        <w:ind w:left="1450" w:hanging="180"/>
      </w:pPr>
    </w:lvl>
    <w:lvl w:ilvl="3" w:tplc="0415000F">
      <w:start w:val="1"/>
      <w:numFmt w:val="decimal"/>
      <w:lvlText w:val="%4."/>
      <w:lvlJc w:val="left"/>
      <w:pPr>
        <w:ind w:left="2170" w:hanging="360"/>
      </w:pPr>
    </w:lvl>
    <w:lvl w:ilvl="4" w:tplc="04150019">
      <w:start w:val="1"/>
      <w:numFmt w:val="lowerLetter"/>
      <w:lvlText w:val="%5."/>
      <w:lvlJc w:val="left"/>
      <w:pPr>
        <w:ind w:left="2890" w:hanging="360"/>
      </w:pPr>
    </w:lvl>
    <w:lvl w:ilvl="5" w:tplc="0415001B">
      <w:start w:val="1"/>
      <w:numFmt w:val="lowerRoman"/>
      <w:lvlText w:val="%6."/>
      <w:lvlJc w:val="right"/>
      <w:pPr>
        <w:ind w:left="3610" w:hanging="180"/>
      </w:pPr>
    </w:lvl>
    <w:lvl w:ilvl="6" w:tplc="0415000F">
      <w:start w:val="1"/>
      <w:numFmt w:val="decimal"/>
      <w:lvlText w:val="%7."/>
      <w:lvlJc w:val="left"/>
      <w:pPr>
        <w:ind w:left="4330" w:hanging="360"/>
      </w:pPr>
    </w:lvl>
    <w:lvl w:ilvl="7" w:tplc="04150019">
      <w:start w:val="1"/>
      <w:numFmt w:val="lowerLetter"/>
      <w:lvlText w:val="%8."/>
      <w:lvlJc w:val="left"/>
      <w:pPr>
        <w:ind w:left="5050" w:hanging="360"/>
      </w:pPr>
    </w:lvl>
    <w:lvl w:ilvl="8" w:tplc="0415001B">
      <w:start w:val="1"/>
      <w:numFmt w:val="lowerRoman"/>
      <w:lvlText w:val="%9."/>
      <w:lvlJc w:val="right"/>
      <w:pPr>
        <w:ind w:left="5770" w:hanging="180"/>
      </w:pPr>
    </w:lvl>
  </w:abstractNum>
  <w:abstractNum w:abstractNumId="14" w15:restartNumberingAfterBreak="0">
    <w:nsid w:val="34AB3A0B"/>
    <w:multiLevelType w:val="hybridMultilevel"/>
    <w:tmpl w:val="CF6C101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15035"/>
    <w:multiLevelType w:val="hybridMultilevel"/>
    <w:tmpl w:val="0C72B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A1136"/>
    <w:multiLevelType w:val="hybridMultilevel"/>
    <w:tmpl w:val="2864F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D6ECE"/>
    <w:multiLevelType w:val="hybridMultilevel"/>
    <w:tmpl w:val="839EBE9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B258C"/>
    <w:multiLevelType w:val="hybridMultilevel"/>
    <w:tmpl w:val="273CB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D61A14"/>
    <w:multiLevelType w:val="hybridMultilevel"/>
    <w:tmpl w:val="2C7A9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855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D5D86"/>
    <w:multiLevelType w:val="hybridMultilevel"/>
    <w:tmpl w:val="3C48F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D0238"/>
    <w:multiLevelType w:val="hybridMultilevel"/>
    <w:tmpl w:val="C8C48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9553F"/>
    <w:multiLevelType w:val="hybridMultilevel"/>
    <w:tmpl w:val="EB1EA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F855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B4700"/>
    <w:multiLevelType w:val="hybridMultilevel"/>
    <w:tmpl w:val="83A49A78"/>
    <w:lvl w:ilvl="0" w:tplc="074082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38F083A"/>
    <w:multiLevelType w:val="hybridMultilevel"/>
    <w:tmpl w:val="8108A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32430"/>
    <w:multiLevelType w:val="hybridMultilevel"/>
    <w:tmpl w:val="202A5DA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1"/>
  </w:num>
  <w:num w:numId="10">
    <w:abstractNumId w:val="13"/>
  </w:num>
  <w:num w:numId="11">
    <w:abstractNumId w:val="25"/>
  </w:num>
  <w:num w:numId="12">
    <w:abstractNumId w:val="17"/>
  </w:num>
  <w:num w:numId="13">
    <w:abstractNumId w:val="10"/>
  </w:num>
  <w:num w:numId="14">
    <w:abstractNumId w:val="9"/>
  </w:num>
  <w:num w:numId="15">
    <w:abstractNumId w:val="21"/>
  </w:num>
  <w:num w:numId="16">
    <w:abstractNumId w:val="15"/>
  </w:num>
  <w:num w:numId="17">
    <w:abstractNumId w:val="23"/>
  </w:num>
  <w:num w:numId="18">
    <w:abstractNumId w:val="24"/>
  </w:num>
  <w:num w:numId="19">
    <w:abstractNumId w:val="8"/>
  </w:num>
  <w:num w:numId="20">
    <w:abstractNumId w:val="12"/>
  </w:num>
  <w:num w:numId="21">
    <w:abstractNumId w:val="16"/>
  </w:num>
  <w:num w:numId="22">
    <w:abstractNumId w:val="7"/>
  </w:num>
  <w:num w:numId="23">
    <w:abstractNumId w:val="18"/>
  </w:num>
  <w:num w:numId="24">
    <w:abstractNumId w:val="22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67"/>
    <w:rsid w:val="0000119E"/>
    <w:rsid w:val="00001373"/>
    <w:rsid w:val="000044F6"/>
    <w:rsid w:val="00007D6D"/>
    <w:rsid w:val="000615A4"/>
    <w:rsid w:val="00081213"/>
    <w:rsid w:val="00125517"/>
    <w:rsid w:val="0015081F"/>
    <w:rsid w:val="00152323"/>
    <w:rsid w:val="00161FA1"/>
    <w:rsid w:val="001643D2"/>
    <w:rsid w:val="001741DA"/>
    <w:rsid w:val="00183F28"/>
    <w:rsid w:val="001B6E9B"/>
    <w:rsid w:val="001C67E6"/>
    <w:rsid w:val="001D30CD"/>
    <w:rsid w:val="0022004E"/>
    <w:rsid w:val="00221D05"/>
    <w:rsid w:val="002809D0"/>
    <w:rsid w:val="002A5AE4"/>
    <w:rsid w:val="002E25DF"/>
    <w:rsid w:val="002F3BB8"/>
    <w:rsid w:val="003612DE"/>
    <w:rsid w:val="00371B9F"/>
    <w:rsid w:val="003B2AD8"/>
    <w:rsid w:val="003B4220"/>
    <w:rsid w:val="004171E4"/>
    <w:rsid w:val="004470CA"/>
    <w:rsid w:val="00450BDC"/>
    <w:rsid w:val="00456994"/>
    <w:rsid w:val="004831B6"/>
    <w:rsid w:val="004A7C4A"/>
    <w:rsid w:val="0057577A"/>
    <w:rsid w:val="005A7892"/>
    <w:rsid w:val="005B3579"/>
    <w:rsid w:val="005D0736"/>
    <w:rsid w:val="00627902"/>
    <w:rsid w:val="00677316"/>
    <w:rsid w:val="006B4EDD"/>
    <w:rsid w:val="007049DD"/>
    <w:rsid w:val="00721997"/>
    <w:rsid w:val="0074636D"/>
    <w:rsid w:val="00771196"/>
    <w:rsid w:val="0079498D"/>
    <w:rsid w:val="007A59D9"/>
    <w:rsid w:val="008738AB"/>
    <w:rsid w:val="00887C33"/>
    <w:rsid w:val="008D4257"/>
    <w:rsid w:val="008D74E3"/>
    <w:rsid w:val="00932D66"/>
    <w:rsid w:val="0095184F"/>
    <w:rsid w:val="00964F6B"/>
    <w:rsid w:val="0096543C"/>
    <w:rsid w:val="009810BB"/>
    <w:rsid w:val="009B12F4"/>
    <w:rsid w:val="009C7C1E"/>
    <w:rsid w:val="009F1DDC"/>
    <w:rsid w:val="00A0255A"/>
    <w:rsid w:val="00A570BA"/>
    <w:rsid w:val="00AD10E8"/>
    <w:rsid w:val="00B81DF5"/>
    <w:rsid w:val="00BE370A"/>
    <w:rsid w:val="00BF63E4"/>
    <w:rsid w:val="00BF6F61"/>
    <w:rsid w:val="00C65521"/>
    <w:rsid w:val="00C8120F"/>
    <w:rsid w:val="00C86A40"/>
    <w:rsid w:val="00CF167D"/>
    <w:rsid w:val="00D06B07"/>
    <w:rsid w:val="00D136B8"/>
    <w:rsid w:val="00D2091C"/>
    <w:rsid w:val="00D31712"/>
    <w:rsid w:val="00D54EBF"/>
    <w:rsid w:val="00D916E0"/>
    <w:rsid w:val="00DA59D6"/>
    <w:rsid w:val="00DD7007"/>
    <w:rsid w:val="00E3019F"/>
    <w:rsid w:val="00E63C93"/>
    <w:rsid w:val="00E70EC2"/>
    <w:rsid w:val="00EB01D2"/>
    <w:rsid w:val="00EC5B4D"/>
    <w:rsid w:val="00EE754D"/>
    <w:rsid w:val="00F13495"/>
    <w:rsid w:val="00F20CDD"/>
    <w:rsid w:val="00F22567"/>
    <w:rsid w:val="00F23BFC"/>
    <w:rsid w:val="00F32C3D"/>
    <w:rsid w:val="00F429F0"/>
    <w:rsid w:val="00F660BE"/>
    <w:rsid w:val="00F94B71"/>
    <w:rsid w:val="00FA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18AE63-A8D8-427F-AD8B-45D7566B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56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2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25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22567"/>
    <w:pPr>
      <w:spacing w:after="160" w:line="252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5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567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F1D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DD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treciZnak">
    <w:name w:val="Tekst treści_ Znak"/>
    <w:basedOn w:val="Domylnaczcionkaakapitu"/>
    <w:link w:val="Teksttreci"/>
    <w:uiPriority w:val="99"/>
    <w:locked/>
    <w:rsid w:val="00964F6B"/>
    <w:rPr>
      <w:color w:val="000000"/>
      <w:sz w:val="18"/>
      <w:szCs w:val="18"/>
      <w:shd w:val="clear" w:color="auto" w:fill="FFFFFF"/>
    </w:rPr>
  </w:style>
  <w:style w:type="paragraph" w:customStyle="1" w:styleId="Teksttreci">
    <w:name w:val="Tekst treści_"/>
    <w:basedOn w:val="Normalny"/>
    <w:link w:val="TeksttreciZnak"/>
    <w:uiPriority w:val="99"/>
    <w:rsid w:val="00964F6B"/>
    <w:pPr>
      <w:shd w:val="clear" w:color="auto" w:fill="FFFFFF"/>
      <w:suppressAutoHyphens w:val="0"/>
      <w:spacing w:before="180" w:line="230" w:lineRule="exact"/>
      <w:ind w:hanging="400"/>
      <w:jc w:val="both"/>
    </w:pPr>
    <w:rPr>
      <w:rFonts w:ascii="Calibri" w:eastAsia="Calibri" w:hAnsi="Calibri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E370A"/>
    <w:pPr>
      <w:suppressAutoHyphens w:val="0"/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370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BE370A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61FA1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character" w:customStyle="1" w:styleId="Znakiprzypiswdolnych">
    <w:name w:val="Znaki przypisów dolnych"/>
    <w:rsid w:val="004831B6"/>
    <w:rPr>
      <w:vertAlign w:val="superscript"/>
    </w:rPr>
  </w:style>
  <w:style w:type="paragraph" w:customStyle="1" w:styleId="Default">
    <w:name w:val="Default"/>
    <w:rsid w:val="0067731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piotrm</dc:creator>
  <cp:lastModifiedBy>Magdalena Leżucha</cp:lastModifiedBy>
  <cp:revision>6</cp:revision>
  <cp:lastPrinted>2018-10-08T07:34:00Z</cp:lastPrinted>
  <dcterms:created xsi:type="dcterms:W3CDTF">2020-01-29T11:59:00Z</dcterms:created>
  <dcterms:modified xsi:type="dcterms:W3CDTF">2020-01-29T12:04:00Z</dcterms:modified>
</cp:coreProperties>
</file>