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22" w:rsidRPr="003371A0" w:rsidRDefault="00217422" w:rsidP="00217422">
      <w:pPr>
        <w:pStyle w:val="Tekstpodstawowy"/>
        <w:kinsoku w:val="0"/>
        <w:overflowPunct w:val="0"/>
        <w:spacing w:before="44"/>
        <w:ind w:left="0" w:right="100"/>
        <w:jc w:val="center"/>
        <w:rPr>
          <w:rFonts w:asciiTheme="minorHAnsi" w:hAnsiTheme="minorHAnsi"/>
          <w:sz w:val="20"/>
          <w:szCs w:val="20"/>
        </w:rPr>
      </w:pPr>
      <w:r w:rsidRPr="003371A0">
        <w:rPr>
          <w:rFonts w:asciiTheme="minorHAnsi" w:hAnsiTheme="minorHAnsi" w:cs="Times New Roman"/>
          <w:b/>
          <w:sz w:val="20"/>
          <w:szCs w:val="20"/>
        </w:rPr>
        <w:t>FORMULARZ REKRUTACYJNY DLA KANDYDATA DO PROJEKTU</w:t>
      </w:r>
      <w:r w:rsidRPr="003371A0">
        <w:rPr>
          <w:rFonts w:asciiTheme="minorHAnsi" w:hAnsiTheme="minorHAnsi"/>
          <w:sz w:val="20"/>
          <w:szCs w:val="20"/>
        </w:rPr>
        <w:t xml:space="preserve"> </w:t>
      </w:r>
    </w:p>
    <w:p w:rsidR="00217422" w:rsidRPr="003371A0" w:rsidRDefault="00217422" w:rsidP="00217422">
      <w:pPr>
        <w:pStyle w:val="Tekstpodstawowy"/>
        <w:kinsoku w:val="0"/>
        <w:overflowPunct w:val="0"/>
        <w:spacing w:before="44"/>
        <w:ind w:left="0" w:right="100"/>
        <w:jc w:val="center"/>
        <w:rPr>
          <w:rFonts w:asciiTheme="minorHAnsi" w:hAnsiTheme="minorHAnsi" w:cs="Times New Roman"/>
          <w:b/>
          <w:sz w:val="20"/>
          <w:szCs w:val="20"/>
        </w:rPr>
      </w:pPr>
      <w:r w:rsidRPr="003371A0">
        <w:rPr>
          <w:rFonts w:asciiTheme="minorHAnsi" w:hAnsiTheme="minorHAnsi" w:cs="Times New Roman"/>
          <w:b/>
          <w:sz w:val="20"/>
          <w:szCs w:val="20"/>
        </w:rPr>
        <w:t>nr POWR.03.01.00-IP.08-00-T091/18</w:t>
      </w:r>
    </w:p>
    <w:p w:rsidR="00217422" w:rsidRPr="003371A0" w:rsidRDefault="00217422" w:rsidP="00217422">
      <w:pPr>
        <w:spacing w:after="0" w:line="240" w:lineRule="auto"/>
        <w:jc w:val="center"/>
        <w:rPr>
          <w:rFonts w:eastAsia="Times New Roman" w:cs="Times New Roman"/>
          <w:b/>
          <w:bCs/>
          <w:sz w:val="20"/>
          <w:szCs w:val="20"/>
          <w:lang w:eastAsia="pl-PL"/>
        </w:rPr>
      </w:pPr>
      <w:r w:rsidRPr="003371A0">
        <w:rPr>
          <w:rFonts w:eastAsia="Times New Roman" w:cs="Times New Roman"/>
          <w:b/>
          <w:bCs/>
          <w:sz w:val="20"/>
          <w:szCs w:val="20"/>
          <w:lang w:eastAsia="pl-PL"/>
        </w:rPr>
        <w:t xml:space="preserve">"Przez ciernie do gwiazd” </w:t>
      </w:r>
    </w:p>
    <w:p w:rsidR="002B22E4" w:rsidRPr="003371A0" w:rsidRDefault="002B22E4" w:rsidP="00217422">
      <w:pPr>
        <w:spacing w:after="0" w:line="240" w:lineRule="auto"/>
        <w:jc w:val="center"/>
        <w:rPr>
          <w:rFonts w:eastAsia="Times New Roman" w:cs="Times New Roman"/>
          <w:b/>
          <w:bCs/>
          <w:sz w:val="20"/>
          <w:szCs w:val="20"/>
          <w:lang w:eastAsia="pl-PL"/>
        </w:rPr>
      </w:pPr>
    </w:p>
    <w:p w:rsidR="002B22E4" w:rsidRPr="003371A0" w:rsidRDefault="002B22E4" w:rsidP="00217422">
      <w:pPr>
        <w:spacing w:after="0" w:line="240" w:lineRule="auto"/>
        <w:jc w:val="center"/>
        <w:rPr>
          <w:rFonts w:eastAsia="Times New Roman" w:cs="Times New Roman"/>
          <w:sz w:val="20"/>
          <w:szCs w:val="20"/>
          <w:lang w:eastAsia="pl-PL"/>
        </w:rPr>
      </w:pPr>
    </w:p>
    <w:tbl>
      <w:tblPr>
        <w:tblW w:w="10491" w:type="dxa"/>
        <w:tblInd w:w="-421" w:type="dxa"/>
        <w:tblLayout w:type="fixed"/>
        <w:tblCellMar>
          <w:left w:w="0" w:type="dxa"/>
          <w:right w:w="0" w:type="dxa"/>
        </w:tblCellMar>
        <w:tblLook w:val="0000" w:firstRow="0" w:lastRow="0" w:firstColumn="0" w:lastColumn="0" w:noHBand="0" w:noVBand="0"/>
      </w:tblPr>
      <w:tblGrid>
        <w:gridCol w:w="4244"/>
        <w:gridCol w:w="6247"/>
      </w:tblGrid>
      <w:tr w:rsidR="0027581C" w:rsidRPr="003371A0" w:rsidTr="00163B4A">
        <w:trPr>
          <w:trHeight w:hRule="exact" w:val="319"/>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BEBEBE"/>
          </w:tcPr>
          <w:p w:rsidR="00217422" w:rsidRPr="003371A0" w:rsidRDefault="00217422" w:rsidP="00163B4A">
            <w:pPr>
              <w:pStyle w:val="TableParagraph"/>
              <w:kinsoku w:val="0"/>
              <w:overflowPunct w:val="0"/>
              <w:spacing w:line="264" w:lineRule="exact"/>
              <w:ind w:left="102"/>
              <w:jc w:val="center"/>
              <w:rPr>
                <w:rFonts w:asciiTheme="minorHAnsi" w:hAnsiTheme="minorHAnsi"/>
                <w:sz w:val="20"/>
                <w:szCs w:val="20"/>
              </w:rPr>
            </w:pPr>
            <w:r w:rsidRPr="003371A0">
              <w:rPr>
                <w:rFonts w:asciiTheme="minorHAnsi" w:hAnsiTheme="minorHAnsi"/>
                <w:b/>
                <w:bCs/>
                <w:spacing w:val="-1"/>
                <w:sz w:val="20"/>
                <w:szCs w:val="20"/>
              </w:rPr>
              <w:t>DANE</w:t>
            </w:r>
            <w:r w:rsidRPr="003371A0">
              <w:rPr>
                <w:rFonts w:asciiTheme="minorHAnsi" w:hAnsiTheme="minorHAnsi"/>
                <w:b/>
                <w:bCs/>
                <w:sz w:val="20"/>
                <w:szCs w:val="20"/>
              </w:rPr>
              <w:t xml:space="preserve"> </w:t>
            </w:r>
            <w:r w:rsidRPr="003371A0">
              <w:rPr>
                <w:rFonts w:asciiTheme="minorHAnsi" w:hAnsiTheme="minorHAnsi"/>
                <w:b/>
                <w:bCs/>
                <w:spacing w:val="-1"/>
                <w:sz w:val="20"/>
                <w:szCs w:val="20"/>
              </w:rPr>
              <w:t>UCZESTNIKA/RODZICA</w:t>
            </w:r>
          </w:p>
        </w:tc>
      </w:tr>
      <w:tr w:rsidR="0027581C" w:rsidRPr="003371A0" w:rsidTr="00B75469">
        <w:trPr>
          <w:trHeight w:hRule="exact" w:val="573"/>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ind w:left="102"/>
              <w:rPr>
                <w:rFonts w:asciiTheme="minorHAnsi" w:hAnsiTheme="minorHAnsi"/>
                <w:b/>
                <w:sz w:val="20"/>
                <w:szCs w:val="20"/>
              </w:rPr>
            </w:pPr>
            <w:r w:rsidRPr="003371A0">
              <w:rPr>
                <w:rFonts w:asciiTheme="minorHAnsi" w:hAnsiTheme="minorHAnsi"/>
                <w:b/>
                <w:sz w:val="20"/>
                <w:szCs w:val="20"/>
              </w:rPr>
              <w:t xml:space="preserve">Imię i </w:t>
            </w:r>
            <w:r w:rsidRPr="003371A0">
              <w:rPr>
                <w:rFonts w:asciiTheme="minorHAnsi" w:hAnsiTheme="minorHAnsi"/>
                <w:b/>
                <w:spacing w:val="-1"/>
                <w:sz w:val="20"/>
                <w:szCs w:val="20"/>
              </w:rPr>
              <w:t>nazwisko</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p>
        </w:tc>
      </w:tr>
      <w:tr w:rsidR="0027581C" w:rsidRPr="003371A0" w:rsidTr="00B75469">
        <w:trPr>
          <w:trHeight w:hRule="exact" w:val="421"/>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spacing w:line="267" w:lineRule="exact"/>
              <w:ind w:left="102"/>
              <w:rPr>
                <w:rFonts w:asciiTheme="minorHAnsi" w:hAnsiTheme="minorHAnsi"/>
                <w:b/>
                <w:sz w:val="20"/>
                <w:szCs w:val="20"/>
              </w:rPr>
            </w:pPr>
            <w:r w:rsidRPr="003371A0">
              <w:rPr>
                <w:rFonts w:asciiTheme="minorHAnsi" w:hAnsiTheme="minorHAnsi"/>
                <w:b/>
                <w:spacing w:val="-1"/>
                <w:sz w:val="20"/>
                <w:szCs w:val="20"/>
              </w:rPr>
              <w:t>Płeć (K), (M)</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513E03">
            <w:pPr>
              <w:pStyle w:val="TableParagraph"/>
              <w:kinsoku w:val="0"/>
              <w:overflowPunct w:val="0"/>
              <w:spacing w:line="267" w:lineRule="exact"/>
              <w:ind w:left="102"/>
              <w:rPr>
                <w:rFonts w:asciiTheme="minorHAnsi" w:hAnsiTheme="minorHAnsi"/>
                <w:sz w:val="20"/>
                <w:szCs w:val="20"/>
              </w:rPr>
            </w:pPr>
          </w:p>
        </w:tc>
      </w:tr>
      <w:tr w:rsidR="0027581C" w:rsidRPr="003371A0" w:rsidTr="00B75469">
        <w:trPr>
          <w:trHeight w:hRule="exact" w:val="398"/>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spacing w:line="267" w:lineRule="exact"/>
              <w:ind w:left="102"/>
              <w:rPr>
                <w:rFonts w:asciiTheme="minorHAnsi" w:hAnsiTheme="minorHAnsi"/>
                <w:b/>
                <w:spacing w:val="-1"/>
                <w:sz w:val="20"/>
                <w:szCs w:val="20"/>
              </w:rPr>
            </w:pPr>
            <w:r w:rsidRPr="003371A0">
              <w:rPr>
                <w:rFonts w:asciiTheme="minorHAnsi" w:hAnsiTheme="minorHAnsi"/>
                <w:b/>
                <w:spacing w:val="-1"/>
                <w:sz w:val="20"/>
                <w:szCs w:val="20"/>
              </w:rPr>
              <w:t>PESEL</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781BF4">
            <w:pPr>
              <w:pStyle w:val="TableParagraph"/>
              <w:kinsoku w:val="0"/>
              <w:overflowPunct w:val="0"/>
              <w:spacing w:line="267" w:lineRule="exact"/>
              <w:ind w:left="102"/>
              <w:rPr>
                <w:rFonts w:asciiTheme="minorHAnsi" w:hAnsiTheme="minorHAnsi"/>
                <w:sz w:val="20"/>
                <w:szCs w:val="20"/>
              </w:rPr>
            </w:pPr>
          </w:p>
        </w:tc>
      </w:tr>
      <w:tr w:rsidR="0027581C" w:rsidRPr="003371A0" w:rsidTr="00B75469">
        <w:trPr>
          <w:trHeight w:hRule="exact" w:val="462"/>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ind w:left="102"/>
              <w:rPr>
                <w:rFonts w:asciiTheme="minorHAnsi" w:hAnsiTheme="minorHAnsi"/>
                <w:b/>
                <w:sz w:val="20"/>
                <w:szCs w:val="20"/>
              </w:rPr>
            </w:pPr>
            <w:r w:rsidRPr="003371A0">
              <w:rPr>
                <w:rFonts w:asciiTheme="minorHAnsi" w:hAnsiTheme="minorHAnsi"/>
                <w:b/>
                <w:sz w:val="20"/>
                <w:szCs w:val="20"/>
              </w:rPr>
              <w:t>Data</w:t>
            </w:r>
            <w:r w:rsidRPr="003371A0">
              <w:rPr>
                <w:rFonts w:asciiTheme="minorHAnsi" w:hAnsiTheme="minorHAnsi"/>
                <w:b/>
                <w:spacing w:val="-1"/>
                <w:sz w:val="20"/>
                <w:szCs w:val="20"/>
              </w:rPr>
              <w:t xml:space="preserve"> urodzenia</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781BF4" w:rsidP="00163B4A">
            <w:pPr>
              <w:rPr>
                <w:sz w:val="20"/>
                <w:szCs w:val="20"/>
              </w:rPr>
            </w:pPr>
            <w:r w:rsidRPr="003371A0">
              <w:rPr>
                <w:sz w:val="20"/>
                <w:szCs w:val="20"/>
              </w:rPr>
              <w:t>.</w:t>
            </w:r>
          </w:p>
        </w:tc>
      </w:tr>
      <w:tr w:rsidR="0027581C" w:rsidRPr="003371A0" w:rsidTr="00163B4A">
        <w:trPr>
          <w:trHeight w:hRule="exact" w:val="432"/>
        </w:trPr>
        <w:tc>
          <w:tcPr>
            <w:tcW w:w="10491" w:type="dxa"/>
            <w:gridSpan w:val="2"/>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b/>
                <w:sz w:val="20"/>
                <w:szCs w:val="20"/>
              </w:rPr>
            </w:pPr>
            <w:r w:rsidRPr="003371A0">
              <w:rPr>
                <w:b/>
                <w:sz w:val="20"/>
                <w:szCs w:val="20"/>
              </w:rPr>
              <w:t>DANE KONTAKTOWE</w:t>
            </w:r>
          </w:p>
        </w:tc>
      </w:tr>
      <w:tr w:rsidR="0027581C" w:rsidRPr="003371A0" w:rsidTr="00B75469">
        <w:trPr>
          <w:trHeight w:hRule="exact" w:val="945"/>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ind w:left="102"/>
              <w:rPr>
                <w:rFonts w:asciiTheme="minorHAnsi" w:hAnsiTheme="minorHAnsi"/>
                <w:b/>
                <w:spacing w:val="-2"/>
                <w:sz w:val="20"/>
                <w:szCs w:val="20"/>
              </w:rPr>
            </w:pPr>
            <w:r w:rsidRPr="003371A0">
              <w:rPr>
                <w:rFonts w:asciiTheme="minorHAnsi" w:hAnsiTheme="minorHAnsi"/>
                <w:b/>
                <w:sz w:val="20"/>
                <w:szCs w:val="20"/>
              </w:rPr>
              <w:t xml:space="preserve">Adres </w:t>
            </w:r>
            <w:r w:rsidRPr="003371A0">
              <w:rPr>
                <w:rFonts w:asciiTheme="minorHAnsi" w:hAnsiTheme="minorHAnsi"/>
                <w:b/>
                <w:spacing w:val="-2"/>
                <w:sz w:val="20"/>
                <w:szCs w:val="20"/>
              </w:rPr>
              <w:t>zameldowania</w:t>
            </w:r>
          </w:p>
          <w:p w:rsidR="00217422" w:rsidRPr="003371A0" w:rsidRDefault="00217422" w:rsidP="00163B4A">
            <w:pPr>
              <w:pStyle w:val="TableParagraph"/>
              <w:kinsoku w:val="0"/>
              <w:overflowPunct w:val="0"/>
              <w:ind w:left="102"/>
              <w:rPr>
                <w:rFonts w:asciiTheme="minorHAnsi" w:hAnsiTheme="minorHAnsi"/>
                <w:sz w:val="20"/>
                <w:szCs w:val="20"/>
              </w:rPr>
            </w:pPr>
            <w:r w:rsidRPr="003371A0">
              <w:rPr>
                <w:rFonts w:asciiTheme="minorHAnsi" w:hAnsiTheme="minorHAnsi"/>
                <w:spacing w:val="-2"/>
                <w:sz w:val="20"/>
                <w:szCs w:val="20"/>
              </w:rPr>
              <w:t>Ulica, nr domu/mieszkania, gmina, powiat, województwo, kod pocztowy</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F0C64">
            <w:pPr>
              <w:rPr>
                <w:sz w:val="20"/>
                <w:szCs w:val="20"/>
              </w:rPr>
            </w:pPr>
          </w:p>
        </w:tc>
      </w:tr>
      <w:tr w:rsidR="0027581C" w:rsidRPr="003371A0" w:rsidTr="00B75469">
        <w:trPr>
          <w:trHeight w:hRule="exact" w:val="459"/>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27581C">
            <w:pPr>
              <w:pStyle w:val="TableParagraph"/>
              <w:kinsoku w:val="0"/>
              <w:overflowPunct w:val="0"/>
              <w:ind w:left="102"/>
              <w:rPr>
                <w:rFonts w:asciiTheme="minorHAnsi" w:hAnsiTheme="minorHAnsi"/>
                <w:b/>
                <w:sz w:val="20"/>
                <w:szCs w:val="20"/>
              </w:rPr>
            </w:pPr>
            <w:r w:rsidRPr="003371A0">
              <w:rPr>
                <w:rFonts w:asciiTheme="minorHAnsi" w:hAnsiTheme="minorHAnsi"/>
                <w:b/>
                <w:spacing w:val="-1"/>
                <w:sz w:val="20"/>
                <w:szCs w:val="20"/>
              </w:rPr>
              <w:t xml:space="preserve">E-mail </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p>
        </w:tc>
      </w:tr>
      <w:tr w:rsidR="0027581C" w:rsidRPr="003371A0" w:rsidTr="00B75469">
        <w:trPr>
          <w:trHeight w:hRule="exact" w:val="392"/>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B75469">
            <w:pPr>
              <w:pStyle w:val="TableParagraph"/>
              <w:kinsoku w:val="0"/>
              <w:overflowPunct w:val="0"/>
              <w:rPr>
                <w:rFonts w:asciiTheme="minorHAnsi" w:hAnsiTheme="minorHAnsi"/>
                <w:b/>
                <w:sz w:val="20"/>
                <w:szCs w:val="20"/>
              </w:rPr>
            </w:pPr>
            <w:r w:rsidRPr="003371A0">
              <w:rPr>
                <w:rFonts w:asciiTheme="minorHAnsi" w:hAnsiTheme="minorHAnsi"/>
                <w:b/>
                <w:spacing w:val="-1"/>
                <w:sz w:val="20"/>
                <w:szCs w:val="20"/>
              </w:rPr>
              <w:t>Telefon</w:t>
            </w:r>
            <w:r w:rsidRPr="003371A0">
              <w:rPr>
                <w:rFonts w:asciiTheme="minorHAnsi" w:hAnsiTheme="minorHAnsi"/>
                <w:b/>
                <w:spacing w:val="-4"/>
                <w:sz w:val="20"/>
                <w:szCs w:val="20"/>
              </w:rPr>
              <w:t xml:space="preserve"> </w:t>
            </w:r>
            <w:r w:rsidRPr="003371A0">
              <w:rPr>
                <w:rFonts w:asciiTheme="minorHAnsi" w:hAnsiTheme="minorHAnsi"/>
                <w:b/>
                <w:spacing w:val="-1"/>
                <w:sz w:val="20"/>
                <w:szCs w:val="20"/>
              </w:rPr>
              <w:t xml:space="preserve">kontaktowy </w:t>
            </w:r>
            <w:r w:rsidR="00B75469">
              <w:rPr>
                <w:rFonts w:asciiTheme="minorHAnsi" w:hAnsiTheme="minorHAnsi"/>
                <w:b/>
                <w:spacing w:val="-1"/>
                <w:sz w:val="20"/>
                <w:szCs w:val="20"/>
              </w:rPr>
              <w:t>uczestnika-rodzica</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F0C64">
            <w:pPr>
              <w:rPr>
                <w:sz w:val="20"/>
                <w:szCs w:val="20"/>
              </w:rPr>
            </w:pPr>
          </w:p>
        </w:tc>
      </w:tr>
      <w:tr w:rsidR="0027581C" w:rsidRPr="003371A0" w:rsidTr="00163B4A">
        <w:trPr>
          <w:trHeight w:hRule="exact" w:val="392"/>
        </w:trPr>
        <w:tc>
          <w:tcPr>
            <w:tcW w:w="10491" w:type="dxa"/>
            <w:gridSpan w:val="2"/>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r w:rsidRPr="003371A0">
              <w:rPr>
                <w:b/>
                <w:spacing w:val="-1"/>
                <w:sz w:val="20"/>
                <w:szCs w:val="20"/>
              </w:rPr>
              <w:t>SZCZEGÓŁY WSPARCIA</w:t>
            </w:r>
          </w:p>
        </w:tc>
      </w:tr>
      <w:tr w:rsidR="0027581C" w:rsidRPr="003371A0" w:rsidTr="00163B4A">
        <w:trPr>
          <w:trHeight w:hRule="exact" w:val="1335"/>
        </w:trPr>
        <w:tc>
          <w:tcPr>
            <w:tcW w:w="10491" w:type="dxa"/>
            <w:gridSpan w:val="2"/>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ind w:left="102"/>
              <w:rPr>
                <w:rFonts w:asciiTheme="minorHAnsi" w:hAnsiTheme="minorHAnsi"/>
                <w:b/>
                <w:sz w:val="20"/>
                <w:szCs w:val="20"/>
              </w:rPr>
            </w:pPr>
            <w:r w:rsidRPr="003371A0">
              <w:rPr>
                <w:rFonts w:asciiTheme="minorHAnsi" w:hAnsiTheme="minorHAnsi"/>
                <w:b/>
                <w:sz w:val="20"/>
                <w:szCs w:val="20"/>
              </w:rPr>
              <w:t xml:space="preserve">Status osoby na rynku pracy w chwili przystąpienia do projektu </w:t>
            </w:r>
            <w:r w:rsidR="00B75469" w:rsidRPr="00B75469">
              <w:rPr>
                <w:rFonts w:asciiTheme="minorHAnsi" w:hAnsiTheme="minorHAnsi"/>
                <w:i/>
                <w:sz w:val="20"/>
                <w:szCs w:val="20"/>
              </w:rPr>
              <w:t>(</w:t>
            </w:r>
            <w:r w:rsidRPr="00B75469">
              <w:rPr>
                <w:rFonts w:asciiTheme="minorHAnsi" w:hAnsiTheme="minorHAnsi"/>
                <w:i/>
                <w:sz w:val="20"/>
                <w:szCs w:val="20"/>
              </w:rPr>
              <w:t xml:space="preserve">odpowiednie </w:t>
            </w:r>
            <w:r w:rsidR="00B75469" w:rsidRPr="00B75469">
              <w:rPr>
                <w:rFonts w:asciiTheme="minorHAnsi" w:hAnsiTheme="minorHAnsi"/>
                <w:i/>
                <w:sz w:val="20"/>
                <w:szCs w:val="20"/>
              </w:rPr>
              <w:t>podkreślić)</w:t>
            </w:r>
          </w:p>
          <w:p w:rsidR="00217422" w:rsidRPr="002A4527" w:rsidRDefault="00217422" w:rsidP="00163B4A">
            <w:pPr>
              <w:pStyle w:val="TableParagraph"/>
              <w:numPr>
                <w:ilvl w:val="0"/>
                <w:numId w:val="14"/>
              </w:numPr>
              <w:kinsoku w:val="0"/>
              <w:overflowPunct w:val="0"/>
              <w:rPr>
                <w:rFonts w:asciiTheme="minorHAnsi" w:hAnsiTheme="minorHAnsi"/>
                <w:sz w:val="20"/>
                <w:szCs w:val="20"/>
              </w:rPr>
            </w:pPr>
            <w:r w:rsidRPr="002A4527">
              <w:rPr>
                <w:rFonts w:asciiTheme="minorHAnsi" w:hAnsiTheme="minorHAnsi"/>
                <w:sz w:val="20"/>
                <w:szCs w:val="20"/>
              </w:rPr>
              <w:t>osoba pracująca/umowa o pracę, zlecenia</w:t>
            </w:r>
          </w:p>
          <w:p w:rsidR="00217422" w:rsidRPr="003371A0" w:rsidRDefault="00217422" w:rsidP="00163B4A">
            <w:pPr>
              <w:pStyle w:val="TableParagraph"/>
              <w:numPr>
                <w:ilvl w:val="0"/>
                <w:numId w:val="14"/>
              </w:numPr>
              <w:kinsoku w:val="0"/>
              <w:overflowPunct w:val="0"/>
              <w:rPr>
                <w:rFonts w:asciiTheme="minorHAnsi" w:hAnsiTheme="minorHAnsi"/>
                <w:sz w:val="20"/>
                <w:szCs w:val="20"/>
              </w:rPr>
            </w:pPr>
            <w:r w:rsidRPr="003371A0">
              <w:rPr>
                <w:rFonts w:asciiTheme="minorHAnsi" w:hAnsiTheme="minorHAnsi"/>
                <w:sz w:val="20"/>
                <w:szCs w:val="20"/>
              </w:rPr>
              <w:t>osoba bezrobotna niezarejestrowana w urzędzie pracy</w:t>
            </w:r>
          </w:p>
          <w:p w:rsidR="00217422" w:rsidRPr="003371A0" w:rsidRDefault="00217422" w:rsidP="00163B4A">
            <w:pPr>
              <w:pStyle w:val="TableParagraph"/>
              <w:numPr>
                <w:ilvl w:val="0"/>
                <w:numId w:val="14"/>
              </w:numPr>
              <w:kinsoku w:val="0"/>
              <w:overflowPunct w:val="0"/>
              <w:rPr>
                <w:rFonts w:asciiTheme="minorHAnsi" w:hAnsiTheme="minorHAnsi"/>
                <w:sz w:val="20"/>
                <w:szCs w:val="20"/>
              </w:rPr>
            </w:pPr>
            <w:r w:rsidRPr="003371A0">
              <w:rPr>
                <w:rFonts w:asciiTheme="minorHAnsi" w:hAnsiTheme="minorHAnsi"/>
                <w:sz w:val="20"/>
                <w:szCs w:val="20"/>
              </w:rPr>
              <w:t>osoba bezrobotna zarejestrowana w urzędzie pracy</w:t>
            </w:r>
          </w:p>
          <w:p w:rsidR="00217422" w:rsidRPr="003371A0" w:rsidRDefault="00217422" w:rsidP="00163B4A">
            <w:pPr>
              <w:pStyle w:val="TableParagraph"/>
              <w:numPr>
                <w:ilvl w:val="0"/>
                <w:numId w:val="14"/>
              </w:numPr>
              <w:kinsoku w:val="0"/>
              <w:overflowPunct w:val="0"/>
              <w:rPr>
                <w:rFonts w:asciiTheme="minorHAnsi" w:hAnsiTheme="minorHAnsi"/>
                <w:sz w:val="20"/>
                <w:szCs w:val="20"/>
              </w:rPr>
            </w:pPr>
            <w:r w:rsidRPr="003371A0">
              <w:rPr>
                <w:rFonts w:asciiTheme="minorHAnsi" w:hAnsiTheme="minorHAnsi"/>
                <w:sz w:val="20"/>
                <w:szCs w:val="20"/>
              </w:rPr>
              <w:t>osoba bierna zawodowo/uczeń</w:t>
            </w:r>
          </w:p>
          <w:p w:rsidR="00217422" w:rsidRPr="003371A0" w:rsidRDefault="00217422" w:rsidP="00163B4A">
            <w:pPr>
              <w:rPr>
                <w:sz w:val="20"/>
                <w:szCs w:val="20"/>
              </w:rPr>
            </w:pPr>
          </w:p>
        </w:tc>
      </w:tr>
      <w:tr w:rsidR="0027581C" w:rsidRPr="003371A0" w:rsidTr="00B75469">
        <w:trPr>
          <w:trHeight w:hRule="exact" w:val="504"/>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ind w:left="102"/>
              <w:rPr>
                <w:rFonts w:asciiTheme="minorHAnsi" w:hAnsiTheme="minorHAnsi"/>
                <w:b/>
                <w:spacing w:val="-1"/>
                <w:sz w:val="20"/>
                <w:szCs w:val="20"/>
              </w:rPr>
            </w:pPr>
            <w:r w:rsidRPr="003371A0">
              <w:rPr>
                <w:rFonts w:asciiTheme="minorHAnsi" w:hAnsiTheme="minorHAnsi"/>
                <w:b/>
                <w:spacing w:val="-1"/>
                <w:sz w:val="20"/>
                <w:szCs w:val="20"/>
              </w:rPr>
              <w:t xml:space="preserve">WYKONYWANY ZAWÓD </w:t>
            </w:r>
          </w:p>
          <w:p w:rsidR="00217422" w:rsidRPr="003371A0" w:rsidRDefault="00217422" w:rsidP="00163B4A">
            <w:pPr>
              <w:pStyle w:val="TableParagraph"/>
              <w:kinsoku w:val="0"/>
              <w:overflowPunct w:val="0"/>
              <w:ind w:left="102"/>
              <w:rPr>
                <w:rFonts w:asciiTheme="minorHAnsi" w:hAnsiTheme="minorHAnsi"/>
                <w:spacing w:val="-1"/>
                <w:sz w:val="20"/>
                <w:szCs w:val="20"/>
              </w:rPr>
            </w:pPr>
            <w:r w:rsidRPr="003371A0">
              <w:rPr>
                <w:rFonts w:asciiTheme="minorHAnsi" w:hAnsiTheme="minorHAnsi"/>
                <w:spacing w:val="-1"/>
                <w:sz w:val="20"/>
                <w:szCs w:val="20"/>
              </w:rPr>
              <w:t>w przypadku osób pracujących</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p>
        </w:tc>
      </w:tr>
      <w:tr w:rsidR="00781BF4" w:rsidRPr="003371A0" w:rsidTr="00331846">
        <w:trPr>
          <w:trHeight w:hRule="exact" w:val="2283"/>
        </w:trPr>
        <w:tc>
          <w:tcPr>
            <w:tcW w:w="4244" w:type="dxa"/>
            <w:tcBorders>
              <w:top w:val="single" w:sz="4" w:space="0" w:color="000000"/>
              <w:left w:val="single" w:sz="4" w:space="0" w:color="000000"/>
              <w:bottom w:val="single" w:sz="4" w:space="0" w:color="000000"/>
              <w:right w:val="single" w:sz="4" w:space="0" w:color="000000"/>
            </w:tcBorders>
          </w:tcPr>
          <w:p w:rsidR="00781BF4" w:rsidRPr="00B75469" w:rsidRDefault="00781BF4" w:rsidP="00163B4A">
            <w:pPr>
              <w:pStyle w:val="TableParagraph"/>
              <w:kinsoku w:val="0"/>
              <w:overflowPunct w:val="0"/>
              <w:ind w:left="102"/>
              <w:rPr>
                <w:rFonts w:asciiTheme="minorHAnsi" w:hAnsiTheme="minorHAnsi"/>
                <w:i/>
                <w:spacing w:val="-1"/>
                <w:sz w:val="20"/>
                <w:szCs w:val="20"/>
              </w:rPr>
            </w:pPr>
            <w:r w:rsidRPr="003371A0">
              <w:rPr>
                <w:rFonts w:asciiTheme="minorHAnsi" w:hAnsiTheme="minorHAnsi"/>
                <w:b/>
                <w:spacing w:val="-1"/>
                <w:sz w:val="20"/>
                <w:szCs w:val="20"/>
              </w:rPr>
              <w:t>Wykształcenie</w:t>
            </w:r>
            <w:r w:rsidR="00B75469">
              <w:rPr>
                <w:rFonts w:asciiTheme="minorHAnsi" w:hAnsiTheme="minorHAnsi"/>
                <w:b/>
                <w:spacing w:val="-1"/>
                <w:sz w:val="20"/>
                <w:szCs w:val="20"/>
              </w:rPr>
              <w:t xml:space="preserve"> </w:t>
            </w:r>
            <w:r w:rsidR="00B75469" w:rsidRPr="00B75469">
              <w:rPr>
                <w:rFonts w:asciiTheme="minorHAnsi" w:hAnsiTheme="minorHAnsi"/>
                <w:i/>
                <w:spacing w:val="-1"/>
                <w:sz w:val="20"/>
                <w:szCs w:val="20"/>
              </w:rPr>
              <w:t>(właściwe podkreślić):</w:t>
            </w:r>
          </w:p>
          <w:p w:rsidR="00B75469" w:rsidRDefault="00B75469" w:rsidP="00163B4A">
            <w:pPr>
              <w:pStyle w:val="TableParagraph"/>
              <w:kinsoku w:val="0"/>
              <w:overflowPunct w:val="0"/>
              <w:ind w:left="102"/>
              <w:rPr>
                <w:rFonts w:asciiTheme="minorHAnsi" w:hAnsiTheme="minorHAnsi"/>
                <w:b/>
                <w:spacing w:val="-1"/>
                <w:sz w:val="20"/>
                <w:szCs w:val="20"/>
              </w:rPr>
            </w:pPr>
          </w:p>
          <w:p w:rsidR="00B75469" w:rsidRPr="003371A0" w:rsidRDefault="00B75469" w:rsidP="00163B4A">
            <w:pPr>
              <w:pStyle w:val="TableParagraph"/>
              <w:kinsoku w:val="0"/>
              <w:overflowPunct w:val="0"/>
              <w:ind w:left="102"/>
              <w:rPr>
                <w:rFonts w:asciiTheme="minorHAnsi" w:hAnsiTheme="minorHAnsi"/>
                <w:b/>
                <w:spacing w:val="-1"/>
                <w:sz w:val="20"/>
                <w:szCs w:val="20"/>
              </w:rPr>
            </w:pPr>
          </w:p>
        </w:tc>
        <w:tc>
          <w:tcPr>
            <w:tcW w:w="6247" w:type="dxa"/>
            <w:tcBorders>
              <w:top w:val="single" w:sz="4" w:space="0" w:color="000000"/>
              <w:left w:val="single" w:sz="4" w:space="0" w:color="000000"/>
              <w:bottom w:val="single" w:sz="4" w:space="0" w:color="000000"/>
              <w:right w:val="single" w:sz="4" w:space="0" w:color="000000"/>
            </w:tcBorders>
          </w:tcPr>
          <w:p w:rsidR="00B75469" w:rsidRPr="00B75469" w:rsidRDefault="00B75469" w:rsidP="00B75469">
            <w:pPr>
              <w:spacing w:after="0" w:line="240" w:lineRule="auto"/>
              <w:rPr>
                <w:sz w:val="20"/>
                <w:szCs w:val="20"/>
              </w:rPr>
            </w:pPr>
            <w:r w:rsidRPr="00B75469">
              <w:rPr>
                <w:sz w:val="20"/>
                <w:szCs w:val="20"/>
              </w:rPr>
              <w:t>wyższe magisterskie</w:t>
            </w:r>
          </w:p>
          <w:p w:rsidR="00B75469" w:rsidRDefault="00B75469" w:rsidP="00B75469">
            <w:pPr>
              <w:spacing w:after="0" w:line="240" w:lineRule="auto"/>
              <w:rPr>
                <w:sz w:val="20"/>
                <w:szCs w:val="20"/>
              </w:rPr>
            </w:pPr>
            <w:r>
              <w:rPr>
                <w:sz w:val="20"/>
                <w:szCs w:val="20"/>
              </w:rPr>
              <w:t>w</w:t>
            </w:r>
            <w:r w:rsidRPr="00B75469">
              <w:rPr>
                <w:sz w:val="20"/>
                <w:szCs w:val="20"/>
              </w:rPr>
              <w:t>yższe inżynierskie</w:t>
            </w:r>
          </w:p>
          <w:p w:rsidR="00B75469" w:rsidRPr="00B75469" w:rsidRDefault="00B75469" w:rsidP="00B75469">
            <w:pPr>
              <w:spacing w:after="0" w:line="240" w:lineRule="auto"/>
              <w:rPr>
                <w:sz w:val="20"/>
                <w:szCs w:val="20"/>
              </w:rPr>
            </w:pPr>
            <w:r>
              <w:rPr>
                <w:sz w:val="20"/>
                <w:szCs w:val="20"/>
              </w:rPr>
              <w:t>policealne</w:t>
            </w:r>
          </w:p>
          <w:p w:rsidR="00B75469" w:rsidRPr="00B75469" w:rsidRDefault="00B75469" w:rsidP="00B75469">
            <w:pPr>
              <w:spacing w:after="0" w:line="240" w:lineRule="auto"/>
              <w:rPr>
                <w:sz w:val="20"/>
                <w:szCs w:val="20"/>
              </w:rPr>
            </w:pPr>
            <w:r>
              <w:rPr>
                <w:sz w:val="20"/>
                <w:szCs w:val="20"/>
              </w:rPr>
              <w:t>l</w:t>
            </w:r>
            <w:r w:rsidRPr="00B75469">
              <w:rPr>
                <w:sz w:val="20"/>
                <w:szCs w:val="20"/>
              </w:rPr>
              <w:t>icealne</w:t>
            </w:r>
          </w:p>
          <w:p w:rsidR="00B75469" w:rsidRDefault="00B75469" w:rsidP="00B75469">
            <w:pPr>
              <w:spacing w:after="0" w:line="240" w:lineRule="auto"/>
              <w:rPr>
                <w:sz w:val="20"/>
                <w:szCs w:val="20"/>
              </w:rPr>
            </w:pPr>
            <w:r>
              <w:rPr>
                <w:sz w:val="20"/>
                <w:szCs w:val="20"/>
              </w:rPr>
              <w:t>t</w:t>
            </w:r>
            <w:r w:rsidRPr="00B75469">
              <w:rPr>
                <w:sz w:val="20"/>
                <w:szCs w:val="20"/>
              </w:rPr>
              <w:t>echniczne</w:t>
            </w:r>
          </w:p>
          <w:p w:rsidR="00331846" w:rsidRPr="00B75469" w:rsidRDefault="00331846" w:rsidP="00B75469">
            <w:pPr>
              <w:spacing w:after="0" w:line="240" w:lineRule="auto"/>
              <w:rPr>
                <w:sz w:val="20"/>
                <w:szCs w:val="20"/>
              </w:rPr>
            </w:pPr>
            <w:r>
              <w:rPr>
                <w:sz w:val="20"/>
                <w:szCs w:val="20"/>
              </w:rPr>
              <w:t>zawodowe</w:t>
            </w:r>
          </w:p>
          <w:p w:rsidR="00781BF4" w:rsidRDefault="00B75469" w:rsidP="00B75469">
            <w:pPr>
              <w:spacing w:after="0" w:line="240" w:lineRule="auto"/>
              <w:rPr>
                <w:sz w:val="20"/>
                <w:szCs w:val="20"/>
              </w:rPr>
            </w:pPr>
            <w:r>
              <w:rPr>
                <w:sz w:val="20"/>
                <w:szCs w:val="20"/>
              </w:rPr>
              <w:t>p</w:t>
            </w:r>
            <w:r w:rsidRPr="00B75469">
              <w:rPr>
                <w:sz w:val="20"/>
                <w:szCs w:val="20"/>
              </w:rPr>
              <w:t>onadgimnazjalne</w:t>
            </w:r>
          </w:p>
          <w:p w:rsidR="00B75469" w:rsidRDefault="00B75469" w:rsidP="00B75469">
            <w:pPr>
              <w:spacing w:after="0" w:line="240" w:lineRule="auto"/>
              <w:rPr>
                <w:sz w:val="20"/>
                <w:szCs w:val="20"/>
              </w:rPr>
            </w:pPr>
            <w:r>
              <w:rPr>
                <w:sz w:val="20"/>
                <w:szCs w:val="20"/>
              </w:rPr>
              <w:t>gimnazjalne</w:t>
            </w:r>
          </w:p>
          <w:p w:rsidR="00B75469" w:rsidRPr="003371A0" w:rsidRDefault="00B75469" w:rsidP="00B75469">
            <w:pPr>
              <w:spacing w:after="0" w:line="240" w:lineRule="auto"/>
              <w:rPr>
                <w:sz w:val="20"/>
                <w:szCs w:val="20"/>
              </w:rPr>
            </w:pPr>
            <w:r>
              <w:rPr>
                <w:sz w:val="20"/>
                <w:szCs w:val="20"/>
              </w:rPr>
              <w:t>podstawowe</w:t>
            </w:r>
          </w:p>
        </w:tc>
      </w:tr>
      <w:tr w:rsidR="0027581C" w:rsidRPr="003371A0" w:rsidTr="00B75469">
        <w:trPr>
          <w:trHeight w:hRule="exact" w:val="851"/>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B75469" w:rsidP="00163B4A">
            <w:pPr>
              <w:pStyle w:val="TableParagraph"/>
              <w:kinsoku w:val="0"/>
              <w:overflowPunct w:val="0"/>
              <w:ind w:left="102"/>
              <w:rPr>
                <w:rFonts w:asciiTheme="minorHAnsi" w:hAnsiTheme="minorHAnsi"/>
                <w:b/>
                <w:spacing w:val="-1"/>
                <w:sz w:val="20"/>
                <w:szCs w:val="20"/>
              </w:rPr>
            </w:pPr>
            <w:r>
              <w:rPr>
                <w:rFonts w:asciiTheme="minorHAnsi" w:hAnsiTheme="minorHAnsi"/>
                <w:b/>
                <w:spacing w:val="-1"/>
                <w:sz w:val="20"/>
                <w:szCs w:val="20"/>
              </w:rPr>
              <w:t>ZATRUDNIONY W</w:t>
            </w:r>
            <w:r w:rsidRPr="00B75469">
              <w:rPr>
                <w:rFonts w:asciiTheme="minorHAnsi" w:hAnsiTheme="minorHAnsi"/>
                <w:i/>
                <w:spacing w:val="-1"/>
                <w:sz w:val="20"/>
                <w:szCs w:val="20"/>
              </w:rPr>
              <w:t xml:space="preserve"> (podać nazwę miejsca pracy)</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p>
        </w:tc>
      </w:tr>
      <w:tr w:rsidR="0027581C" w:rsidRPr="003371A0" w:rsidTr="00745A85">
        <w:trPr>
          <w:trHeight w:hRule="exact" w:val="634"/>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BEBEBE"/>
          </w:tcPr>
          <w:p w:rsidR="00745A85" w:rsidRPr="003371A0" w:rsidRDefault="00745A85" w:rsidP="00745A85">
            <w:pPr>
              <w:spacing w:after="0" w:line="240" w:lineRule="auto"/>
              <w:jc w:val="center"/>
              <w:rPr>
                <w:b/>
                <w:sz w:val="20"/>
                <w:szCs w:val="20"/>
              </w:rPr>
            </w:pPr>
            <w:r w:rsidRPr="003371A0">
              <w:rPr>
                <w:b/>
                <w:sz w:val="20"/>
                <w:szCs w:val="20"/>
              </w:rPr>
              <w:t>STATUS UCZESTNIKA PROJEKTU W CHWILI PRZYSTĄPIENIA DO PROJEKTU</w:t>
            </w:r>
          </w:p>
          <w:p w:rsidR="00217422" w:rsidRPr="003371A0" w:rsidRDefault="00745A85" w:rsidP="00745A85">
            <w:pPr>
              <w:pStyle w:val="TableParagraph"/>
              <w:kinsoku w:val="0"/>
              <w:overflowPunct w:val="0"/>
              <w:spacing w:line="264" w:lineRule="exact"/>
              <w:ind w:left="102"/>
              <w:jc w:val="center"/>
              <w:rPr>
                <w:rFonts w:asciiTheme="minorHAnsi" w:hAnsiTheme="minorHAnsi"/>
                <w:sz w:val="20"/>
                <w:szCs w:val="20"/>
              </w:rPr>
            </w:pPr>
            <w:r w:rsidRPr="003371A0">
              <w:rPr>
                <w:rFonts w:asciiTheme="minorHAnsi" w:hAnsiTheme="minorHAnsi"/>
                <w:i/>
                <w:sz w:val="20"/>
                <w:szCs w:val="20"/>
              </w:rPr>
              <w:t>tak/nie/odmowa udzielenia informacji</w:t>
            </w:r>
          </w:p>
        </w:tc>
      </w:tr>
      <w:tr w:rsidR="0027581C" w:rsidRPr="003371A0" w:rsidTr="00B75469">
        <w:trPr>
          <w:trHeight w:hRule="exact" w:val="883"/>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spacing w:line="267" w:lineRule="exact"/>
              <w:ind w:left="102"/>
              <w:rPr>
                <w:rFonts w:asciiTheme="minorHAnsi" w:hAnsiTheme="minorHAnsi"/>
                <w:spacing w:val="-1"/>
                <w:sz w:val="20"/>
                <w:szCs w:val="20"/>
              </w:rPr>
            </w:pPr>
            <w:r w:rsidRPr="003371A0">
              <w:rPr>
                <w:rFonts w:asciiTheme="minorHAnsi" w:hAnsiTheme="minorHAnsi"/>
                <w:spacing w:val="-1"/>
                <w:sz w:val="20"/>
                <w:szCs w:val="20"/>
              </w:rPr>
              <w:t>Osoba należąca do mniejszości narodowej lub etnicznej, migrant, osoba obcego pochodzenia</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1F0C64" w:rsidP="00163B4A">
            <w:pPr>
              <w:rPr>
                <w:sz w:val="20"/>
                <w:szCs w:val="20"/>
              </w:rPr>
            </w:pPr>
            <w:r w:rsidRPr="003371A0">
              <w:rPr>
                <w:sz w:val="20"/>
                <w:szCs w:val="20"/>
              </w:rPr>
              <w:t xml:space="preserve"> </w:t>
            </w:r>
          </w:p>
        </w:tc>
      </w:tr>
      <w:tr w:rsidR="0027581C" w:rsidRPr="003371A0" w:rsidTr="00B75469">
        <w:trPr>
          <w:trHeight w:hRule="exact" w:val="560"/>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spacing w:line="267" w:lineRule="exact"/>
              <w:ind w:left="102"/>
              <w:rPr>
                <w:rFonts w:asciiTheme="minorHAnsi" w:hAnsiTheme="minorHAnsi"/>
                <w:spacing w:val="-1"/>
                <w:sz w:val="20"/>
                <w:szCs w:val="20"/>
              </w:rPr>
            </w:pPr>
            <w:r w:rsidRPr="003371A0">
              <w:rPr>
                <w:rFonts w:asciiTheme="minorHAnsi" w:hAnsiTheme="minorHAnsi"/>
                <w:spacing w:val="-1"/>
                <w:sz w:val="20"/>
                <w:szCs w:val="20"/>
              </w:rPr>
              <w:t>Osoba bezdomna lub dotknięta wykluczeniem z dostępu do mieszkań</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p>
        </w:tc>
      </w:tr>
      <w:tr w:rsidR="0027581C" w:rsidRPr="003371A0" w:rsidTr="00B75469">
        <w:trPr>
          <w:trHeight w:hRule="exact" w:val="516"/>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spacing w:line="267" w:lineRule="exact"/>
              <w:ind w:left="102"/>
              <w:rPr>
                <w:rFonts w:asciiTheme="minorHAnsi" w:hAnsiTheme="minorHAnsi"/>
                <w:spacing w:val="-1"/>
                <w:sz w:val="20"/>
                <w:szCs w:val="20"/>
              </w:rPr>
            </w:pPr>
            <w:r w:rsidRPr="003371A0">
              <w:rPr>
                <w:rFonts w:asciiTheme="minorHAnsi" w:hAnsiTheme="minorHAnsi"/>
                <w:spacing w:val="-1"/>
                <w:sz w:val="20"/>
                <w:szCs w:val="20"/>
              </w:rPr>
              <w:t>Osoba z niepełnosprawnościami</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p>
        </w:tc>
      </w:tr>
      <w:tr w:rsidR="0027581C" w:rsidRPr="003371A0" w:rsidTr="00B75469">
        <w:trPr>
          <w:trHeight w:hRule="exact" w:val="709"/>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spacing w:line="267" w:lineRule="exact"/>
              <w:ind w:left="102"/>
              <w:rPr>
                <w:rFonts w:asciiTheme="minorHAnsi" w:hAnsiTheme="minorHAnsi"/>
                <w:spacing w:val="-1"/>
                <w:sz w:val="20"/>
                <w:szCs w:val="20"/>
              </w:rPr>
            </w:pPr>
            <w:r w:rsidRPr="003371A0">
              <w:rPr>
                <w:rFonts w:asciiTheme="minorHAnsi" w:hAnsiTheme="minorHAnsi"/>
                <w:spacing w:val="-1"/>
                <w:sz w:val="20"/>
                <w:szCs w:val="20"/>
              </w:rPr>
              <w:t>Osoba w innej niekorzystnej sytuacji społecznej (innej niż wymienione powyżej)</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p>
        </w:tc>
      </w:tr>
      <w:tr w:rsidR="0027581C" w:rsidRPr="003371A0" w:rsidTr="00163B4A">
        <w:trPr>
          <w:trHeight w:hRule="exact" w:val="320"/>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BEBEBE"/>
          </w:tcPr>
          <w:p w:rsidR="00217422" w:rsidRPr="003371A0" w:rsidRDefault="00217422" w:rsidP="00163B4A">
            <w:pPr>
              <w:pStyle w:val="TableParagraph"/>
              <w:kinsoku w:val="0"/>
              <w:overflowPunct w:val="0"/>
              <w:spacing w:line="265" w:lineRule="exact"/>
              <w:ind w:left="102"/>
              <w:jc w:val="center"/>
              <w:rPr>
                <w:rFonts w:asciiTheme="minorHAnsi" w:hAnsiTheme="minorHAnsi"/>
                <w:sz w:val="20"/>
                <w:szCs w:val="20"/>
              </w:rPr>
            </w:pPr>
          </w:p>
        </w:tc>
      </w:tr>
    </w:tbl>
    <w:p w:rsidR="00217422" w:rsidRPr="003371A0" w:rsidRDefault="00217422" w:rsidP="00217422">
      <w:pPr>
        <w:jc w:val="center"/>
        <w:rPr>
          <w:b/>
          <w:sz w:val="20"/>
          <w:szCs w:val="20"/>
        </w:rPr>
      </w:pPr>
    </w:p>
    <w:p w:rsidR="006315F9" w:rsidRPr="003371A0" w:rsidRDefault="006315F9" w:rsidP="0037694D">
      <w:pPr>
        <w:tabs>
          <w:tab w:val="left" w:pos="2235"/>
        </w:tabs>
        <w:rPr>
          <w:sz w:val="20"/>
          <w:szCs w:val="20"/>
        </w:rPr>
      </w:pPr>
    </w:p>
    <w:p w:rsidR="00745A85" w:rsidRPr="003371A0" w:rsidRDefault="00745A85" w:rsidP="0037694D">
      <w:pPr>
        <w:tabs>
          <w:tab w:val="left" w:pos="2235"/>
        </w:tabs>
        <w:rPr>
          <w:sz w:val="20"/>
          <w:szCs w:val="20"/>
        </w:rPr>
      </w:pPr>
    </w:p>
    <w:p w:rsidR="00FD03FE" w:rsidRPr="003371A0" w:rsidRDefault="00FD03FE" w:rsidP="003371A0">
      <w:pPr>
        <w:pStyle w:val="Tekstpodstawowy"/>
        <w:kinsoku w:val="0"/>
        <w:overflowPunct w:val="0"/>
        <w:spacing w:before="44"/>
        <w:ind w:left="0" w:right="100"/>
        <w:rPr>
          <w:rFonts w:asciiTheme="minorHAnsi" w:hAnsiTheme="minorHAnsi"/>
          <w:i/>
          <w:sz w:val="20"/>
          <w:szCs w:val="20"/>
        </w:rPr>
      </w:pPr>
    </w:p>
    <w:p w:rsidR="00FD03FE" w:rsidRPr="003371A0" w:rsidRDefault="00FD03FE" w:rsidP="00217422">
      <w:pPr>
        <w:pStyle w:val="Tekstpodstawowy"/>
        <w:kinsoku w:val="0"/>
        <w:overflowPunct w:val="0"/>
        <w:spacing w:before="44"/>
        <w:ind w:left="0" w:right="100"/>
        <w:jc w:val="center"/>
        <w:rPr>
          <w:rFonts w:asciiTheme="minorHAnsi" w:hAnsiTheme="minorHAnsi"/>
          <w:i/>
          <w:sz w:val="20"/>
          <w:szCs w:val="20"/>
        </w:rPr>
      </w:pPr>
    </w:p>
    <w:p w:rsidR="00217422" w:rsidRPr="003371A0" w:rsidRDefault="00217422" w:rsidP="00217422">
      <w:pPr>
        <w:pStyle w:val="Tekstpodstawowy"/>
        <w:kinsoku w:val="0"/>
        <w:overflowPunct w:val="0"/>
        <w:spacing w:before="44"/>
        <w:ind w:left="0" w:right="100"/>
        <w:jc w:val="center"/>
        <w:rPr>
          <w:rFonts w:asciiTheme="minorHAnsi" w:hAnsiTheme="minorHAnsi" w:cs="Times New Roman"/>
          <w:b/>
          <w:sz w:val="20"/>
          <w:szCs w:val="20"/>
        </w:rPr>
      </w:pPr>
      <w:r w:rsidRPr="003371A0">
        <w:rPr>
          <w:rFonts w:asciiTheme="minorHAnsi" w:hAnsiTheme="minorHAnsi"/>
          <w:i/>
          <w:sz w:val="20"/>
          <w:szCs w:val="20"/>
        </w:rPr>
        <w:t>dotyczy:</w:t>
      </w:r>
      <w:r w:rsidRPr="003371A0">
        <w:rPr>
          <w:rFonts w:asciiTheme="minorHAnsi" w:hAnsiTheme="minorHAnsi" w:cs="Times New Roman"/>
          <w:i/>
          <w:sz w:val="20"/>
          <w:szCs w:val="20"/>
        </w:rPr>
        <w:t xml:space="preserve"> projektu </w:t>
      </w:r>
      <w:r w:rsidRPr="003371A0">
        <w:rPr>
          <w:rFonts w:asciiTheme="minorHAnsi" w:hAnsiTheme="minorHAnsi" w:cs="Times New Roman"/>
          <w:b/>
          <w:sz w:val="20"/>
          <w:szCs w:val="20"/>
        </w:rPr>
        <w:t>nr POWR.03.01.00-IP.08-00-T091/18</w:t>
      </w:r>
    </w:p>
    <w:p w:rsidR="00217422" w:rsidRPr="003371A0" w:rsidRDefault="00217422" w:rsidP="003901E1">
      <w:pPr>
        <w:spacing w:after="0" w:line="240" w:lineRule="auto"/>
        <w:jc w:val="center"/>
        <w:rPr>
          <w:rFonts w:eastAsia="Times New Roman" w:cs="Arial"/>
          <w:sz w:val="20"/>
          <w:szCs w:val="20"/>
          <w:lang w:eastAsia="pl-PL"/>
        </w:rPr>
      </w:pPr>
      <w:r w:rsidRPr="003371A0">
        <w:rPr>
          <w:rFonts w:cs="Times New Roman"/>
          <w:b/>
          <w:bCs/>
          <w:i/>
          <w:sz w:val="20"/>
          <w:szCs w:val="20"/>
        </w:rPr>
        <w:t>"Przez ciernie do gwiazd”</w:t>
      </w:r>
      <w:r w:rsidRPr="003371A0">
        <w:rPr>
          <w:rFonts w:cs="Times New Roman"/>
          <w:bCs/>
          <w:i/>
          <w:sz w:val="20"/>
          <w:szCs w:val="20"/>
        </w:rPr>
        <w:t xml:space="preserve"> </w:t>
      </w:r>
      <w:r w:rsidRPr="003371A0">
        <w:rPr>
          <w:rFonts w:cs="Times New Roman"/>
          <w:bCs/>
          <w:i/>
          <w:sz w:val="20"/>
          <w:szCs w:val="20"/>
        </w:rPr>
        <w:br/>
      </w:r>
    </w:p>
    <w:p w:rsidR="003901E1" w:rsidRPr="003371A0" w:rsidRDefault="003901E1" w:rsidP="003901E1">
      <w:pPr>
        <w:spacing w:after="0" w:line="240" w:lineRule="auto"/>
        <w:jc w:val="center"/>
        <w:rPr>
          <w:rFonts w:eastAsia="Times New Roman" w:cs="Times New Roman"/>
          <w:b/>
          <w:sz w:val="20"/>
          <w:szCs w:val="20"/>
          <w:lang w:eastAsia="pl-PL"/>
        </w:rPr>
      </w:pPr>
      <w:r w:rsidRPr="003371A0">
        <w:rPr>
          <w:rFonts w:eastAsia="Times New Roman" w:cs="Times New Roman"/>
          <w:b/>
          <w:sz w:val="20"/>
          <w:szCs w:val="20"/>
          <w:lang w:eastAsia="pl-PL"/>
        </w:rPr>
        <w:t>Klauzula informacyjna dla uczestników Uniwersytetu Dzieci „Przez ciernie do gwiazd” w Państwowej Wyższej Szkole Techniczno-Ekonomicznej im. ks. Bronisława Markiewicza w Jarosławiu</w:t>
      </w:r>
    </w:p>
    <w:p w:rsidR="003901E1" w:rsidRPr="003371A0" w:rsidRDefault="003901E1" w:rsidP="003901E1">
      <w:pPr>
        <w:spacing w:after="0" w:line="240" w:lineRule="auto"/>
        <w:jc w:val="both"/>
        <w:rPr>
          <w:rFonts w:eastAsia="Times New Roman" w:cs="Times New Roman"/>
          <w:sz w:val="20"/>
          <w:szCs w:val="20"/>
          <w:lang w:eastAsia="pl-PL"/>
        </w:rPr>
      </w:pPr>
    </w:p>
    <w:p w:rsidR="003901E1" w:rsidRPr="003371A0" w:rsidRDefault="003901E1" w:rsidP="003901E1">
      <w:p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 xml:space="preserve">Zgodnie z obowiązującymi przepisami dotyczącymi ochrony danych osobowych, w szczególności z Rozporządzeniem Parlamentu Europejskiego i Rady w sprawie ochrony osób fizycznych w związku z przetwarzaniem o danych osobowych i w sprawie swobodnego przepływu takich danych oraz uchylenia dyrektywy 95/46/WE z 27 kwietnia 2016r. – RODO (Dz. Urz. UE L 119 z 04.05.2016), celem zapewnienia właściwej ochrony danych osobowych, osobie której dane dotyczą należy przede wszystkim podać informacje dotyczące przetwarzania jej danych osobowych określone w art. 13 RODO. </w:t>
      </w:r>
      <w:r w:rsidRPr="003371A0">
        <w:rPr>
          <w:rFonts w:eastAsia="Times New Roman" w:cs="Times New Roman"/>
          <w:sz w:val="20"/>
          <w:szCs w:val="20"/>
          <w:lang w:eastAsia="pl-PL"/>
        </w:rPr>
        <w:br/>
        <w:t>W świetle powyższego pragniemy poinformować Państwa, że:</w:t>
      </w:r>
    </w:p>
    <w:p w:rsidR="003901E1" w:rsidRPr="003371A0" w:rsidRDefault="003901E1" w:rsidP="003901E1">
      <w:pPr>
        <w:numPr>
          <w:ilvl w:val="0"/>
          <w:numId w:val="15"/>
        </w:numPr>
        <w:spacing w:after="0" w:line="240" w:lineRule="auto"/>
        <w:ind w:left="0" w:firstLine="0"/>
        <w:contextualSpacing/>
        <w:jc w:val="both"/>
        <w:rPr>
          <w:rFonts w:eastAsia="Times New Roman" w:cs="Times New Roman"/>
          <w:sz w:val="20"/>
          <w:szCs w:val="20"/>
          <w:lang w:eastAsia="pl-PL"/>
        </w:rPr>
      </w:pPr>
      <w:r w:rsidRPr="003371A0">
        <w:rPr>
          <w:rFonts w:eastAsia="Times New Roman" w:cs="Times New Roman"/>
          <w:sz w:val="20"/>
          <w:szCs w:val="20"/>
          <w:lang w:eastAsia="pl-PL"/>
        </w:rPr>
        <w:t>Administratorem Pani/Pana danych osobowych jest PWSTE w Jarosławiu z siedzibą przy ul. Czarnieckiego 16, 37-500 Jarosław, a jego obowiązki wykonuje Rektor PWSTE w Jarosławiu,</w:t>
      </w:r>
    </w:p>
    <w:p w:rsidR="003901E1" w:rsidRPr="003371A0" w:rsidRDefault="003901E1" w:rsidP="003901E1">
      <w:pPr>
        <w:numPr>
          <w:ilvl w:val="0"/>
          <w:numId w:val="15"/>
        </w:numPr>
        <w:spacing w:after="0" w:line="240" w:lineRule="auto"/>
        <w:ind w:left="0" w:firstLine="0"/>
        <w:contextualSpacing/>
        <w:jc w:val="both"/>
        <w:rPr>
          <w:rFonts w:eastAsia="Times New Roman" w:cs="Times New Roman"/>
          <w:sz w:val="20"/>
          <w:szCs w:val="20"/>
          <w:lang w:eastAsia="pl-PL"/>
        </w:rPr>
      </w:pPr>
      <w:r w:rsidRPr="003371A0">
        <w:rPr>
          <w:rFonts w:eastAsia="Times New Roman" w:cs="Times New Roman"/>
          <w:sz w:val="20"/>
          <w:szCs w:val="20"/>
          <w:lang w:eastAsia="pl-PL"/>
        </w:rPr>
        <w:t>kontakt z Inspektorem Ochrony Danych - iod@pwste.edu.pl,</w:t>
      </w:r>
    </w:p>
    <w:p w:rsidR="003901E1" w:rsidRPr="003371A0" w:rsidRDefault="003901E1" w:rsidP="003901E1">
      <w:pPr>
        <w:numPr>
          <w:ilvl w:val="0"/>
          <w:numId w:val="15"/>
        </w:numPr>
        <w:spacing w:after="0" w:line="240" w:lineRule="auto"/>
        <w:ind w:left="0" w:firstLine="0"/>
        <w:contextualSpacing/>
        <w:jc w:val="both"/>
        <w:rPr>
          <w:rFonts w:eastAsia="Times New Roman" w:cs="Times New Roman"/>
          <w:sz w:val="20"/>
          <w:szCs w:val="20"/>
          <w:lang w:eastAsia="pl-PL"/>
        </w:rPr>
      </w:pPr>
      <w:r w:rsidRPr="003371A0">
        <w:rPr>
          <w:rFonts w:eastAsia="Times New Roman" w:cs="Times New Roman"/>
          <w:sz w:val="20"/>
          <w:szCs w:val="20"/>
          <w:lang w:eastAsia="pl-PL"/>
        </w:rPr>
        <w:t>Pani/Pana dane osobowe przetwarzane będą na podstawie:</w:t>
      </w:r>
    </w:p>
    <w:p w:rsidR="003901E1" w:rsidRPr="003371A0" w:rsidRDefault="003901E1" w:rsidP="003901E1">
      <w:p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art. 6 ust. 1 lit. a RODO (osoba, której dane dotyczą wyraziła zgodę na przetwarzanie danych w jednym lub większej liczbie określonych celów), jako odrębnej zgody na wykonanie fotografii,, przeprowadzeniu wywiadu, audycji umieszczenia wizerunku dziecka na stronach internetowych Uniwersytetu Dzieci w celu promowania działalności Uniwersytetu, budowania pozytywnego wizerunku Administratora,</w:t>
      </w:r>
    </w:p>
    <w:p w:rsidR="003901E1" w:rsidRPr="003371A0" w:rsidRDefault="003901E1" w:rsidP="003901E1">
      <w:pPr>
        <w:numPr>
          <w:ilvl w:val="0"/>
          <w:numId w:val="15"/>
        </w:numPr>
        <w:spacing w:after="0" w:line="240" w:lineRule="auto"/>
        <w:ind w:left="0" w:firstLine="0"/>
        <w:contextualSpacing/>
        <w:jc w:val="both"/>
        <w:rPr>
          <w:rFonts w:eastAsia="Times New Roman" w:cs="Times New Roman"/>
          <w:sz w:val="20"/>
          <w:szCs w:val="20"/>
          <w:lang w:eastAsia="pl-PL"/>
        </w:rPr>
      </w:pPr>
      <w:r w:rsidRPr="003371A0">
        <w:rPr>
          <w:rFonts w:eastAsia="Times New Roman" w:cs="Times New Roman"/>
          <w:sz w:val="20"/>
          <w:szCs w:val="20"/>
          <w:lang w:eastAsia="pl-PL"/>
        </w:rPr>
        <w:t>Pani/Pana dane osobowe nie będą udostępniane podmiotom trzecim ani przekazywane państwom trzecim/organizacjom międzynarodowym,</w:t>
      </w:r>
    </w:p>
    <w:p w:rsidR="003901E1" w:rsidRPr="003371A0" w:rsidRDefault="003901E1" w:rsidP="003901E1">
      <w:pPr>
        <w:numPr>
          <w:ilvl w:val="0"/>
          <w:numId w:val="15"/>
        </w:numPr>
        <w:spacing w:after="0" w:line="240" w:lineRule="auto"/>
        <w:ind w:left="0" w:firstLine="0"/>
        <w:contextualSpacing/>
        <w:jc w:val="both"/>
        <w:rPr>
          <w:rFonts w:eastAsia="Times New Roman" w:cs="Times New Roman"/>
          <w:sz w:val="20"/>
          <w:szCs w:val="20"/>
          <w:lang w:eastAsia="pl-PL"/>
        </w:rPr>
      </w:pPr>
      <w:r w:rsidRPr="003371A0">
        <w:rPr>
          <w:rFonts w:eastAsia="Times New Roman" w:cs="Times New Roman"/>
          <w:sz w:val="20"/>
          <w:szCs w:val="20"/>
          <w:lang w:eastAsia="pl-PL"/>
        </w:rPr>
        <w:t>Pani/Pana dane osobowe przechowywane będą do końca danego roku akademickiego. Po tym okresie zostaną trwale usunięte,</w:t>
      </w:r>
    </w:p>
    <w:p w:rsidR="003901E1" w:rsidRPr="003371A0" w:rsidRDefault="003901E1" w:rsidP="003901E1">
      <w:pPr>
        <w:numPr>
          <w:ilvl w:val="0"/>
          <w:numId w:val="15"/>
        </w:numPr>
        <w:spacing w:after="0" w:line="240" w:lineRule="auto"/>
        <w:ind w:left="0" w:firstLine="0"/>
        <w:contextualSpacing/>
        <w:jc w:val="both"/>
        <w:rPr>
          <w:rFonts w:eastAsia="Times New Roman" w:cs="Times New Roman"/>
          <w:color w:val="FF0000"/>
          <w:sz w:val="20"/>
          <w:szCs w:val="20"/>
          <w:lang w:eastAsia="pl-PL"/>
        </w:rPr>
      </w:pPr>
      <w:r w:rsidRPr="003371A0">
        <w:rPr>
          <w:rFonts w:eastAsia="Times New Roman" w:cs="Times New Roman"/>
          <w:sz w:val="20"/>
          <w:szCs w:val="20"/>
          <w:lang w:eastAsia="pl-PL"/>
        </w:rPr>
        <w:t xml:space="preserve">posiada Pani/Pan prawo do </w:t>
      </w:r>
      <w:r w:rsidRPr="003371A0">
        <w:rPr>
          <w:rFonts w:eastAsia="Times New Roman" w:cs="Times New Roman"/>
          <w:color w:val="000000" w:themeColor="text1"/>
          <w:sz w:val="20"/>
          <w:szCs w:val="20"/>
          <w:lang w:eastAsia="pl-PL"/>
        </w:rPr>
        <w:t>żądania od Administratora:</w:t>
      </w:r>
    </w:p>
    <w:p w:rsidR="003901E1" w:rsidRPr="003371A0" w:rsidRDefault="003901E1" w:rsidP="003901E1">
      <w:pPr>
        <w:numPr>
          <w:ilvl w:val="0"/>
          <w:numId w:val="16"/>
        </w:numPr>
        <w:spacing w:after="0" w:line="240" w:lineRule="auto"/>
        <w:ind w:left="0" w:firstLine="0"/>
        <w:contextualSpacing/>
        <w:jc w:val="both"/>
        <w:rPr>
          <w:rFonts w:eastAsia="Times New Roman" w:cs="Times New Roman"/>
          <w:color w:val="FF0000"/>
          <w:sz w:val="20"/>
          <w:szCs w:val="20"/>
          <w:lang w:eastAsia="pl-PL"/>
        </w:rPr>
      </w:pPr>
      <w:r w:rsidRPr="003371A0">
        <w:rPr>
          <w:rFonts w:eastAsia="Times New Roman" w:cs="Times New Roman"/>
          <w:color w:val="000000" w:themeColor="text1"/>
          <w:sz w:val="20"/>
          <w:szCs w:val="20"/>
          <w:lang w:eastAsia="pl-PL"/>
        </w:rPr>
        <w:t>dostępu do danych osobowych – tj. prawo do potwierdzenia przez Administratora, czy przetwarzane są dane osobowe jej dotyczące, uzyskania dostępu do informacji o celach przetwarzania, kategoriach danych osobowych, informacji o odbiorcach, pouczenie o przysługujących uprawnieniach,</w:t>
      </w:r>
    </w:p>
    <w:p w:rsidR="003901E1" w:rsidRPr="003371A0" w:rsidRDefault="003901E1" w:rsidP="003901E1">
      <w:pPr>
        <w:numPr>
          <w:ilvl w:val="0"/>
          <w:numId w:val="16"/>
        </w:numPr>
        <w:spacing w:after="0" w:line="240" w:lineRule="auto"/>
        <w:ind w:left="0" w:firstLine="0"/>
        <w:contextualSpacing/>
        <w:jc w:val="both"/>
        <w:rPr>
          <w:rFonts w:eastAsia="Times New Roman" w:cs="Times New Roman"/>
          <w:color w:val="FF0000"/>
          <w:sz w:val="20"/>
          <w:szCs w:val="20"/>
          <w:lang w:eastAsia="pl-PL"/>
        </w:rPr>
      </w:pPr>
      <w:r w:rsidRPr="003371A0">
        <w:rPr>
          <w:rFonts w:eastAsia="Times New Roman" w:cs="Times New Roman"/>
          <w:color w:val="000000" w:themeColor="text1"/>
          <w:sz w:val="20"/>
          <w:szCs w:val="20"/>
          <w:lang w:eastAsia="pl-PL"/>
        </w:rPr>
        <w:t xml:space="preserve">prawo do sprostowania danych, jeżeli dane przetwarzane przez Administratora są nieprawidłowe lub niekompletne, </w:t>
      </w:r>
    </w:p>
    <w:p w:rsidR="003901E1" w:rsidRPr="003371A0" w:rsidRDefault="003901E1" w:rsidP="003901E1">
      <w:pPr>
        <w:numPr>
          <w:ilvl w:val="0"/>
          <w:numId w:val="16"/>
        </w:numPr>
        <w:spacing w:after="0" w:line="240" w:lineRule="auto"/>
        <w:ind w:left="0" w:firstLine="0"/>
        <w:contextualSpacing/>
        <w:jc w:val="both"/>
        <w:rPr>
          <w:rFonts w:eastAsia="Times New Roman" w:cs="Times New Roman"/>
          <w:color w:val="FF0000"/>
          <w:sz w:val="20"/>
          <w:szCs w:val="20"/>
          <w:lang w:eastAsia="pl-PL"/>
        </w:rPr>
      </w:pPr>
      <w:r w:rsidRPr="003371A0">
        <w:rPr>
          <w:rFonts w:eastAsia="Times New Roman" w:cs="Times New Roman"/>
          <w:color w:val="000000" w:themeColor="text1"/>
          <w:sz w:val="20"/>
          <w:szCs w:val="20"/>
          <w:lang w:eastAsia="pl-PL"/>
        </w:rPr>
        <w:t>usunięcia („bycia zapomnianym”) lub ograniczenia przetwarzania,</w:t>
      </w:r>
    </w:p>
    <w:p w:rsidR="003901E1" w:rsidRPr="003371A0" w:rsidRDefault="003901E1" w:rsidP="003901E1">
      <w:pPr>
        <w:numPr>
          <w:ilvl w:val="0"/>
          <w:numId w:val="16"/>
        </w:numPr>
        <w:spacing w:after="0" w:line="240" w:lineRule="auto"/>
        <w:ind w:left="0" w:firstLine="0"/>
        <w:contextualSpacing/>
        <w:jc w:val="both"/>
        <w:rPr>
          <w:rFonts w:eastAsia="Times New Roman" w:cs="Times New Roman"/>
          <w:color w:val="FF0000"/>
          <w:sz w:val="20"/>
          <w:szCs w:val="20"/>
          <w:lang w:eastAsia="pl-PL"/>
        </w:rPr>
      </w:pPr>
      <w:r w:rsidRPr="003371A0">
        <w:rPr>
          <w:rFonts w:eastAsia="Times New Roman" w:cs="Times New Roman"/>
          <w:color w:val="000000" w:themeColor="text1"/>
          <w:sz w:val="20"/>
          <w:szCs w:val="20"/>
          <w:lang w:eastAsia="pl-PL"/>
        </w:rPr>
        <w:t xml:space="preserve">prawo do wniesienia skargi do polskiego organu nadzorczego lub organu nadzorczego innego państwa członkowskiego UE, </w:t>
      </w:r>
    </w:p>
    <w:p w:rsidR="003901E1" w:rsidRPr="003371A0" w:rsidRDefault="003901E1" w:rsidP="003901E1">
      <w:pPr>
        <w:numPr>
          <w:ilvl w:val="0"/>
          <w:numId w:val="16"/>
        </w:numPr>
        <w:spacing w:after="0" w:line="240" w:lineRule="auto"/>
        <w:ind w:left="0" w:firstLine="0"/>
        <w:contextualSpacing/>
        <w:jc w:val="both"/>
        <w:rPr>
          <w:rFonts w:eastAsia="Times New Roman" w:cs="Times New Roman"/>
          <w:sz w:val="20"/>
          <w:szCs w:val="20"/>
          <w:lang w:eastAsia="pl-PL"/>
        </w:rPr>
      </w:pPr>
      <w:r w:rsidRPr="003371A0">
        <w:rPr>
          <w:rFonts w:eastAsia="Times New Roman" w:cs="Times New Roman"/>
          <w:color w:val="000000" w:themeColor="text1"/>
          <w:sz w:val="20"/>
          <w:szCs w:val="20"/>
          <w:lang w:eastAsia="pl-PL"/>
        </w:rPr>
        <w:t xml:space="preserve"> prawo do cofnięcia zgody w dowolnym momencie bez wpływu na zgodność z prawem przetwarzania, którego dokonano na podstawie zgody przed jej cofnięciem (w odniesieniu do przetwarzania danych osobowych na podstawie zgody – art. 6 ust.1 lit. a RODO)</w:t>
      </w:r>
    </w:p>
    <w:p w:rsidR="003901E1" w:rsidRPr="003371A0" w:rsidRDefault="003901E1" w:rsidP="003901E1">
      <w:pPr>
        <w:numPr>
          <w:ilvl w:val="0"/>
          <w:numId w:val="15"/>
        </w:numPr>
        <w:spacing w:before="240" w:after="0" w:line="240" w:lineRule="auto"/>
        <w:ind w:left="426" w:hanging="426"/>
        <w:contextualSpacing/>
        <w:jc w:val="both"/>
        <w:rPr>
          <w:rFonts w:eastAsia="Times New Roman" w:cs="Times New Roman"/>
          <w:sz w:val="20"/>
          <w:szCs w:val="20"/>
          <w:lang w:eastAsia="pl-PL"/>
        </w:rPr>
      </w:pPr>
      <w:r w:rsidRPr="003371A0">
        <w:rPr>
          <w:rFonts w:eastAsia="Times New Roman" w:cs="Calibri"/>
          <w:sz w:val="20"/>
          <w:szCs w:val="20"/>
          <w:lang w:eastAsia="pl-PL"/>
        </w:rPr>
        <w:t>podanie przez Panią/Pana danych osobowych jest dobrowolne,</w:t>
      </w:r>
    </w:p>
    <w:p w:rsidR="003901E1" w:rsidRPr="003371A0" w:rsidRDefault="003901E1" w:rsidP="003901E1">
      <w:pPr>
        <w:numPr>
          <w:ilvl w:val="0"/>
          <w:numId w:val="15"/>
        </w:numPr>
        <w:spacing w:after="0" w:line="240" w:lineRule="auto"/>
        <w:ind w:left="0" w:firstLine="0"/>
        <w:contextualSpacing/>
        <w:jc w:val="both"/>
        <w:rPr>
          <w:rFonts w:eastAsia="Times New Roman" w:cs="Times New Roman"/>
          <w:sz w:val="20"/>
          <w:szCs w:val="20"/>
          <w:lang w:eastAsia="pl-PL"/>
        </w:rPr>
      </w:pPr>
      <w:r w:rsidRPr="003371A0">
        <w:rPr>
          <w:rFonts w:eastAsia="Times New Roman" w:cs="Times New Roman"/>
          <w:sz w:val="20"/>
          <w:szCs w:val="20"/>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 czy dostępem, zgodnie ze wszystkimi obowiązującymi przepisami.</w:t>
      </w:r>
    </w:p>
    <w:p w:rsidR="003901E1" w:rsidRPr="003371A0" w:rsidRDefault="003901E1" w:rsidP="003901E1">
      <w:pPr>
        <w:spacing w:after="0" w:line="240" w:lineRule="auto"/>
        <w:contextualSpacing/>
        <w:jc w:val="both"/>
        <w:rPr>
          <w:rFonts w:eastAsia="Times New Roman" w:cs="Times New Roman"/>
          <w:sz w:val="20"/>
          <w:szCs w:val="20"/>
          <w:lang w:eastAsia="pl-PL"/>
        </w:rPr>
      </w:pPr>
    </w:p>
    <w:p w:rsidR="003901E1" w:rsidRPr="003371A0" w:rsidRDefault="00B75469" w:rsidP="003901E1">
      <w:pPr>
        <w:spacing w:after="0" w:line="240" w:lineRule="auto"/>
        <w:rPr>
          <w:rFonts w:eastAsia="Times New Roman" w:cs="Arial"/>
          <w:sz w:val="20"/>
          <w:szCs w:val="20"/>
          <w:lang w:eastAsia="pl-PL"/>
        </w:rPr>
      </w:pPr>
      <w:r>
        <w:rPr>
          <w:rFonts w:eastAsia="Times New Roman" w:cs="Arial"/>
          <w:sz w:val="20"/>
          <w:szCs w:val="20"/>
          <w:lang w:eastAsia="pl-PL"/>
        </w:rPr>
        <w:t>………………………………………</w:t>
      </w:r>
      <w:r w:rsidR="003901E1" w:rsidRPr="003371A0">
        <w:rPr>
          <w:rFonts w:eastAsia="Times New Roman" w:cs="Arial"/>
          <w:sz w:val="20"/>
          <w:szCs w:val="20"/>
          <w:lang w:eastAsia="pl-PL"/>
        </w:rPr>
        <w:t>........................................................................................</w:t>
      </w:r>
    </w:p>
    <w:p w:rsidR="00745A85" w:rsidRPr="003371A0" w:rsidRDefault="003901E1" w:rsidP="003371A0">
      <w:pPr>
        <w:spacing w:after="0" w:line="240" w:lineRule="auto"/>
        <w:rPr>
          <w:rFonts w:eastAsia="Times New Roman" w:cs="Arial"/>
          <w:sz w:val="20"/>
          <w:szCs w:val="20"/>
          <w:lang w:eastAsia="pl-PL"/>
        </w:rPr>
      </w:pPr>
      <w:r w:rsidRPr="003371A0">
        <w:rPr>
          <w:rFonts w:eastAsia="Times New Roman" w:cs="Arial"/>
          <w:sz w:val="20"/>
          <w:szCs w:val="20"/>
          <w:lang w:eastAsia="pl-PL"/>
        </w:rPr>
        <w:t xml:space="preserve">Podpis osoby, która zapoznała się z klauzulą informacyjną </w:t>
      </w:r>
    </w:p>
    <w:p w:rsidR="00745A85" w:rsidRPr="003371A0" w:rsidRDefault="00745A85" w:rsidP="00FD2066">
      <w:pPr>
        <w:rPr>
          <w:sz w:val="20"/>
          <w:szCs w:val="20"/>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B75469">
      <w:pPr>
        <w:spacing w:after="0" w:line="240" w:lineRule="auto"/>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5869B8" w:rsidRPr="003371A0" w:rsidRDefault="005869B8" w:rsidP="005869B8">
      <w:pPr>
        <w:spacing w:after="0" w:line="240" w:lineRule="auto"/>
        <w:jc w:val="center"/>
        <w:rPr>
          <w:rFonts w:eastAsia="Times New Roman" w:cs="Times New Roman"/>
          <w:b/>
          <w:sz w:val="20"/>
          <w:szCs w:val="20"/>
          <w:lang w:eastAsia="pl-PL"/>
        </w:rPr>
      </w:pPr>
      <w:r w:rsidRPr="003371A0">
        <w:rPr>
          <w:rFonts w:eastAsia="Times New Roman" w:cs="Times New Roman"/>
          <w:b/>
          <w:sz w:val="20"/>
          <w:szCs w:val="20"/>
          <w:lang w:eastAsia="pl-PL"/>
        </w:rPr>
        <w:t>Regulamin Uniwersytetu Dzieci</w:t>
      </w:r>
      <w:r w:rsidRPr="003371A0">
        <w:rPr>
          <w:sz w:val="20"/>
          <w:szCs w:val="20"/>
        </w:rPr>
        <w:t xml:space="preserve"> </w:t>
      </w:r>
      <w:r w:rsidRPr="003371A0">
        <w:rPr>
          <w:rFonts w:eastAsia="Times New Roman" w:cs="Times New Roman"/>
          <w:b/>
          <w:sz w:val="20"/>
          <w:szCs w:val="20"/>
          <w:lang w:eastAsia="pl-PL"/>
        </w:rPr>
        <w:br/>
        <w:t>w ramach projektu nr POWR.03.01.00-00-T091/18  „Przez ciernie do gwiazd”</w:t>
      </w:r>
    </w:p>
    <w:p w:rsidR="00FD2066" w:rsidRPr="003371A0" w:rsidRDefault="00FD2066" w:rsidP="00A74D16">
      <w:pPr>
        <w:spacing w:after="0" w:line="240" w:lineRule="auto"/>
        <w:rPr>
          <w:sz w:val="20"/>
          <w:szCs w:val="20"/>
        </w:rPr>
      </w:pPr>
    </w:p>
    <w:p w:rsidR="002F0082" w:rsidRPr="003371A0" w:rsidRDefault="002F0082" w:rsidP="00A74D16">
      <w:pPr>
        <w:spacing w:after="0" w:line="240" w:lineRule="auto"/>
        <w:jc w:val="center"/>
        <w:rPr>
          <w:rFonts w:eastAsia="Times New Roman" w:cs="Times New Roman"/>
          <w:b/>
          <w:sz w:val="20"/>
          <w:szCs w:val="20"/>
          <w:lang w:eastAsia="pl-PL"/>
        </w:rPr>
      </w:pPr>
      <w:r w:rsidRPr="003371A0">
        <w:rPr>
          <w:rFonts w:eastAsia="Times New Roman" w:cs="Times New Roman"/>
          <w:b/>
          <w:sz w:val="20"/>
          <w:szCs w:val="20"/>
          <w:lang w:eastAsia="pl-PL"/>
        </w:rPr>
        <w:t xml:space="preserve">Postanowienia ogólne </w:t>
      </w:r>
    </w:p>
    <w:p w:rsidR="002F0082" w:rsidRPr="003371A0" w:rsidRDefault="002F0082" w:rsidP="00A74D16">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xml:space="preserve">§ 1 </w:t>
      </w:r>
    </w:p>
    <w:p w:rsidR="002F0082" w:rsidRPr="003371A0" w:rsidRDefault="002F0082" w:rsidP="008A0942">
      <w:pPr>
        <w:numPr>
          <w:ilvl w:val="0"/>
          <w:numId w:val="4"/>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 xml:space="preserve">Państwowa Wyższa Szkoła </w:t>
      </w:r>
      <w:proofErr w:type="spellStart"/>
      <w:r w:rsidRPr="003371A0">
        <w:rPr>
          <w:rFonts w:eastAsia="Times New Roman" w:cs="Times New Roman"/>
          <w:sz w:val="20"/>
          <w:szCs w:val="20"/>
          <w:lang w:eastAsia="pl-PL"/>
        </w:rPr>
        <w:t>Techniczno</w:t>
      </w:r>
      <w:proofErr w:type="spellEnd"/>
      <w:r w:rsidRPr="003371A0">
        <w:rPr>
          <w:rFonts w:eastAsia="Times New Roman" w:cs="Times New Roman"/>
          <w:sz w:val="20"/>
          <w:szCs w:val="20"/>
          <w:lang w:eastAsia="pl-PL"/>
        </w:rPr>
        <w:t xml:space="preserve"> – Ekonomiczna im. Ks. Bronisława Markiewicza </w:t>
      </w:r>
      <w:r w:rsidRPr="003371A0">
        <w:rPr>
          <w:rFonts w:eastAsia="Times New Roman" w:cs="Times New Roman"/>
          <w:sz w:val="20"/>
          <w:szCs w:val="20"/>
          <w:lang w:eastAsia="pl-PL"/>
        </w:rPr>
        <w:br/>
        <w:t>w Jarosławiu jest Organizatorem projektu pod nazwą Przez ciernie do gwiazd.</w:t>
      </w:r>
    </w:p>
    <w:p w:rsidR="002F0082" w:rsidRPr="003371A0" w:rsidRDefault="002F0082" w:rsidP="008A0942">
      <w:pPr>
        <w:numPr>
          <w:ilvl w:val="0"/>
          <w:numId w:val="4"/>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Okres realizacji pr</w:t>
      </w:r>
      <w:r w:rsidR="00574881">
        <w:rPr>
          <w:rFonts w:eastAsia="Times New Roman" w:cs="Times New Roman"/>
          <w:sz w:val="20"/>
          <w:szCs w:val="20"/>
          <w:lang w:eastAsia="pl-PL"/>
        </w:rPr>
        <w:t>ojektu: od: 2019-02-01 do: 2022-03-30</w:t>
      </w:r>
      <w:bookmarkStart w:id="0" w:name="_GoBack"/>
      <w:bookmarkEnd w:id="0"/>
    </w:p>
    <w:p w:rsidR="002F0082" w:rsidRPr="003371A0" w:rsidRDefault="002F0082" w:rsidP="008A0942">
      <w:pPr>
        <w:numPr>
          <w:ilvl w:val="0"/>
          <w:numId w:val="4"/>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Zajęci trwają 2 semestry (letni i zimowy).</w:t>
      </w:r>
    </w:p>
    <w:p w:rsidR="00A74D16" w:rsidRPr="003371A0" w:rsidRDefault="00A74D16" w:rsidP="008A0942">
      <w:pPr>
        <w:numPr>
          <w:ilvl w:val="0"/>
          <w:numId w:val="4"/>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Zajęcia w ramach Uniwersytetu dzieci są bezpłatne.</w:t>
      </w:r>
    </w:p>
    <w:p w:rsidR="002F0082" w:rsidRPr="003371A0" w:rsidRDefault="002F0082" w:rsidP="008A0942">
      <w:pPr>
        <w:numPr>
          <w:ilvl w:val="0"/>
          <w:numId w:val="4"/>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 xml:space="preserve">Liczba uczestników zajęć przewidziana projektem: </w:t>
      </w:r>
    </w:p>
    <w:p w:rsidR="002F0082" w:rsidRPr="003371A0" w:rsidRDefault="002F0082" w:rsidP="008A0942">
      <w:pPr>
        <w:pStyle w:val="Akapitzlist"/>
        <w:numPr>
          <w:ilvl w:val="0"/>
          <w:numId w:val="13"/>
        </w:numPr>
        <w:spacing w:after="0" w:line="240" w:lineRule="auto"/>
        <w:ind w:left="714" w:hanging="357"/>
        <w:jc w:val="both"/>
        <w:rPr>
          <w:rFonts w:eastAsia="Times New Roman" w:cs="Times New Roman"/>
          <w:sz w:val="20"/>
          <w:szCs w:val="20"/>
          <w:lang w:eastAsia="pl-PL"/>
        </w:rPr>
      </w:pPr>
      <w:r w:rsidRPr="003371A0">
        <w:rPr>
          <w:rFonts w:eastAsia="Times New Roman" w:cs="Times New Roman"/>
          <w:sz w:val="20"/>
          <w:szCs w:val="20"/>
          <w:lang w:eastAsia="pl-PL"/>
        </w:rPr>
        <w:t>zadanie 1 odkrywanie i inspiracje (grupa wiekowa od  7 do 8 lat): 30 uczestników x 3 edycje.</w:t>
      </w:r>
    </w:p>
    <w:p w:rsidR="00B75469" w:rsidRDefault="002F0082" w:rsidP="00B75469">
      <w:pPr>
        <w:pStyle w:val="Akapitzlist"/>
        <w:numPr>
          <w:ilvl w:val="0"/>
          <w:numId w:val="13"/>
        </w:numPr>
        <w:spacing w:after="0" w:line="240" w:lineRule="auto"/>
        <w:ind w:left="714" w:hanging="357"/>
        <w:jc w:val="both"/>
        <w:rPr>
          <w:rFonts w:eastAsia="Times New Roman" w:cs="Times New Roman"/>
          <w:sz w:val="20"/>
          <w:szCs w:val="20"/>
          <w:lang w:eastAsia="pl-PL"/>
        </w:rPr>
      </w:pPr>
      <w:r w:rsidRPr="003371A0">
        <w:rPr>
          <w:rFonts w:eastAsia="Times New Roman" w:cs="Times New Roman"/>
          <w:sz w:val="20"/>
          <w:szCs w:val="20"/>
          <w:lang w:eastAsia="pl-PL"/>
        </w:rPr>
        <w:t>zadanie 2 nauka do kwadratu (grupa wiekowa od 9 do 11 lat): 30 uczestników x 3 edycje.</w:t>
      </w:r>
    </w:p>
    <w:p w:rsidR="002F0082" w:rsidRPr="00B75469" w:rsidRDefault="00A74D16" w:rsidP="00B75469">
      <w:pPr>
        <w:pStyle w:val="Akapitzlist"/>
        <w:numPr>
          <w:ilvl w:val="0"/>
          <w:numId w:val="13"/>
        </w:numPr>
        <w:spacing w:after="0" w:line="240" w:lineRule="auto"/>
        <w:ind w:left="714" w:hanging="357"/>
        <w:jc w:val="both"/>
        <w:rPr>
          <w:rFonts w:eastAsia="Times New Roman" w:cs="Times New Roman"/>
          <w:sz w:val="20"/>
          <w:szCs w:val="20"/>
          <w:lang w:eastAsia="pl-PL"/>
        </w:rPr>
      </w:pPr>
      <w:r w:rsidRPr="00B75469">
        <w:rPr>
          <w:rFonts w:eastAsia="Times New Roman" w:cs="Times New Roman"/>
          <w:sz w:val="20"/>
          <w:szCs w:val="20"/>
          <w:lang w:eastAsia="pl-PL"/>
        </w:rPr>
        <w:t xml:space="preserve"> </w:t>
      </w:r>
      <w:r w:rsidR="002F0082" w:rsidRPr="00B75469">
        <w:rPr>
          <w:rFonts w:eastAsia="Times New Roman" w:cs="Times New Roman"/>
          <w:sz w:val="20"/>
          <w:szCs w:val="20"/>
          <w:lang w:eastAsia="pl-PL"/>
        </w:rPr>
        <w:t>zadanie 3 mistrz - uczeń (grupa wiekowa od  12 do 15 lat): 30 uczestników</w:t>
      </w:r>
      <w:r w:rsidR="002F0082" w:rsidRPr="00B75469">
        <w:rPr>
          <w:sz w:val="20"/>
          <w:szCs w:val="20"/>
        </w:rPr>
        <w:t xml:space="preserve"> </w:t>
      </w:r>
      <w:r w:rsidR="002F0082" w:rsidRPr="00B75469">
        <w:rPr>
          <w:rFonts w:eastAsia="Times New Roman" w:cs="Times New Roman"/>
          <w:sz w:val="20"/>
          <w:szCs w:val="20"/>
          <w:lang w:eastAsia="pl-PL"/>
        </w:rPr>
        <w:t xml:space="preserve">x 3 edycje. </w:t>
      </w:r>
    </w:p>
    <w:p w:rsidR="002F0082" w:rsidRPr="003371A0" w:rsidRDefault="002F0082" w:rsidP="008A0942">
      <w:pPr>
        <w:spacing w:after="0" w:line="240" w:lineRule="auto"/>
        <w:jc w:val="center"/>
        <w:rPr>
          <w:rFonts w:eastAsia="Times New Roman" w:cs="Times New Roman"/>
          <w:b/>
          <w:sz w:val="20"/>
          <w:szCs w:val="20"/>
          <w:lang w:eastAsia="pl-PL"/>
        </w:rPr>
      </w:pPr>
      <w:r w:rsidRPr="003371A0">
        <w:rPr>
          <w:rFonts w:eastAsia="Times New Roman" w:cs="Times New Roman"/>
          <w:b/>
          <w:sz w:val="20"/>
          <w:szCs w:val="20"/>
          <w:lang w:eastAsia="pl-PL"/>
        </w:rPr>
        <w:t>Cele i zadania</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2</w:t>
      </w:r>
    </w:p>
    <w:p w:rsidR="002F0082" w:rsidRPr="003371A0" w:rsidRDefault="002F0082" w:rsidP="008A0942">
      <w:pPr>
        <w:numPr>
          <w:ilvl w:val="0"/>
          <w:numId w:val="5"/>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UD został powołany w celu promocji nauki, by wyrównać szanse edukacyjne dzieci.</w:t>
      </w:r>
    </w:p>
    <w:p w:rsidR="002F0082" w:rsidRPr="003371A0" w:rsidRDefault="002F0082" w:rsidP="008A0942">
      <w:pPr>
        <w:numPr>
          <w:ilvl w:val="0"/>
          <w:numId w:val="5"/>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Zajęcia są dostosowane do wieku uczestników (7-15 lat) i mają na celu, rozwijać dziecięcą ciekawość, intelekt, twórczy potencjał oraz propagować edukację i zachęcać do poznawania świata.</w:t>
      </w:r>
    </w:p>
    <w:p w:rsidR="002F0082" w:rsidRPr="003371A0" w:rsidRDefault="002F0082" w:rsidP="008A0942">
      <w:pPr>
        <w:numPr>
          <w:ilvl w:val="0"/>
          <w:numId w:val="5"/>
        </w:numPr>
        <w:spacing w:after="0" w:line="240" w:lineRule="auto"/>
        <w:jc w:val="both"/>
        <w:rPr>
          <w:rFonts w:eastAsia="Times New Roman" w:cs="Times New Roman"/>
          <w:b/>
          <w:sz w:val="20"/>
          <w:szCs w:val="20"/>
          <w:lang w:eastAsia="pl-PL"/>
        </w:rPr>
      </w:pPr>
      <w:r w:rsidRPr="003371A0">
        <w:rPr>
          <w:rFonts w:eastAsia="Times New Roman" w:cs="Times New Roman"/>
          <w:sz w:val="20"/>
          <w:szCs w:val="20"/>
          <w:lang w:eastAsia="pl-PL"/>
        </w:rPr>
        <w:t>Zadaniem UD jest organizacja zajęć w salach akademickich, w których, na co dzień zasiadają studenci.</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b/>
          <w:sz w:val="20"/>
          <w:szCs w:val="20"/>
          <w:lang w:eastAsia="pl-PL"/>
        </w:rPr>
        <w:t>Zasady rekrutacji</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3</w:t>
      </w:r>
    </w:p>
    <w:p w:rsidR="002F0082" w:rsidRPr="003371A0" w:rsidRDefault="002F0082" w:rsidP="008A0942">
      <w:pPr>
        <w:numPr>
          <w:ilvl w:val="0"/>
          <w:numId w:val="6"/>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Proces rekrutacji prowadzony jest w określonych przez Organizatora w terminach, które podane są do ogólnej wiadomości na stronie internetowej Uczelni.</w:t>
      </w:r>
    </w:p>
    <w:p w:rsidR="002F0082" w:rsidRPr="003371A0" w:rsidRDefault="002F0082" w:rsidP="008A0942">
      <w:pPr>
        <w:numPr>
          <w:ilvl w:val="0"/>
          <w:numId w:val="6"/>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Do rekrutacji mogą przystąpić dzieci w wieku 7-15 lat tj. uczniowie jarosławskich szkół podstawowych.</w:t>
      </w:r>
    </w:p>
    <w:p w:rsidR="002F0082" w:rsidRPr="003371A0" w:rsidRDefault="002F0082" w:rsidP="008A0942">
      <w:pPr>
        <w:numPr>
          <w:ilvl w:val="0"/>
          <w:numId w:val="6"/>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Zapisy uczestników prowadzone pod adresem podanym na stronie internetowej Uczelni.</w:t>
      </w:r>
    </w:p>
    <w:p w:rsidR="002F0082" w:rsidRPr="003371A0" w:rsidRDefault="002F0082" w:rsidP="008A0942">
      <w:pPr>
        <w:numPr>
          <w:ilvl w:val="0"/>
          <w:numId w:val="6"/>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Ramowy plan zajęć i wszelkie informacje są udostępniane na stronie internetowej Uczelni.</w:t>
      </w:r>
    </w:p>
    <w:p w:rsidR="002F0082" w:rsidRPr="003371A0" w:rsidRDefault="002F0082" w:rsidP="008A0942">
      <w:pPr>
        <w:numPr>
          <w:ilvl w:val="0"/>
          <w:numId w:val="6"/>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Osoba zakwalifikowana do zajęć nabywa status „studenta UD” z chwilą dostarczenia podpisanego formularza uczestnika w terminie i miejscu podanym przez organizatora.</w:t>
      </w:r>
    </w:p>
    <w:p w:rsidR="002F0082" w:rsidRPr="003371A0" w:rsidRDefault="002F0082" w:rsidP="008A0942">
      <w:pPr>
        <w:numPr>
          <w:ilvl w:val="0"/>
          <w:numId w:val="6"/>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Rodzic lub opiekun prawny uczestnika zobowiązany jest do:</w:t>
      </w:r>
    </w:p>
    <w:p w:rsidR="002F0082" w:rsidRPr="003371A0" w:rsidRDefault="002F0082" w:rsidP="00B75469">
      <w:pPr>
        <w:numPr>
          <w:ilvl w:val="1"/>
          <w:numId w:val="29"/>
        </w:numPr>
        <w:spacing w:after="0" w:line="240" w:lineRule="auto"/>
        <w:jc w:val="both"/>
        <w:rPr>
          <w:rFonts w:eastAsia="Times New Roman" w:cs="Times New Roman"/>
          <w:b/>
          <w:sz w:val="20"/>
          <w:szCs w:val="20"/>
          <w:lang w:eastAsia="pl-PL"/>
        </w:rPr>
      </w:pPr>
      <w:r w:rsidRPr="003371A0">
        <w:rPr>
          <w:rFonts w:eastAsia="Times New Roman" w:cs="Times New Roman"/>
          <w:sz w:val="20"/>
          <w:szCs w:val="20"/>
          <w:lang w:eastAsia="pl-PL"/>
        </w:rPr>
        <w:t xml:space="preserve">wypełnienia  i złożenia dokumentów rekrutacyjnych dziecka </w:t>
      </w:r>
    </w:p>
    <w:p w:rsidR="002F0082" w:rsidRPr="003371A0" w:rsidRDefault="002F0082" w:rsidP="00B75469">
      <w:pPr>
        <w:pStyle w:val="Akapitzlist"/>
        <w:numPr>
          <w:ilvl w:val="1"/>
          <w:numId w:val="29"/>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wypełnienia  i złożenia dokumentów rekrutacyjnych swoich w przypadku chęci wzięcia udziału w zajęciach Platforma międzypok</w:t>
      </w:r>
      <w:r w:rsidR="00745A85" w:rsidRPr="003371A0">
        <w:rPr>
          <w:rFonts w:eastAsia="Times New Roman" w:cs="Times New Roman"/>
          <w:sz w:val="20"/>
          <w:szCs w:val="20"/>
          <w:lang w:eastAsia="pl-PL"/>
        </w:rPr>
        <w:t>oleniowa i zajęcia integracyjne.</w:t>
      </w:r>
    </w:p>
    <w:p w:rsidR="002F0082" w:rsidRPr="003371A0" w:rsidRDefault="00745A85" w:rsidP="00745A85">
      <w:pPr>
        <w:spacing w:after="0" w:line="240" w:lineRule="auto"/>
        <w:ind w:left="1440"/>
        <w:rPr>
          <w:rFonts w:eastAsia="Times New Roman" w:cs="Times New Roman"/>
          <w:b/>
          <w:sz w:val="20"/>
          <w:szCs w:val="20"/>
          <w:lang w:eastAsia="pl-PL"/>
        </w:rPr>
      </w:pPr>
      <w:r w:rsidRPr="003371A0">
        <w:rPr>
          <w:rFonts w:eastAsia="Times New Roman" w:cs="Times New Roman"/>
          <w:b/>
          <w:sz w:val="20"/>
          <w:szCs w:val="20"/>
          <w:lang w:eastAsia="pl-PL"/>
        </w:rPr>
        <w:t xml:space="preserve">                                 </w:t>
      </w:r>
      <w:r w:rsidR="002F0082" w:rsidRPr="003371A0">
        <w:rPr>
          <w:rFonts w:eastAsia="Times New Roman" w:cs="Times New Roman"/>
          <w:b/>
          <w:sz w:val="20"/>
          <w:szCs w:val="20"/>
          <w:lang w:eastAsia="pl-PL"/>
        </w:rPr>
        <w:t>Za</w:t>
      </w:r>
      <w:r w:rsidR="00A74D16" w:rsidRPr="003371A0">
        <w:rPr>
          <w:rFonts w:eastAsia="Times New Roman" w:cs="Times New Roman"/>
          <w:b/>
          <w:sz w:val="20"/>
          <w:szCs w:val="20"/>
          <w:lang w:eastAsia="pl-PL"/>
        </w:rPr>
        <w:t>sady uczestnictwa na zajęciach</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4</w:t>
      </w:r>
    </w:p>
    <w:p w:rsidR="002F0082" w:rsidRPr="003371A0" w:rsidRDefault="002F0082" w:rsidP="008A0942">
      <w:pPr>
        <w:numPr>
          <w:ilvl w:val="0"/>
          <w:numId w:val="7"/>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Każdy student otrzymuje indeks i identyfikator, który jest zobow</w:t>
      </w:r>
      <w:r w:rsidR="00A74D16" w:rsidRPr="003371A0">
        <w:rPr>
          <w:rFonts w:eastAsia="Times New Roman" w:cs="Times New Roman"/>
          <w:sz w:val="20"/>
          <w:szCs w:val="20"/>
          <w:lang w:eastAsia="pl-PL"/>
        </w:rPr>
        <w:t>iązany mieć na każdym wykładzie</w:t>
      </w:r>
      <w:r w:rsidRPr="003371A0">
        <w:rPr>
          <w:rFonts w:eastAsia="Times New Roman" w:cs="Times New Roman"/>
          <w:sz w:val="20"/>
          <w:szCs w:val="20"/>
          <w:lang w:eastAsia="pl-PL"/>
        </w:rPr>
        <w:t>.</w:t>
      </w:r>
    </w:p>
    <w:p w:rsidR="002F0082" w:rsidRPr="003371A0" w:rsidRDefault="002F0082" w:rsidP="008A0942">
      <w:pPr>
        <w:numPr>
          <w:ilvl w:val="0"/>
          <w:numId w:val="7"/>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Na wykład dzieci przychodzą na 30 min przed podaną godziną wykładu i rejestrują się u organizatorów.</w:t>
      </w:r>
    </w:p>
    <w:p w:rsidR="002F0082" w:rsidRPr="003371A0" w:rsidRDefault="002F0082" w:rsidP="008A0942">
      <w:pPr>
        <w:numPr>
          <w:ilvl w:val="0"/>
          <w:numId w:val="7"/>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Podczas zajęć studenci zachowują się zgodnie z zasadami obowiązującymi w szkołach i stosują się do poleceń organizatora. Są zobowiązani do stosowania poleceń prowadzących zajęcia, organizatorów, pod rygorem wyproszenia z zajęć.</w:t>
      </w:r>
    </w:p>
    <w:p w:rsidR="002F0082" w:rsidRPr="003371A0" w:rsidRDefault="002F0082" w:rsidP="008A0942">
      <w:pPr>
        <w:numPr>
          <w:ilvl w:val="0"/>
          <w:numId w:val="7"/>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Rodzic lub opiekun prawny zobowiązany jest do pokrycia szkód spowodowanych przez uczestnika w trakcie zajęć UD.</w:t>
      </w:r>
    </w:p>
    <w:p w:rsidR="00D34FB1" w:rsidRPr="00B75469" w:rsidRDefault="002F0082" w:rsidP="00B75469">
      <w:pPr>
        <w:numPr>
          <w:ilvl w:val="0"/>
          <w:numId w:val="7"/>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Studenci na zajęciach są pod opieką organizatorów. Nie mogą samowolnie opuszczać sali wykładowej.</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5</w:t>
      </w:r>
    </w:p>
    <w:p w:rsidR="002F0082" w:rsidRPr="003371A0" w:rsidRDefault="002F0082" w:rsidP="008A0942">
      <w:pPr>
        <w:numPr>
          <w:ilvl w:val="0"/>
          <w:numId w:val="8"/>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 xml:space="preserve">Rodzice lub opiekunowie </w:t>
      </w:r>
      <w:r w:rsidR="00A74D16" w:rsidRPr="003371A0">
        <w:rPr>
          <w:rFonts w:eastAsia="Times New Roman" w:cs="Times New Roman"/>
          <w:sz w:val="20"/>
          <w:szCs w:val="20"/>
          <w:lang w:eastAsia="pl-PL"/>
        </w:rPr>
        <w:t xml:space="preserve">mogą wziąć udział </w:t>
      </w:r>
      <w:r w:rsidRPr="003371A0">
        <w:rPr>
          <w:rFonts w:eastAsia="Times New Roman" w:cs="Times New Roman"/>
          <w:sz w:val="20"/>
          <w:szCs w:val="20"/>
          <w:lang w:eastAsia="pl-PL"/>
        </w:rPr>
        <w:t xml:space="preserve"> w zajęciach</w:t>
      </w:r>
      <w:r w:rsidR="00A74D16" w:rsidRPr="003371A0">
        <w:rPr>
          <w:rFonts w:eastAsia="Times New Roman" w:cs="Times New Roman"/>
          <w:sz w:val="20"/>
          <w:szCs w:val="20"/>
          <w:lang w:eastAsia="pl-PL"/>
        </w:rPr>
        <w:t xml:space="preserve"> w ramach zadania 4</w:t>
      </w:r>
      <w:r w:rsidR="00745A85" w:rsidRPr="003371A0">
        <w:rPr>
          <w:rFonts w:eastAsia="Times New Roman" w:cs="Times New Roman"/>
          <w:sz w:val="20"/>
          <w:szCs w:val="20"/>
          <w:lang w:eastAsia="pl-PL"/>
        </w:rPr>
        <w:t>.</w:t>
      </w:r>
      <w:r w:rsidR="00A74D16" w:rsidRPr="003371A0">
        <w:rPr>
          <w:rFonts w:eastAsia="Times New Roman" w:cs="Times New Roman"/>
          <w:sz w:val="20"/>
          <w:szCs w:val="20"/>
          <w:lang w:eastAsia="pl-PL"/>
        </w:rPr>
        <w:t xml:space="preserve"> </w:t>
      </w:r>
      <w:r w:rsidR="00A74D16" w:rsidRPr="003371A0">
        <w:rPr>
          <w:rFonts w:eastAsia="Times New Roman" w:cs="Times New Roman"/>
          <w:i/>
          <w:sz w:val="20"/>
          <w:szCs w:val="20"/>
          <w:lang w:eastAsia="pl-PL"/>
        </w:rPr>
        <w:t>Platforma międzypokoleniowa i zajęcia integracyjne</w:t>
      </w:r>
      <w:r w:rsidR="00A74D16" w:rsidRPr="003371A0">
        <w:rPr>
          <w:rFonts w:eastAsia="Times New Roman" w:cs="Times New Roman"/>
          <w:sz w:val="20"/>
          <w:szCs w:val="20"/>
          <w:lang w:eastAsia="pl-PL"/>
        </w:rPr>
        <w:t xml:space="preserve"> po uprzednim złożeniu dokumentów rekrutacyjnych w biurze projektu</w:t>
      </w:r>
      <w:r w:rsidRPr="003371A0">
        <w:rPr>
          <w:rFonts w:eastAsia="Times New Roman" w:cs="Times New Roman"/>
          <w:sz w:val="20"/>
          <w:szCs w:val="20"/>
          <w:lang w:eastAsia="pl-PL"/>
        </w:rPr>
        <w:t>.</w:t>
      </w:r>
    </w:p>
    <w:p w:rsidR="002F0082" w:rsidRPr="003371A0" w:rsidRDefault="00A74D16" w:rsidP="008A0942">
      <w:pPr>
        <w:numPr>
          <w:ilvl w:val="0"/>
          <w:numId w:val="8"/>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Student UD może zrezygnować z udziału w zajęciach z powodu ważnych</w:t>
      </w:r>
      <w:r w:rsidR="00745A85" w:rsidRPr="003371A0">
        <w:rPr>
          <w:rFonts w:eastAsia="Times New Roman" w:cs="Times New Roman"/>
          <w:sz w:val="20"/>
          <w:szCs w:val="20"/>
          <w:lang w:eastAsia="pl-PL"/>
        </w:rPr>
        <w:t>,</w:t>
      </w:r>
      <w:r w:rsidRPr="003371A0">
        <w:rPr>
          <w:rFonts w:eastAsia="Times New Roman" w:cs="Times New Roman"/>
          <w:sz w:val="20"/>
          <w:szCs w:val="20"/>
          <w:lang w:eastAsia="pl-PL"/>
        </w:rPr>
        <w:t xml:space="preserve"> uzasadnionych przyczyn zdrowotnych lub życiowych.</w:t>
      </w:r>
    </w:p>
    <w:p w:rsidR="002F0082" w:rsidRPr="003371A0" w:rsidRDefault="002F0082" w:rsidP="008A0942">
      <w:pPr>
        <w:numPr>
          <w:ilvl w:val="0"/>
          <w:numId w:val="8"/>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O rezygnacji z udziału w UD rodzice lub opiekunowie powinni niezwłocznie powiadomić organizatorów.</w:t>
      </w:r>
    </w:p>
    <w:p w:rsidR="002F0082" w:rsidRPr="003371A0" w:rsidRDefault="002F0082" w:rsidP="008A0942">
      <w:pPr>
        <w:numPr>
          <w:ilvl w:val="0"/>
          <w:numId w:val="8"/>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W przypadku rażącego naruszania przez dziecko zasad współżycia społecznego i norm kultury osobistej Organizator zastrzega sobie prawo skreślenia dziecka z listy studentów.</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6</w:t>
      </w:r>
    </w:p>
    <w:p w:rsidR="002F0082" w:rsidRPr="003371A0" w:rsidRDefault="002F0082" w:rsidP="008A0942">
      <w:pPr>
        <w:numPr>
          <w:ilvl w:val="0"/>
          <w:numId w:val="9"/>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Na każdym wykładzie student UD otrzymuje wpis do indeksu.</w:t>
      </w:r>
    </w:p>
    <w:p w:rsidR="002F0082" w:rsidRPr="003371A0" w:rsidRDefault="002F0082" w:rsidP="008A0942">
      <w:pPr>
        <w:numPr>
          <w:ilvl w:val="0"/>
          <w:numId w:val="9"/>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Dodatkowym potwierdzeniem obecności dziecka na zajęciach jest lista obecności tworzona przed każdym wykładem</w:t>
      </w:r>
      <w:r w:rsidR="00A74D16" w:rsidRPr="003371A0">
        <w:rPr>
          <w:rFonts w:eastAsia="Times New Roman" w:cs="Times New Roman"/>
          <w:sz w:val="20"/>
          <w:szCs w:val="20"/>
          <w:lang w:eastAsia="pl-PL"/>
        </w:rPr>
        <w:t xml:space="preserve"> lub ćwiczeniami</w:t>
      </w:r>
      <w:r w:rsidRPr="003371A0">
        <w:rPr>
          <w:rFonts w:eastAsia="Times New Roman" w:cs="Times New Roman"/>
          <w:sz w:val="20"/>
          <w:szCs w:val="20"/>
          <w:lang w:eastAsia="pl-PL"/>
        </w:rPr>
        <w:t>.</w:t>
      </w:r>
    </w:p>
    <w:p w:rsidR="002F0082" w:rsidRPr="003371A0" w:rsidRDefault="002F0082" w:rsidP="008A0942">
      <w:pPr>
        <w:numPr>
          <w:ilvl w:val="0"/>
          <w:numId w:val="9"/>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lastRenderedPageBreak/>
        <w:t>Na koniec semestru student z wystarczającą liczbą wpisów w swoim indeksie otrzymuje dyplom ukończenia UD.</w:t>
      </w:r>
    </w:p>
    <w:p w:rsidR="002F0082" w:rsidRPr="003371A0" w:rsidRDefault="002F0082" w:rsidP="008A0942">
      <w:pPr>
        <w:numPr>
          <w:ilvl w:val="0"/>
          <w:numId w:val="9"/>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Dyplom nie jest dokumentem, ma on charakter symboliczny.</w:t>
      </w:r>
    </w:p>
    <w:p w:rsidR="002F0082" w:rsidRPr="003371A0" w:rsidRDefault="002F0082" w:rsidP="008A0942">
      <w:pPr>
        <w:numPr>
          <w:ilvl w:val="0"/>
          <w:numId w:val="9"/>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Dyplomy wręczane będą na ostatnich zajęciach w semestrze.</w:t>
      </w:r>
    </w:p>
    <w:p w:rsidR="002F0082" w:rsidRPr="003371A0" w:rsidRDefault="00A74D16" w:rsidP="008A0942">
      <w:pPr>
        <w:spacing w:after="0" w:line="240" w:lineRule="auto"/>
        <w:jc w:val="center"/>
        <w:rPr>
          <w:rFonts w:eastAsia="Times New Roman" w:cs="Times New Roman"/>
          <w:b/>
          <w:sz w:val="20"/>
          <w:szCs w:val="20"/>
          <w:lang w:eastAsia="pl-PL"/>
        </w:rPr>
      </w:pPr>
      <w:r w:rsidRPr="003371A0">
        <w:rPr>
          <w:rFonts w:eastAsia="Times New Roman" w:cs="Times New Roman"/>
          <w:b/>
          <w:sz w:val="20"/>
          <w:szCs w:val="20"/>
          <w:lang w:eastAsia="pl-PL"/>
        </w:rPr>
        <w:t>Organizacja zajęć</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7</w:t>
      </w:r>
    </w:p>
    <w:p w:rsidR="002F0082" w:rsidRPr="003371A0" w:rsidRDefault="002F0082" w:rsidP="008A0942">
      <w:pPr>
        <w:numPr>
          <w:ilvl w:val="0"/>
          <w:numId w:val="10"/>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UD w PWSTE w Jarosławiu działa w cyklu semestralnym.</w:t>
      </w:r>
    </w:p>
    <w:p w:rsidR="002F0082" w:rsidRPr="003371A0" w:rsidRDefault="002F0082" w:rsidP="008A0942">
      <w:pPr>
        <w:numPr>
          <w:ilvl w:val="0"/>
          <w:numId w:val="10"/>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Wykłady prowadzone będą przez pracowników PWSTE w Jarosławiu i/lub specjalistów</w:t>
      </w:r>
      <w:r w:rsidR="00A74D16" w:rsidRPr="003371A0">
        <w:rPr>
          <w:rFonts w:eastAsia="Times New Roman" w:cs="Times New Roman"/>
          <w:sz w:val="20"/>
          <w:szCs w:val="20"/>
          <w:lang w:eastAsia="pl-PL"/>
        </w:rPr>
        <w:br/>
      </w:r>
      <w:r w:rsidRPr="003371A0">
        <w:rPr>
          <w:rFonts w:eastAsia="Times New Roman" w:cs="Times New Roman"/>
          <w:sz w:val="20"/>
          <w:szCs w:val="20"/>
          <w:lang w:eastAsia="pl-PL"/>
        </w:rPr>
        <w:t xml:space="preserve"> z poza uczelni.</w:t>
      </w:r>
    </w:p>
    <w:p w:rsidR="002F0082" w:rsidRPr="003371A0" w:rsidRDefault="002F0082" w:rsidP="008A0942">
      <w:pPr>
        <w:numPr>
          <w:ilvl w:val="0"/>
          <w:numId w:val="10"/>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Wykłady będą odbywać się w obiektach PWSTE w soboty wg wcześniej podanego harmonogramu.</w:t>
      </w:r>
    </w:p>
    <w:p w:rsidR="002F0082" w:rsidRPr="003371A0" w:rsidRDefault="002F0082" w:rsidP="008A0942">
      <w:pPr>
        <w:numPr>
          <w:ilvl w:val="0"/>
          <w:numId w:val="10"/>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Plan zajęć będzie dostępny na stronie internetowej Uczelni.</w:t>
      </w:r>
    </w:p>
    <w:p w:rsidR="002F0082" w:rsidRPr="003371A0" w:rsidRDefault="002F0082" w:rsidP="008A0942">
      <w:pPr>
        <w:numPr>
          <w:ilvl w:val="0"/>
          <w:numId w:val="10"/>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UD zastrzega sobie prawo do zmiany terminów spotkań z przyczyn niezależnych od organizatorów. Uczestnicy zostaną poinformowani drogą e-mailową o zaistniałej sytuacji.</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8</w:t>
      </w:r>
    </w:p>
    <w:p w:rsidR="002F0082" w:rsidRPr="003371A0" w:rsidRDefault="002F0082" w:rsidP="008A0942">
      <w:pPr>
        <w:numPr>
          <w:ilvl w:val="0"/>
          <w:numId w:val="11"/>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Rodzic lub opiekun powinien zapewnić bezpieczne dotarcie uczestnika na zajęcia, jak i jego powrót do domu po zakończeniu wykładów.</w:t>
      </w:r>
    </w:p>
    <w:p w:rsidR="002F0082" w:rsidRPr="003371A0" w:rsidRDefault="002F0082" w:rsidP="008A0942">
      <w:pPr>
        <w:numPr>
          <w:ilvl w:val="0"/>
          <w:numId w:val="11"/>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Rodzic lub opiekun zobowiązują się do niezwłocznego odebrania dziecka po zakończeniu zajęć.</w:t>
      </w:r>
    </w:p>
    <w:p w:rsidR="002F0082" w:rsidRPr="003371A0" w:rsidRDefault="002F0082" w:rsidP="008A0942">
      <w:pPr>
        <w:numPr>
          <w:ilvl w:val="0"/>
          <w:numId w:val="11"/>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Organizatorzy nie ponoszą odpowiedzialności za ewentualne zdarzenia czy wypadki uczestników po zakończeniu zajęć, jak i nie ponoszą odpowiedzialności za dzieci pozostawione bez opieki po zakończeniu zajęć.</w:t>
      </w:r>
    </w:p>
    <w:p w:rsidR="002F0082" w:rsidRPr="003371A0" w:rsidRDefault="002F0082" w:rsidP="008A0942">
      <w:pPr>
        <w:numPr>
          <w:ilvl w:val="0"/>
          <w:numId w:val="11"/>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Uczelnia nie pokrywa kosztów związanych z dojazdami uczestników na zajęcia UD.</w:t>
      </w:r>
    </w:p>
    <w:p w:rsidR="002F0082" w:rsidRPr="003371A0" w:rsidRDefault="008A0942" w:rsidP="008A0942">
      <w:pPr>
        <w:spacing w:after="0" w:line="240" w:lineRule="auto"/>
        <w:jc w:val="center"/>
        <w:rPr>
          <w:rFonts w:eastAsia="Times New Roman" w:cs="Times New Roman"/>
          <w:b/>
          <w:sz w:val="20"/>
          <w:szCs w:val="20"/>
          <w:lang w:eastAsia="pl-PL"/>
        </w:rPr>
      </w:pPr>
      <w:r w:rsidRPr="003371A0">
        <w:rPr>
          <w:rFonts w:eastAsia="Times New Roman" w:cs="Times New Roman"/>
          <w:b/>
          <w:sz w:val="20"/>
          <w:szCs w:val="20"/>
          <w:lang w:eastAsia="pl-PL"/>
        </w:rPr>
        <w:t xml:space="preserve">Postanowienia końcowe </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9</w:t>
      </w:r>
    </w:p>
    <w:p w:rsidR="002F0082" w:rsidRPr="003371A0" w:rsidRDefault="002F0082" w:rsidP="008A0942">
      <w:pPr>
        <w:numPr>
          <w:ilvl w:val="0"/>
          <w:numId w:val="12"/>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Uczestnicy UD zobowiązani są do zapoznania się z niniejszym regulaminem, programem oraz harmonogramem spotkań i składając deklarację uczestnictwa w zajęciach UD wyrażają zgodę na brzmienie regulaminu i postępowania zgodnie z jego treścią.</w:t>
      </w:r>
    </w:p>
    <w:p w:rsidR="002F0082" w:rsidRPr="003371A0" w:rsidRDefault="002F0082" w:rsidP="008A0942">
      <w:pPr>
        <w:numPr>
          <w:ilvl w:val="0"/>
          <w:numId w:val="12"/>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 xml:space="preserve">Rodzice lub opiekunowie prawni </w:t>
      </w:r>
      <w:r w:rsidR="008A0942" w:rsidRPr="003371A0">
        <w:rPr>
          <w:rFonts w:eastAsia="Times New Roman" w:cs="Times New Roman"/>
          <w:sz w:val="20"/>
          <w:szCs w:val="20"/>
          <w:lang w:eastAsia="pl-PL"/>
        </w:rPr>
        <w:t xml:space="preserve">uczestnika </w:t>
      </w:r>
      <w:r w:rsidRPr="003371A0">
        <w:rPr>
          <w:rFonts w:eastAsia="Times New Roman" w:cs="Times New Roman"/>
          <w:sz w:val="20"/>
          <w:szCs w:val="20"/>
          <w:lang w:eastAsia="pl-PL"/>
        </w:rPr>
        <w:t xml:space="preserve">wyrażają zgodę na otrzymywanie wszelkich informacji dotyczących UD w trybie art. 10 pkt. 2 ustawy z dnia 18.07.2002 roku „ O świadczeniu usług drogą elektroniczną” (Dz.U. z 2002 nr 144 poz. 1204 wraz z </w:t>
      </w:r>
      <w:proofErr w:type="spellStart"/>
      <w:r w:rsidRPr="003371A0">
        <w:rPr>
          <w:rFonts w:eastAsia="Times New Roman" w:cs="Times New Roman"/>
          <w:sz w:val="20"/>
          <w:szCs w:val="20"/>
          <w:lang w:eastAsia="pl-PL"/>
        </w:rPr>
        <w:t>późn</w:t>
      </w:r>
      <w:proofErr w:type="spellEnd"/>
      <w:r w:rsidRPr="003371A0">
        <w:rPr>
          <w:rFonts w:eastAsia="Times New Roman" w:cs="Times New Roman"/>
          <w:sz w:val="20"/>
          <w:szCs w:val="20"/>
          <w:lang w:eastAsia="pl-PL"/>
        </w:rPr>
        <w:t>. zm.)</w:t>
      </w:r>
    </w:p>
    <w:p w:rsidR="002F0082" w:rsidRPr="003371A0" w:rsidRDefault="002F0082" w:rsidP="008A0942">
      <w:pPr>
        <w:numPr>
          <w:ilvl w:val="0"/>
          <w:numId w:val="12"/>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 xml:space="preserve">Rodzice lub opiekunowie prawni zapisując dziecko na UD </w:t>
      </w:r>
      <w:r w:rsidR="00CD26CB" w:rsidRPr="003371A0">
        <w:rPr>
          <w:rFonts w:eastAsia="Times New Roman" w:cs="Times New Roman"/>
          <w:sz w:val="20"/>
          <w:szCs w:val="20"/>
          <w:lang w:eastAsia="pl-PL"/>
        </w:rPr>
        <w:t>maja prawo wyrazić zgodę</w:t>
      </w:r>
      <w:r w:rsidRPr="003371A0">
        <w:rPr>
          <w:rFonts w:eastAsia="Times New Roman" w:cs="Times New Roman"/>
          <w:sz w:val="20"/>
          <w:szCs w:val="20"/>
          <w:lang w:eastAsia="pl-PL"/>
        </w:rPr>
        <w:t xml:space="preserve"> na publikowanie zdjęć, audycji, wywiadów z udziałem ich dziecka na stronach internetowych UD, w mediach oraz materiałach promocyjnych i informacyjnych UD.</w:t>
      </w:r>
    </w:p>
    <w:p w:rsidR="002F0082" w:rsidRPr="003371A0" w:rsidRDefault="002F0082" w:rsidP="008A0942">
      <w:pPr>
        <w:numPr>
          <w:ilvl w:val="0"/>
          <w:numId w:val="12"/>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 xml:space="preserve">Regulamin obowiązuje od dnia </w:t>
      </w:r>
      <w:r w:rsidR="008A0942" w:rsidRPr="003371A0">
        <w:rPr>
          <w:rFonts w:eastAsia="Times New Roman" w:cs="Times New Roman"/>
          <w:sz w:val="20"/>
          <w:szCs w:val="20"/>
          <w:lang w:eastAsia="pl-PL"/>
        </w:rPr>
        <w:t>01.0</w:t>
      </w:r>
      <w:r w:rsidR="00CD26CB" w:rsidRPr="003371A0">
        <w:rPr>
          <w:rFonts w:eastAsia="Times New Roman" w:cs="Times New Roman"/>
          <w:sz w:val="20"/>
          <w:szCs w:val="20"/>
          <w:lang w:eastAsia="pl-PL"/>
        </w:rPr>
        <w:t>2</w:t>
      </w:r>
      <w:r w:rsidR="008A0942" w:rsidRPr="003371A0">
        <w:rPr>
          <w:rFonts w:eastAsia="Times New Roman" w:cs="Times New Roman"/>
          <w:sz w:val="20"/>
          <w:szCs w:val="20"/>
          <w:lang w:eastAsia="pl-PL"/>
        </w:rPr>
        <w:t>.2019</w:t>
      </w:r>
      <w:r w:rsidRPr="003371A0">
        <w:rPr>
          <w:rFonts w:eastAsia="Times New Roman" w:cs="Times New Roman"/>
          <w:sz w:val="20"/>
          <w:szCs w:val="20"/>
          <w:lang w:eastAsia="pl-PL"/>
        </w:rPr>
        <w:t xml:space="preserve"> roku.</w:t>
      </w:r>
    </w:p>
    <w:p w:rsidR="002F0082" w:rsidRPr="003371A0" w:rsidRDefault="002F0082" w:rsidP="008A0942">
      <w:pPr>
        <w:numPr>
          <w:ilvl w:val="0"/>
          <w:numId w:val="12"/>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W przypadku zmiany regulaminu po zakończeniu procesu rekrutacji, zostanie on opublikowany na stronie internetowej UD i przesłany pocztą elektroniczną na adres opiekunów wskazanych w dokumentach zgłoszeniowych. Opiekun nie wyrażający zgodę na zmianę regulaminu powinien złożyć organizatorowi oświadczenie w tym zakresie w terminie 7 dni od dnia otrzymania informacji o zmianie, co będzie równoznaczne z rezygnacją z uczestnictwa w zajęciach UD.</w:t>
      </w:r>
    </w:p>
    <w:p w:rsidR="00FD2066" w:rsidRPr="003371A0" w:rsidRDefault="00FD2066" w:rsidP="008A0942">
      <w:pPr>
        <w:spacing w:after="0" w:line="240" w:lineRule="auto"/>
        <w:jc w:val="both"/>
        <w:rPr>
          <w:sz w:val="20"/>
          <w:szCs w:val="20"/>
        </w:rPr>
      </w:pPr>
    </w:p>
    <w:p w:rsidR="00FD2066" w:rsidRPr="003371A0" w:rsidRDefault="00FD2066" w:rsidP="008A0942">
      <w:pPr>
        <w:jc w:val="both"/>
        <w:rPr>
          <w:sz w:val="20"/>
          <w:szCs w:val="20"/>
        </w:rPr>
      </w:pPr>
    </w:p>
    <w:p w:rsidR="008A0942" w:rsidRPr="003371A0" w:rsidRDefault="008A0942" w:rsidP="007233F4">
      <w:pPr>
        <w:jc w:val="both"/>
        <w:rPr>
          <w:sz w:val="20"/>
          <w:szCs w:val="20"/>
        </w:rPr>
      </w:pPr>
      <w:r w:rsidRPr="003371A0">
        <w:rPr>
          <w:sz w:val="20"/>
          <w:szCs w:val="20"/>
        </w:rPr>
        <w:t>Zapoznałem/łam się Z Regulaminem Uniwersytetu dzieci w ramach projektu</w:t>
      </w:r>
      <w:r w:rsidR="007233F4" w:rsidRPr="003371A0">
        <w:rPr>
          <w:sz w:val="20"/>
          <w:szCs w:val="20"/>
        </w:rPr>
        <w:t xml:space="preserve"> nr POWR.03.01.00-00-T091/18   „</w:t>
      </w:r>
      <w:r w:rsidRPr="003371A0">
        <w:rPr>
          <w:sz w:val="20"/>
          <w:szCs w:val="20"/>
        </w:rPr>
        <w:t>Przez ciernie do gwiazd”</w:t>
      </w:r>
      <w:r w:rsidR="007233F4" w:rsidRPr="003371A0">
        <w:rPr>
          <w:sz w:val="20"/>
          <w:szCs w:val="20"/>
        </w:rPr>
        <w:t>.</w:t>
      </w:r>
    </w:p>
    <w:p w:rsidR="00A74D16" w:rsidRPr="003371A0" w:rsidRDefault="00A74D16" w:rsidP="008A0942">
      <w:pPr>
        <w:jc w:val="right"/>
        <w:rPr>
          <w:sz w:val="20"/>
          <w:szCs w:val="20"/>
        </w:rPr>
      </w:pPr>
    </w:p>
    <w:p w:rsidR="00A74D16" w:rsidRPr="003371A0" w:rsidRDefault="00A74D16" w:rsidP="008A0942">
      <w:pPr>
        <w:jc w:val="both"/>
        <w:rPr>
          <w:sz w:val="20"/>
          <w:szCs w:val="20"/>
        </w:rPr>
      </w:pPr>
    </w:p>
    <w:p w:rsidR="00A74D16" w:rsidRPr="003371A0" w:rsidRDefault="00B75469" w:rsidP="008A0942">
      <w:pPr>
        <w:jc w:val="right"/>
        <w:rPr>
          <w:sz w:val="20"/>
          <w:szCs w:val="20"/>
        </w:rPr>
      </w:pPr>
      <w:r>
        <w:rPr>
          <w:sz w:val="20"/>
          <w:szCs w:val="20"/>
        </w:rPr>
        <w:t>……………………………………..</w:t>
      </w:r>
      <w:r w:rsidR="00781BF4" w:rsidRPr="003371A0">
        <w:rPr>
          <w:sz w:val="20"/>
          <w:szCs w:val="20"/>
        </w:rPr>
        <w:t>.</w:t>
      </w:r>
      <w:r w:rsidR="008A0942" w:rsidRPr="003371A0">
        <w:rPr>
          <w:sz w:val="20"/>
          <w:szCs w:val="20"/>
        </w:rPr>
        <w:t>……………………………………………………..</w:t>
      </w:r>
    </w:p>
    <w:p w:rsidR="008A0942" w:rsidRPr="003371A0" w:rsidRDefault="007233F4" w:rsidP="008A0942">
      <w:pPr>
        <w:jc w:val="right"/>
        <w:rPr>
          <w:sz w:val="20"/>
          <w:szCs w:val="20"/>
        </w:rPr>
      </w:pPr>
      <w:r w:rsidRPr="003371A0">
        <w:rPr>
          <w:sz w:val="20"/>
          <w:szCs w:val="20"/>
        </w:rPr>
        <w:t>Data i p</w:t>
      </w:r>
      <w:r w:rsidR="008A0942" w:rsidRPr="003371A0">
        <w:rPr>
          <w:sz w:val="20"/>
          <w:szCs w:val="20"/>
        </w:rPr>
        <w:t xml:space="preserve">odpis rodzica/opiekuna prawnego </w:t>
      </w:r>
    </w:p>
    <w:p w:rsidR="00A74D16" w:rsidRPr="003371A0" w:rsidRDefault="00A74D16" w:rsidP="008A0942">
      <w:pPr>
        <w:jc w:val="both"/>
        <w:rPr>
          <w:sz w:val="20"/>
          <w:szCs w:val="20"/>
        </w:rPr>
      </w:pPr>
    </w:p>
    <w:p w:rsidR="00A74D16" w:rsidRPr="003371A0" w:rsidRDefault="00A74D16" w:rsidP="008A0942">
      <w:pPr>
        <w:jc w:val="both"/>
        <w:rPr>
          <w:sz w:val="20"/>
          <w:szCs w:val="20"/>
        </w:rPr>
      </w:pPr>
    </w:p>
    <w:p w:rsidR="00A74D16" w:rsidRPr="003371A0" w:rsidRDefault="00A74D16" w:rsidP="008A0942">
      <w:pPr>
        <w:jc w:val="both"/>
        <w:rPr>
          <w:sz w:val="20"/>
          <w:szCs w:val="20"/>
        </w:rPr>
      </w:pPr>
    </w:p>
    <w:p w:rsidR="00A74D16" w:rsidRPr="003371A0" w:rsidRDefault="00A74D16" w:rsidP="008A0942">
      <w:pPr>
        <w:jc w:val="both"/>
        <w:rPr>
          <w:sz w:val="20"/>
          <w:szCs w:val="20"/>
        </w:rPr>
      </w:pPr>
    </w:p>
    <w:p w:rsidR="00A74D16" w:rsidRPr="003371A0" w:rsidRDefault="00A74D16" w:rsidP="008A0942">
      <w:pPr>
        <w:jc w:val="both"/>
        <w:rPr>
          <w:sz w:val="20"/>
          <w:szCs w:val="20"/>
        </w:rPr>
      </w:pPr>
    </w:p>
    <w:p w:rsidR="00FD2066" w:rsidRDefault="00FD2066" w:rsidP="00FD2066">
      <w:pPr>
        <w:rPr>
          <w:sz w:val="20"/>
          <w:szCs w:val="20"/>
        </w:rPr>
      </w:pPr>
    </w:p>
    <w:p w:rsidR="00B75469" w:rsidRPr="003371A0" w:rsidRDefault="00B75469" w:rsidP="00FD2066">
      <w:pPr>
        <w:rPr>
          <w:sz w:val="20"/>
          <w:szCs w:val="20"/>
        </w:rPr>
      </w:pPr>
    </w:p>
    <w:p w:rsidR="001F0C64" w:rsidRPr="003371A0" w:rsidRDefault="001F0C64" w:rsidP="001F0C64">
      <w:pPr>
        <w:suppressAutoHyphens/>
        <w:jc w:val="center"/>
        <w:rPr>
          <w:rFonts w:cs="Calibri"/>
          <w:b/>
          <w:sz w:val="20"/>
          <w:szCs w:val="20"/>
          <w:lang w:eastAsia="ar-SA"/>
        </w:rPr>
      </w:pPr>
      <w:r w:rsidRPr="003371A0">
        <w:rPr>
          <w:rFonts w:cs="Calibri"/>
          <w:b/>
          <w:sz w:val="20"/>
          <w:szCs w:val="20"/>
          <w:lang w:eastAsia="ar-SA"/>
        </w:rPr>
        <w:t xml:space="preserve">OŚWIADCZENIE UCZESTNIKA PROJEKTU </w:t>
      </w:r>
    </w:p>
    <w:p w:rsidR="001F0C64" w:rsidRPr="003371A0" w:rsidRDefault="001F0C64" w:rsidP="001F0C64">
      <w:pPr>
        <w:suppressAutoHyphens/>
        <w:jc w:val="center"/>
        <w:rPr>
          <w:rFonts w:cs="Calibri"/>
          <w:sz w:val="20"/>
          <w:szCs w:val="20"/>
          <w:lang w:eastAsia="ar-SA"/>
        </w:rPr>
      </w:pPr>
      <w:r w:rsidRPr="003371A0">
        <w:rPr>
          <w:rFonts w:cs="Calibri"/>
          <w:sz w:val="20"/>
          <w:szCs w:val="20"/>
          <w:lang w:eastAsia="ar-SA"/>
        </w:rPr>
        <w:t>(obowiązek informacyjny realizowany w związku z art. 13 i art. 14  Rozporządzenia Parlamentu Europejskiego i Rady (UE) 2016/679)</w:t>
      </w:r>
    </w:p>
    <w:p w:rsidR="001F0C64" w:rsidRPr="003371A0" w:rsidRDefault="001F0C64" w:rsidP="001F0C64">
      <w:pPr>
        <w:suppressAutoHyphens/>
        <w:spacing w:after="120" w:line="240" w:lineRule="auto"/>
        <w:jc w:val="both"/>
        <w:rPr>
          <w:rFonts w:cs="Calibri"/>
          <w:sz w:val="20"/>
          <w:szCs w:val="20"/>
          <w:lang w:eastAsia="ar-SA"/>
        </w:rPr>
      </w:pPr>
      <w:r w:rsidRPr="003371A0">
        <w:rPr>
          <w:rFonts w:cs="Calibri"/>
          <w:sz w:val="20"/>
          <w:szCs w:val="20"/>
          <w:lang w:eastAsia="ar-SA"/>
        </w:rPr>
        <w:t>W związku z przystąpieniem do projektu nr POWR.03.01.00-IP.08-00-T091/18 pn. "Przez ciernie do gwiazd”, przyjmuję do wiadomości, iż:</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F0C64" w:rsidRPr="003371A0" w:rsidRDefault="001F0C64" w:rsidP="001F0C64">
      <w:pPr>
        <w:numPr>
          <w:ilvl w:val="1"/>
          <w:numId w:val="21"/>
        </w:numPr>
        <w:suppressAutoHyphens/>
        <w:spacing w:after="60" w:line="240" w:lineRule="auto"/>
        <w:jc w:val="both"/>
        <w:rPr>
          <w:rFonts w:cs="Calibri"/>
          <w:sz w:val="20"/>
          <w:szCs w:val="20"/>
          <w:lang w:eastAsia="ar-SA"/>
        </w:rPr>
      </w:pPr>
      <w:r w:rsidRPr="003371A0">
        <w:rPr>
          <w:rFonts w:cs="Calibri"/>
          <w:sz w:val="20"/>
          <w:szCs w:val="20"/>
          <w:lang w:eastAsia="ar-SA"/>
        </w:rPr>
        <w:t>w odniesieniu do zbioru „Program Operacyjny Wiedza Edukacja Rozwój”:</w:t>
      </w:r>
    </w:p>
    <w:p w:rsidR="001F0C64" w:rsidRPr="003371A0" w:rsidRDefault="001F0C64" w:rsidP="001F0C64">
      <w:pPr>
        <w:numPr>
          <w:ilvl w:val="0"/>
          <w:numId w:val="18"/>
        </w:numPr>
        <w:suppressAutoHyphens/>
        <w:spacing w:after="60" w:line="240" w:lineRule="auto"/>
        <w:jc w:val="both"/>
        <w:rPr>
          <w:rFonts w:cs="Calibri"/>
          <w:sz w:val="20"/>
          <w:szCs w:val="20"/>
          <w:lang w:eastAsia="ar-SA"/>
        </w:rPr>
      </w:pPr>
      <w:r w:rsidRPr="003371A0">
        <w:rPr>
          <w:rFonts w:cs="Calibri"/>
          <w:sz w:val="20"/>
          <w:szCs w:val="20"/>
          <w:lang w:eastAsia="ar-SA"/>
        </w:rPr>
        <w:t xml:space="preserve">rozporządzenia Parlamentu Europejskiego i Rady (UE) nr 1303/2013 z dnia </w:t>
      </w:r>
      <w:r w:rsidRPr="003371A0">
        <w:rPr>
          <w:rFonts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371A0">
        <w:rPr>
          <w:rFonts w:cs="Calibri"/>
          <w:sz w:val="20"/>
          <w:szCs w:val="20"/>
          <w:lang w:eastAsia="ar-SA"/>
        </w:rPr>
        <w:t>późn</w:t>
      </w:r>
      <w:proofErr w:type="spellEnd"/>
      <w:r w:rsidRPr="003371A0">
        <w:rPr>
          <w:rFonts w:cs="Calibri"/>
          <w:sz w:val="20"/>
          <w:szCs w:val="20"/>
          <w:lang w:eastAsia="ar-SA"/>
        </w:rPr>
        <w:t>. zm.),</w:t>
      </w:r>
    </w:p>
    <w:p w:rsidR="001F0C64" w:rsidRPr="003371A0" w:rsidRDefault="001F0C64" w:rsidP="001F0C64">
      <w:pPr>
        <w:numPr>
          <w:ilvl w:val="0"/>
          <w:numId w:val="18"/>
        </w:numPr>
        <w:suppressAutoHyphens/>
        <w:spacing w:after="60" w:line="240" w:lineRule="auto"/>
        <w:jc w:val="both"/>
        <w:rPr>
          <w:rFonts w:cs="Calibri"/>
          <w:sz w:val="20"/>
          <w:szCs w:val="20"/>
          <w:lang w:eastAsia="ar-SA"/>
        </w:rPr>
      </w:pPr>
      <w:r w:rsidRPr="003371A0">
        <w:rPr>
          <w:rFonts w:cs="Calibri"/>
          <w:sz w:val="20"/>
          <w:szCs w:val="20"/>
          <w:lang w:eastAsia="ar-SA"/>
        </w:rPr>
        <w:t xml:space="preserve">rozporządzenia Parlamentu Europejskiego i Rady (UE) nr 1304/2013 z dnia </w:t>
      </w:r>
      <w:r w:rsidRPr="003371A0">
        <w:rPr>
          <w:rFonts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3371A0">
        <w:rPr>
          <w:rFonts w:cs="Calibri"/>
          <w:sz w:val="20"/>
          <w:szCs w:val="20"/>
          <w:lang w:eastAsia="ar-SA"/>
        </w:rPr>
        <w:t>późn</w:t>
      </w:r>
      <w:proofErr w:type="spellEnd"/>
      <w:r w:rsidRPr="003371A0">
        <w:rPr>
          <w:rFonts w:cs="Calibri"/>
          <w:sz w:val="20"/>
          <w:szCs w:val="20"/>
          <w:lang w:eastAsia="ar-SA"/>
        </w:rPr>
        <w:t>. zm.),</w:t>
      </w:r>
    </w:p>
    <w:p w:rsidR="001F0C64" w:rsidRPr="003371A0" w:rsidRDefault="001F0C64" w:rsidP="001F0C64">
      <w:pPr>
        <w:numPr>
          <w:ilvl w:val="0"/>
          <w:numId w:val="18"/>
        </w:numPr>
        <w:suppressAutoHyphens/>
        <w:spacing w:after="60" w:line="240" w:lineRule="auto"/>
        <w:jc w:val="both"/>
        <w:rPr>
          <w:rFonts w:cs="Calibri"/>
          <w:sz w:val="20"/>
          <w:szCs w:val="20"/>
          <w:lang w:eastAsia="ar-SA"/>
        </w:rPr>
      </w:pPr>
      <w:r w:rsidRPr="003371A0">
        <w:rPr>
          <w:rFont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3371A0">
        <w:rPr>
          <w:rFonts w:cs="Calibri"/>
          <w:sz w:val="20"/>
          <w:szCs w:val="20"/>
          <w:lang w:eastAsia="ar-SA"/>
        </w:rPr>
        <w:t>późn</w:t>
      </w:r>
      <w:proofErr w:type="spellEnd"/>
      <w:r w:rsidRPr="003371A0">
        <w:rPr>
          <w:rFonts w:cs="Calibri"/>
          <w:sz w:val="20"/>
          <w:szCs w:val="20"/>
          <w:lang w:eastAsia="ar-SA"/>
        </w:rPr>
        <w:t>. zm.);</w:t>
      </w:r>
    </w:p>
    <w:p w:rsidR="001F0C64" w:rsidRPr="003371A0" w:rsidRDefault="001F0C64" w:rsidP="001F0C64">
      <w:pPr>
        <w:numPr>
          <w:ilvl w:val="1"/>
          <w:numId w:val="21"/>
        </w:numPr>
        <w:suppressAutoHyphens/>
        <w:spacing w:after="60" w:line="240" w:lineRule="auto"/>
        <w:jc w:val="both"/>
        <w:rPr>
          <w:rFonts w:cs="Calibri"/>
          <w:sz w:val="20"/>
          <w:szCs w:val="20"/>
          <w:lang w:eastAsia="ar-SA"/>
        </w:rPr>
      </w:pPr>
      <w:r w:rsidRPr="003371A0">
        <w:rPr>
          <w:rFonts w:cs="Calibri"/>
          <w:sz w:val="20"/>
          <w:szCs w:val="20"/>
          <w:lang w:eastAsia="ar-SA"/>
        </w:rPr>
        <w:t xml:space="preserve">w odniesieniu do zbioru „Centralny system teleinformatyczny wspierający realizację programów operacyjnych”: </w:t>
      </w:r>
    </w:p>
    <w:p w:rsidR="001F0C64" w:rsidRPr="003371A0" w:rsidRDefault="001F0C64" w:rsidP="001F0C64">
      <w:pPr>
        <w:numPr>
          <w:ilvl w:val="0"/>
          <w:numId w:val="19"/>
        </w:numPr>
        <w:suppressAutoHyphens/>
        <w:spacing w:after="60" w:line="240" w:lineRule="auto"/>
        <w:jc w:val="both"/>
        <w:rPr>
          <w:rFonts w:cs="Calibri"/>
          <w:sz w:val="20"/>
          <w:szCs w:val="20"/>
          <w:lang w:eastAsia="ar-SA"/>
        </w:rPr>
      </w:pPr>
      <w:r w:rsidRPr="003371A0">
        <w:rPr>
          <w:rFonts w:cs="Calibri"/>
          <w:sz w:val="20"/>
          <w:szCs w:val="20"/>
          <w:lang w:eastAsia="ar-SA"/>
        </w:rPr>
        <w:t xml:space="preserve">rozporządzenia Parlamentu Europejskiego i Rady (UE) nr 1303/2013 z dnia </w:t>
      </w:r>
      <w:r w:rsidRPr="003371A0">
        <w:rPr>
          <w:rFonts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0C64" w:rsidRPr="003371A0" w:rsidRDefault="001F0C64" w:rsidP="001F0C64">
      <w:pPr>
        <w:numPr>
          <w:ilvl w:val="0"/>
          <w:numId w:val="19"/>
        </w:numPr>
        <w:suppressAutoHyphens/>
        <w:spacing w:after="60" w:line="240" w:lineRule="auto"/>
        <w:jc w:val="both"/>
        <w:rPr>
          <w:rFonts w:cs="Calibri"/>
          <w:sz w:val="20"/>
          <w:szCs w:val="20"/>
          <w:lang w:eastAsia="ar-SA"/>
        </w:rPr>
      </w:pPr>
      <w:r w:rsidRPr="003371A0">
        <w:rPr>
          <w:rFonts w:cs="Calibri"/>
          <w:sz w:val="20"/>
          <w:szCs w:val="20"/>
          <w:lang w:eastAsia="ar-SA"/>
        </w:rPr>
        <w:t xml:space="preserve">rozporządzenia Parlamentu Europejskiego i Rady (UE) nr 1304/2013 z dnia </w:t>
      </w:r>
      <w:r w:rsidRPr="003371A0">
        <w:rPr>
          <w:rFonts w:cs="Calibri"/>
          <w:sz w:val="20"/>
          <w:szCs w:val="20"/>
          <w:lang w:eastAsia="ar-SA"/>
        </w:rPr>
        <w:br/>
        <w:t>17 grudnia 2013 r. w sprawie Europejskiego Funduszu Społecznego i uchylającego rozporządzenie Rady (WE) nr 1081/2006,</w:t>
      </w:r>
    </w:p>
    <w:p w:rsidR="001F0C64" w:rsidRPr="003371A0" w:rsidRDefault="001F0C64" w:rsidP="001F0C64">
      <w:pPr>
        <w:numPr>
          <w:ilvl w:val="0"/>
          <w:numId w:val="19"/>
        </w:numPr>
        <w:suppressAutoHyphens/>
        <w:spacing w:after="60" w:line="240" w:lineRule="auto"/>
        <w:jc w:val="both"/>
        <w:rPr>
          <w:rFonts w:cs="Calibri"/>
          <w:sz w:val="20"/>
          <w:szCs w:val="20"/>
          <w:lang w:eastAsia="ar-SA"/>
        </w:rPr>
      </w:pPr>
      <w:r w:rsidRPr="003371A0">
        <w:rPr>
          <w:rFont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3371A0">
        <w:rPr>
          <w:rFonts w:cs="Calibri"/>
          <w:sz w:val="20"/>
          <w:szCs w:val="20"/>
          <w:lang w:eastAsia="ar-SA"/>
        </w:rPr>
        <w:t>późn</w:t>
      </w:r>
      <w:proofErr w:type="spellEnd"/>
      <w:r w:rsidRPr="003371A0">
        <w:rPr>
          <w:rFonts w:cs="Calibri"/>
          <w:sz w:val="20"/>
          <w:szCs w:val="20"/>
          <w:lang w:eastAsia="ar-SA"/>
        </w:rPr>
        <w:t>. zm.),</w:t>
      </w:r>
    </w:p>
    <w:p w:rsidR="001F0C64" w:rsidRPr="003371A0" w:rsidRDefault="001F0C64" w:rsidP="001F0C64">
      <w:pPr>
        <w:numPr>
          <w:ilvl w:val="0"/>
          <w:numId w:val="19"/>
        </w:numPr>
        <w:suppressAutoHyphens/>
        <w:spacing w:after="60" w:line="240" w:lineRule="auto"/>
        <w:jc w:val="both"/>
        <w:rPr>
          <w:rFonts w:cs="Calibri"/>
          <w:sz w:val="20"/>
          <w:szCs w:val="20"/>
          <w:lang w:eastAsia="ar-SA"/>
        </w:rPr>
      </w:pPr>
      <w:r w:rsidRPr="003371A0">
        <w:rPr>
          <w:rFonts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Moje dane osobowe będą przetwarzane wyłącznie w celu realizacji projektu nr POWR.03.01.00-IP.08-00-T091/18 pn. "Przez ciernie do gwiazd”, w szczególności potwierdzenia kwalifikowalności wydatków, udzielenia wsparcia, monitoringu, ewaluacji, kontroli, audytu i sprawozdawczości oraz działań informacyjno-promocyjnych w ramach PO WER.</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 xml:space="preserve">Moje dane osobowe zostały powierzone do przetwarzania Instytucji Pośredniczącej – NARODOWE CENTRUM BADAŃ I ROZWOJU, Nowogrodzka 47A, 00-695 Warszawa (nazwa i adres właściwej Instytucji Pośredniczącej), beneficjentowi realizującemu projekt  - PWSTE w Jarosławiu (nazwa i adres beneficjenta) </w:t>
      </w:r>
      <w:r w:rsidRPr="003371A0">
        <w:rPr>
          <w:rFonts w:cs="Calibri"/>
          <w:sz w:val="20"/>
          <w:szCs w:val="20"/>
          <w:lang w:eastAsia="ar-SA"/>
        </w:rPr>
        <w:lastRenderedPageBreak/>
        <w:t xml:space="preserve">oraz podmiotom, które na zlecenie beneficjenta uczestniczą w realizacji projektu - </w:t>
      </w:r>
      <w:r w:rsidRPr="003371A0">
        <w:rPr>
          <w:rFonts w:cs="Calibri"/>
          <w:strike/>
          <w:sz w:val="20"/>
          <w:szCs w:val="20"/>
          <w:lang w:eastAsia="ar-SA"/>
        </w:rPr>
        <w:t>………………………………………………………………………………… ……………………………………………….</w:t>
      </w:r>
      <w:r w:rsidRPr="003371A0">
        <w:rPr>
          <w:rFonts w:cs="Calibri"/>
          <w:sz w:val="20"/>
          <w:szCs w:val="20"/>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 xml:space="preserve">Podanie danych jest warunkiem koniecznym otrzymania wsparcia, a </w:t>
      </w:r>
      <w:proofErr w:type="spellStart"/>
      <w:r w:rsidRPr="003371A0">
        <w:rPr>
          <w:rFonts w:cs="Calibri"/>
          <w:sz w:val="20"/>
          <w:szCs w:val="20"/>
          <w:lang w:eastAsia="ar-SA"/>
        </w:rPr>
        <w:t>a</w:t>
      </w:r>
      <w:proofErr w:type="spellEnd"/>
      <w:r w:rsidRPr="003371A0">
        <w:rPr>
          <w:rFonts w:cs="Calibri"/>
          <w:sz w:val="20"/>
          <w:szCs w:val="20"/>
          <w:lang w:eastAsia="ar-SA"/>
        </w:rPr>
        <w:t xml:space="preserve"> odmowa ich podania jest równoznaczna z brakiem możliwości udzielenia wsparcia w ramach projektu.</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W ciągu trzech miesięcy po zakończeniu udziału w projekcie udostępnię dane dotyczące mojego statusu na rynku pracy.</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3371A0">
        <w:rPr>
          <w:rFonts w:cs="Calibri"/>
          <w:sz w:val="20"/>
          <w:szCs w:val="20"/>
          <w:vertAlign w:val="superscript"/>
          <w:lang w:eastAsia="ar-SA"/>
        </w:rPr>
        <w:footnoteReference w:id="1"/>
      </w:r>
      <w:r w:rsidRPr="003371A0">
        <w:rPr>
          <w:rFonts w:cs="Calibri"/>
          <w:sz w:val="20"/>
          <w:szCs w:val="20"/>
          <w:lang w:eastAsia="ar-SA"/>
        </w:rPr>
        <w:t>:</w:t>
      </w:r>
    </w:p>
    <w:p w:rsidR="001F0C64" w:rsidRPr="003371A0" w:rsidRDefault="001F0C64" w:rsidP="001F0C64">
      <w:pPr>
        <w:numPr>
          <w:ilvl w:val="1"/>
          <w:numId w:val="17"/>
        </w:numPr>
        <w:suppressAutoHyphens/>
        <w:spacing w:after="60" w:line="240" w:lineRule="auto"/>
        <w:jc w:val="both"/>
        <w:rPr>
          <w:rFonts w:cs="Calibri"/>
          <w:sz w:val="20"/>
          <w:szCs w:val="20"/>
          <w:lang w:eastAsia="ar-SA"/>
        </w:rPr>
      </w:pPr>
      <w:r w:rsidRPr="003371A0">
        <w:rPr>
          <w:rFonts w:cs="Calibri"/>
          <w:sz w:val="20"/>
          <w:szCs w:val="20"/>
          <w:lang w:eastAsia="ar-SA"/>
        </w:rPr>
        <w:t xml:space="preserve">rozporządzenia Parlamentu Europejskiego i Rady (UE) nr 1303/2013 z dnia </w:t>
      </w:r>
      <w:r w:rsidRPr="003371A0">
        <w:rPr>
          <w:rFonts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0C64" w:rsidRPr="003371A0" w:rsidRDefault="001F0C64" w:rsidP="001F0C64">
      <w:pPr>
        <w:numPr>
          <w:ilvl w:val="1"/>
          <w:numId w:val="17"/>
        </w:numPr>
        <w:suppressAutoHyphens/>
        <w:spacing w:after="60" w:line="240" w:lineRule="auto"/>
        <w:jc w:val="both"/>
        <w:rPr>
          <w:rFonts w:cs="Calibri"/>
          <w:sz w:val="20"/>
          <w:szCs w:val="20"/>
          <w:lang w:eastAsia="ar-SA"/>
        </w:rPr>
      </w:pPr>
      <w:r w:rsidRPr="003371A0">
        <w:rPr>
          <w:rFonts w:cs="Calibri"/>
          <w:sz w:val="20"/>
          <w:szCs w:val="20"/>
          <w:lang w:eastAsia="ar-SA"/>
        </w:rPr>
        <w:t xml:space="preserve">rozporządzenia Parlamentu Europejskiego i Rady (UE) nr 1304/2013 z dnia </w:t>
      </w:r>
      <w:r w:rsidRPr="003371A0">
        <w:rPr>
          <w:rFonts w:cs="Calibri"/>
          <w:sz w:val="20"/>
          <w:szCs w:val="20"/>
          <w:lang w:eastAsia="ar-SA"/>
        </w:rPr>
        <w:br/>
        <w:t>17 grudnia 2013 r. w sprawie Europejskiego Funduszu Społecznego i uchylającego rozporządzenie Rady (WE) nr 1081/2006,</w:t>
      </w:r>
    </w:p>
    <w:p w:rsidR="001F0C64" w:rsidRPr="003371A0" w:rsidRDefault="001F0C64" w:rsidP="001F0C64">
      <w:pPr>
        <w:numPr>
          <w:ilvl w:val="1"/>
          <w:numId w:val="17"/>
        </w:numPr>
        <w:suppressAutoHyphens/>
        <w:spacing w:after="60" w:line="240" w:lineRule="auto"/>
        <w:jc w:val="both"/>
        <w:rPr>
          <w:rFonts w:cs="Calibri"/>
          <w:sz w:val="20"/>
          <w:szCs w:val="20"/>
          <w:lang w:eastAsia="ar-SA"/>
        </w:rPr>
      </w:pPr>
      <w:r w:rsidRPr="003371A0">
        <w:rPr>
          <w:rFont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3371A0">
        <w:rPr>
          <w:rFonts w:cs="Calibri"/>
          <w:sz w:val="20"/>
          <w:szCs w:val="20"/>
          <w:lang w:eastAsia="ar-SA"/>
        </w:rPr>
        <w:t>późn</w:t>
      </w:r>
      <w:proofErr w:type="spellEnd"/>
      <w:r w:rsidRPr="003371A0">
        <w:rPr>
          <w:rFonts w:cs="Calibri"/>
          <w:sz w:val="20"/>
          <w:szCs w:val="20"/>
          <w:lang w:eastAsia="ar-SA"/>
        </w:rPr>
        <w:t>. zm.),</w:t>
      </w:r>
    </w:p>
    <w:p w:rsidR="001F0C64" w:rsidRPr="003371A0" w:rsidRDefault="001F0C64" w:rsidP="001F0C64">
      <w:pPr>
        <w:numPr>
          <w:ilvl w:val="1"/>
          <w:numId w:val="17"/>
        </w:numPr>
        <w:suppressAutoHyphens/>
        <w:spacing w:after="60" w:line="240" w:lineRule="auto"/>
        <w:jc w:val="both"/>
        <w:rPr>
          <w:rFonts w:cs="Calibri"/>
          <w:sz w:val="20"/>
          <w:szCs w:val="20"/>
          <w:lang w:eastAsia="ar-SA"/>
        </w:rPr>
      </w:pPr>
      <w:r w:rsidRPr="003371A0">
        <w:rPr>
          <w:rFonts w:cs="Calibri"/>
          <w:sz w:val="20"/>
          <w:szCs w:val="20"/>
          <w:lang w:eastAsia="ar-SA"/>
        </w:rPr>
        <w:t xml:space="preserve">ustawy z dnia 13 października 1998 r. o systemie ubezpieczeń społecznych (Dz. U. z  2017 r. poz. 1778, z </w:t>
      </w:r>
      <w:proofErr w:type="spellStart"/>
      <w:r w:rsidRPr="003371A0">
        <w:rPr>
          <w:rFonts w:cs="Calibri"/>
          <w:sz w:val="20"/>
          <w:szCs w:val="20"/>
          <w:lang w:eastAsia="ar-SA"/>
        </w:rPr>
        <w:t>późn</w:t>
      </w:r>
      <w:proofErr w:type="spellEnd"/>
      <w:r w:rsidRPr="003371A0">
        <w:rPr>
          <w:rFonts w:cs="Calibri"/>
          <w:sz w:val="20"/>
          <w:szCs w:val="20"/>
          <w:lang w:eastAsia="ar-SA"/>
        </w:rPr>
        <w:t>. zm.).</w:t>
      </w:r>
    </w:p>
    <w:p w:rsidR="001F0C64" w:rsidRPr="003371A0" w:rsidRDefault="001F0C64" w:rsidP="001F0C64">
      <w:pPr>
        <w:suppressAutoHyphens/>
        <w:spacing w:after="120" w:line="240" w:lineRule="auto"/>
        <w:ind w:left="426"/>
        <w:jc w:val="both"/>
        <w:rPr>
          <w:rFonts w:cs="Calibri"/>
          <w:sz w:val="20"/>
          <w:szCs w:val="20"/>
          <w:lang w:eastAsia="ar-SA"/>
        </w:rPr>
      </w:pPr>
      <w:r w:rsidRPr="003371A0">
        <w:rPr>
          <w:rFonts w:cs="Calibri"/>
          <w:sz w:val="20"/>
          <w:szCs w:val="20"/>
          <w:lang w:eastAsia="ar-SA"/>
        </w:rPr>
        <w:t xml:space="preserve">Moje dane osobowe zostały powierzone do przetwarzania Instytucji Pośredniczącej - NARODOWE CENTRUM BADAŃ I ROZWOJU, Nowogrodzka 47A, 00-695 Warszawa (nazwa i adres właściwej Instytucji Pośredniczącej), beneficjentowi realizującemu projekt  - PWSTE w Jarosławiu (nazwa i adres beneficjenta) oraz podmiotom, które na zlecenie beneficjenta uczestniczą w realizacji projektu - </w:t>
      </w:r>
      <w:r w:rsidRPr="003371A0">
        <w:rPr>
          <w:rFonts w:cs="Calibri"/>
          <w:strike/>
          <w:sz w:val="20"/>
          <w:szCs w:val="20"/>
          <w:lang w:eastAsia="ar-SA"/>
        </w:rPr>
        <w:t xml:space="preserve">………………………………………………………………………………… ………………………………………………. </w:t>
      </w:r>
      <w:r w:rsidRPr="003371A0">
        <w:rPr>
          <w:rFonts w:cs="Calibri"/>
          <w:sz w:val="20"/>
          <w:szCs w:val="20"/>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 xml:space="preserve">Moje dane </w:t>
      </w:r>
      <w:r w:rsidRPr="003371A0">
        <w:rPr>
          <w:sz w:val="20"/>
          <w:szCs w:val="20"/>
          <w:lang w:eastAsia="ar-SA"/>
        </w:rPr>
        <w:t>osobowe nie będą przekazywane do państwa trzeciego lub organizacji międzynarodowej.</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Moje dane osobowe nie będą poddawane zautomatyzowanemu podejmowaniu decyzji.</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Moje dane osobowe będą przechowywane do czasu rozliczenia Programu Operacyjnego Wiedza Edukacja Rozwój 2014 -2020 oraz zakończenia archiwizowania dokumentacji.</w:t>
      </w:r>
    </w:p>
    <w:p w:rsidR="001F0C64" w:rsidRPr="003371A0" w:rsidRDefault="001F0C64" w:rsidP="001F0C64">
      <w:pPr>
        <w:numPr>
          <w:ilvl w:val="0"/>
          <w:numId w:val="20"/>
        </w:numPr>
        <w:suppressAutoHyphens/>
        <w:spacing w:after="200" w:line="276" w:lineRule="auto"/>
        <w:rPr>
          <w:rFonts w:cs="Calibri"/>
          <w:sz w:val="20"/>
          <w:szCs w:val="20"/>
          <w:lang w:eastAsia="ar-SA"/>
        </w:rPr>
      </w:pPr>
      <w:r w:rsidRPr="003371A0">
        <w:rPr>
          <w:rFonts w:cs="Calibri"/>
          <w:sz w:val="20"/>
          <w:szCs w:val="20"/>
          <w:lang w:eastAsia="ar-SA"/>
        </w:rPr>
        <w:t xml:space="preserve">Mogę skontaktować się z Inspektorem Ochrony Danych wysyłając wiadomość na adres poczty elektronicznej: </w:t>
      </w:r>
      <w:hyperlink r:id="rId8" w:history="1">
        <w:r w:rsidRPr="003371A0">
          <w:rPr>
            <w:rFonts w:cs="Calibri"/>
            <w:color w:val="0000FF"/>
            <w:sz w:val="20"/>
            <w:szCs w:val="20"/>
            <w:u w:val="single"/>
            <w:lang w:eastAsia="ar-SA"/>
          </w:rPr>
          <w:t>iod@miir.gov.pl</w:t>
        </w:r>
      </w:hyperlink>
      <w:r w:rsidRPr="003371A0">
        <w:rPr>
          <w:rFonts w:cs="Calibri"/>
          <w:sz w:val="20"/>
          <w:szCs w:val="20"/>
          <w:lang w:eastAsia="ar-SA"/>
        </w:rPr>
        <w:t xml:space="preserve"> lub adres poczty aodo@pwste.edu.pl (gdy ma to zastosowanie - należy podać dane kontaktowe inspektora ochrony danych u Beneficjenta).</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lastRenderedPageBreak/>
        <w:t>Mam prawo do wniesienia skargi do organu nadzorczego, którym jest  Prezes Urzędu Ochrony Danych Osobowych.</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Mam prawo dostępu do treści swoich danych i ich sprostowania, usunięcia lub ograniczenia przetwarzania.</w:t>
      </w:r>
    </w:p>
    <w:p w:rsidR="001F0C64" w:rsidRPr="003371A0" w:rsidRDefault="001F0C64" w:rsidP="001F0C64">
      <w:pPr>
        <w:suppressAutoHyphens/>
        <w:spacing w:after="60"/>
        <w:ind w:left="357"/>
        <w:jc w:val="both"/>
        <w:rPr>
          <w:rFonts w:cs="Calibri"/>
          <w:sz w:val="20"/>
          <w:szCs w:val="20"/>
          <w:lang w:eastAsia="ar-SA"/>
        </w:rPr>
      </w:pPr>
    </w:p>
    <w:p w:rsidR="001F0C64" w:rsidRPr="003371A0" w:rsidRDefault="001F0C64" w:rsidP="001F0C64">
      <w:pPr>
        <w:suppressAutoHyphens/>
        <w:spacing w:after="60"/>
        <w:jc w:val="both"/>
        <w:rPr>
          <w:rFonts w:cs="Calibri"/>
          <w:sz w:val="20"/>
          <w:szCs w:val="20"/>
          <w:lang w:eastAsia="ar-SA"/>
        </w:rPr>
      </w:pPr>
    </w:p>
    <w:p w:rsidR="001F0C64" w:rsidRPr="003371A0" w:rsidRDefault="001F0C64" w:rsidP="001F0C64">
      <w:pPr>
        <w:suppressAutoHyphens/>
        <w:spacing w:after="60"/>
        <w:ind w:left="357"/>
        <w:jc w:val="both"/>
        <w:rPr>
          <w:rFonts w:cs="Calibri"/>
          <w:sz w:val="20"/>
          <w:szCs w:val="20"/>
          <w:lang w:eastAsia="ar-SA"/>
        </w:rPr>
      </w:pPr>
    </w:p>
    <w:tbl>
      <w:tblPr>
        <w:tblW w:w="0" w:type="auto"/>
        <w:tblLayout w:type="fixed"/>
        <w:tblLook w:val="0000" w:firstRow="0" w:lastRow="0" w:firstColumn="0" w:lastColumn="0" w:noHBand="0" w:noVBand="0"/>
      </w:tblPr>
      <w:tblGrid>
        <w:gridCol w:w="4248"/>
        <w:gridCol w:w="4964"/>
      </w:tblGrid>
      <w:tr w:rsidR="001F0C64" w:rsidRPr="003371A0" w:rsidTr="003371A0">
        <w:trPr>
          <w:trHeight w:val="600"/>
        </w:trPr>
        <w:tc>
          <w:tcPr>
            <w:tcW w:w="4248" w:type="dxa"/>
            <w:shd w:val="clear" w:color="auto" w:fill="auto"/>
          </w:tcPr>
          <w:p w:rsidR="001F0C64" w:rsidRPr="003371A0" w:rsidRDefault="001F0C64" w:rsidP="00C42CCE">
            <w:pPr>
              <w:suppressAutoHyphens/>
              <w:spacing w:after="60"/>
              <w:jc w:val="center"/>
              <w:rPr>
                <w:rFonts w:cs="Calibri"/>
                <w:sz w:val="20"/>
                <w:szCs w:val="20"/>
                <w:lang w:eastAsia="ar-SA"/>
              </w:rPr>
            </w:pPr>
            <w:r w:rsidRPr="003371A0">
              <w:rPr>
                <w:rFonts w:cs="Calibri"/>
                <w:sz w:val="20"/>
                <w:szCs w:val="20"/>
                <w:lang w:eastAsia="ar-SA"/>
              </w:rPr>
              <w:t>…..………………………………………</w:t>
            </w:r>
          </w:p>
        </w:tc>
        <w:tc>
          <w:tcPr>
            <w:tcW w:w="4964" w:type="dxa"/>
            <w:shd w:val="clear" w:color="auto" w:fill="auto"/>
          </w:tcPr>
          <w:p w:rsidR="001F0C64" w:rsidRPr="003371A0" w:rsidRDefault="001F0C64" w:rsidP="00C42CCE">
            <w:pPr>
              <w:suppressAutoHyphens/>
              <w:spacing w:after="60"/>
              <w:jc w:val="center"/>
              <w:rPr>
                <w:sz w:val="20"/>
                <w:szCs w:val="20"/>
                <w:lang w:eastAsia="ar-SA"/>
              </w:rPr>
            </w:pPr>
            <w:r w:rsidRPr="003371A0">
              <w:rPr>
                <w:rFonts w:cs="Calibri"/>
                <w:sz w:val="20"/>
                <w:szCs w:val="20"/>
                <w:lang w:eastAsia="ar-SA"/>
              </w:rPr>
              <w:t xml:space="preserve">               ……………………………………</w:t>
            </w:r>
            <w:r w:rsidR="00B75469">
              <w:rPr>
                <w:rFonts w:cs="Calibri"/>
                <w:sz w:val="20"/>
                <w:szCs w:val="20"/>
                <w:lang w:eastAsia="ar-SA"/>
              </w:rPr>
              <w:t>…………..</w:t>
            </w:r>
            <w:r w:rsidRPr="003371A0">
              <w:rPr>
                <w:rFonts w:cs="Calibri"/>
                <w:sz w:val="20"/>
                <w:szCs w:val="20"/>
                <w:lang w:eastAsia="ar-SA"/>
              </w:rPr>
              <w:t>………</w:t>
            </w:r>
          </w:p>
        </w:tc>
      </w:tr>
      <w:tr w:rsidR="001F0C64" w:rsidRPr="003371A0" w:rsidTr="00C42CCE">
        <w:tc>
          <w:tcPr>
            <w:tcW w:w="4248" w:type="dxa"/>
            <w:shd w:val="clear" w:color="auto" w:fill="auto"/>
          </w:tcPr>
          <w:p w:rsidR="001F0C64" w:rsidRPr="003371A0" w:rsidRDefault="001F0C64" w:rsidP="00C42CCE">
            <w:pPr>
              <w:suppressAutoHyphens/>
              <w:spacing w:after="60"/>
              <w:jc w:val="center"/>
              <w:rPr>
                <w:rFonts w:cs="Calibri"/>
                <w:i/>
                <w:sz w:val="20"/>
                <w:szCs w:val="20"/>
                <w:lang w:eastAsia="ar-SA"/>
              </w:rPr>
            </w:pPr>
            <w:r w:rsidRPr="003371A0">
              <w:rPr>
                <w:rFonts w:cs="Calibri"/>
                <w:i/>
                <w:sz w:val="20"/>
                <w:szCs w:val="20"/>
                <w:lang w:eastAsia="ar-SA"/>
              </w:rPr>
              <w:t xml:space="preserve">MIEJSCOWOŚĆ I DATA                    </w:t>
            </w:r>
          </w:p>
        </w:tc>
        <w:tc>
          <w:tcPr>
            <w:tcW w:w="4964" w:type="dxa"/>
            <w:shd w:val="clear" w:color="auto" w:fill="auto"/>
          </w:tcPr>
          <w:p w:rsidR="001F0C64" w:rsidRPr="003371A0" w:rsidRDefault="001F0C64" w:rsidP="003371A0">
            <w:pPr>
              <w:suppressAutoHyphens/>
              <w:spacing w:after="60"/>
              <w:jc w:val="right"/>
              <w:rPr>
                <w:sz w:val="20"/>
                <w:szCs w:val="20"/>
                <w:lang w:eastAsia="ar-SA"/>
              </w:rPr>
            </w:pPr>
            <w:r w:rsidRPr="003371A0">
              <w:rPr>
                <w:rFonts w:cs="Calibri"/>
                <w:i/>
                <w:sz w:val="20"/>
                <w:szCs w:val="20"/>
                <w:lang w:eastAsia="ar-SA"/>
              </w:rPr>
              <w:t xml:space="preserve">                                 CZYTELNY PODPIS UCZESTNIKA PROJEKTU</w:t>
            </w:r>
            <w:r w:rsidRPr="003371A0">
              <w:rPr>
                <w:rFonts w:cs="Calibri"/>
                <w:i/>
                <w:sz w:val="20"/>
                <w:szCs w:val="20"/>
                <w:vertAlign w:val="superscript"/>
                <w:lang w:eastAsia="ar-SA"/>
              </w:rPr>
              <w:footnoteReference w:customMarkFollows="1" w:id="2"/>
              <w:t>*</w:t>
            </w:r>
          </w:p>
        </w:tc>
      </w:tr>
    </w:tbl>
    <w:p w:rsidR="001F0C64" w:rsidRPr="003371A0" w:rsidRDefault="001F0C64" w:rsidP="001F0C64">
      <w:pPr>
        <w:rPr>
          <w:sz w:val="20"/>
          <w:szCs w:val="20"/>
        </w:rPr>
      </w:pPr>
    </w:p>
    <w:p w:rsidR="00FD2066" w:rsidRPr="003371A0" w:rsidRDefault="00FD2066" w:rsidP="00FD2066">
      <w:pPr>
        <w:rPr>
          <w:sz w:val="20"/>
          <w:szCs w:val="20"/>
        </w:rPr>
      </w:pPr>
    </w:p>
    <w:p w:rsidR="006315F9" w:rsidRPr="003371A0" w:rsidRDefault="006315F9" w:rsidP="006315F9">
      <w:pPr>
        <w:pStyle w:val="Tekstpodstawowy"/>
        <w:kinsoku w:val="0"/>
        <w:overflowPunct w:val="0"/>
        <w:ind w:left="118"/>
        <w:rPr>
          <w:rFonts w:asciiTheme="minorHAnsi" w:hAnsiTheme="minorHAnsi" w:cs="Times New Roman"/>
          <w:sz w:val="20"/>
          <w:szCs w:val="20"/>
        </w:rPr>
      </w:pPr>
    </w:p>
    <w:p w:rsidR="006315F9" w:rsidRPr="003371A0" w:rsidRDefault="006315F9" w:rsidP="006315F9">
      <w:pPr>
        <w:pStyle w:val="Tekstpodstawowy"/>
        <w:kinsoku w:val="0"/>
        <w:overflowPunct w:val="0"/>
        <w:ind w:left="118"/>
        <w:rPr>
          <w:rFonts w:asciiTheme="minorHAnsi" w:hAnsiTheme="minorHAnsi" w:cs="Times New Roman"/>
          <w:sz w:val="20"/>
          <w:szCs w:val="20"/>
        </w:rPr>
      </w:pPr>
    </w:p>
    <w:p w:rsidR="006315F9" w:rsidRPr="003371A0" w:rsidRDefault="006315F9" w:rsidP="006315F9">
      <w:pPr>
        <w:pStyle w:val="Tekstpodstawowy"/>
        <w:kinsoku w:val="0"/>
        <w:overflowPunct w:val="0"/>
        <w:ind w:left="118"/>
        <w:rPr>
          <w:rFonts w:asciiTheme="minorHAnsi" w:hAnsiTheme="minorHAnsi" w:cs="Times New Roman"/>
          <w:sz w:val="20"/>
          <w:szCs w:val="20"/>
        </w:rPr>
      </w:pPr>
    </w:p>
    <w:p w:rsidR="006315F9" w:rsidRPr="003371A0" w:rsidRDefault="006315F9" w:rsidP="006315F9">
      <w:pPr>
        <w:pStyle w:val="Tekstpodstawowy"/>
        <w:kinsoku w:val="0"/>
        <w:overflowPunct w:val="0"/>
        <w:ind w:left="118"/>
        <w:rPr>
          <w:rFonts w:asciiTheme="minorHAnsi" w:hAnsiTheme="minorHAnsi" w:cs="Times New Roman"/>
          <w:sz w:val="20"/>
          <w:szCs w:val="20"/>
        </w:rPr>
      </w:pPr>
    </w:p>
    <w:p w:rsidR="006315F9" w:rsidRPr="003371A0" w:rsidRDefault="006315F9" w:rsidP="006315F9">
      <w:pPr>
        <w:pStyle w:val="Tekstpodstawowy"/>
        <w:kinsoku w:val="0"/>
        <w:overflowPunct w:val="0"/>
        <w:ind w:left="118"/>
        <w:rPr>
          <w:rFonts w:asciiTheme="minorHAnsi" w:hAnsiTheme="minorHAnsi" w:cs="Times New Roman"/>
          <w:sz w:val="20"/>
          <w:szCs w:val="20"/>
        </w:rPr>
      </w:pPr>
    </w:p>
    <w:p w:rsidR="006315F9" w:rsidRDefault="006315F9"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6315F9" w:rsidRDefault="006315F9" w:rsidP="002B22E4">
      <w:pPr>
        <w:rPr>
          <w:rFonts w:eastAsia="Times New Roman" w:cs="Times New Roman"/>
          <w:sz w:val="20"/>
          <w:szCs w:val="20"/>
          <w:lang w:eastAsia="pl-PL"/>
        </w:rPr>
      </w:pPr>
    </w:p>
    <w:p w:rsidR="00B75469" w:rsidRDefault="00B75469" w:rsidP="002B22E4">
      <w:pPr>
        <w:rPr>
          <w:b/>
          <w:sz w:val="20"/>
          <w:szCs w:val="20"/>
        </w:rPr>
      </w:pPr>
    </w:p>
    <w:p w:rsidR="00B75469" w:rsidRDefault="00B75469" w:rsidP="002B22E4">
      <w:pPr>
        <w:rPr>
          <w:b/>
          <w:sz w:val="20"/>
          <w:szCs w:val="20"/>
        </w:rPr>
      </w:pPr>
    </w:p>
    <w:p w:rsidR="00B75469" w:rsidRDefault="00B75469" w:rsidP="002B22E4">
      <w:pPr>
        <w:rPr>
          <w:b/>
          <w:sz w:val="20"/>
          <w:szCs w:val="20"/>
        </w:rPr>
      </w:pPr>
    </w:p>
    <w:p w:rsidR="00B75469" w:rsidRPr="003371A0" w:rsidRDefault="00B75469" w:rsidP="002B22E4">
      <w:pPr>
        <w:rPr>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7F5BC3" w:rsidRPr="003371A0" w:rsidRDefault="007F5BC3" w:rsidP="007F5BC3">
      <w:pPr>
        <w:pStyle w:val="Tekstpodstawowy"/>
        <w:kinsoku w:val="0"/>
        <w:overflowPunct w:val="0"/>
        <w:ind w:left="0" w:right="100"/>
        <w:jc w:val="center"/>
        <w:rPr>
          <w:rFonts w:asciiTheme="minorHAnsi" w:hAnsiTheme="minorHAnsi"/>
          <w:sz w:val="20"/>
          <w:szCs w:val="20"/>
        </w:rPr>
      </w:pPr>
      <w:r w:rsidRPr="003371A0">
        <w:rPr>
          <w:rFonts w:asciiTheme="minorHAnsi" w:hAnsiTheme="minorHAnsi" w:cs="Times New Roman"/>
          <w:b/>
          <w:sz w:val="20"/>
          <w:szCs w:val="20"/>
        </w:rPr>
        <w:t>UMOWA UCZESTNICTWA W PROJEKCIE</w:t>
      </w:r>
    </w:p>
    <w:p w:rsidR="007F5BC3" w:rsidRPr="003371A0" w:rsidRDefault="007F5BC3" w:rsidP="007F5BC3">
      <w:pPr>
        <w:pStyle w:val="Tekstpodstawowy"/>
        <w:kinsoku w:val="0"/>
        <w:overflowPunct w:val="0"/>
        <w:ind w:left="0" w:right="100"/>
        <w:jc w:val="center"/>
        <w:rPr>
          <w:rFonts w:asciiTheme="minorHAnsi" w:hAnsiTheme="minorHAnsi" w:cs="Times New Roman"/>
          <w:b/>
          <w:sz w:val="20"/>
          <w:szCs w:val="20"/>
        </w:rPr>
      </w:pPr>
      <w:r w:rsidRPr="003371A0">
        <w:rPr>
          <w:rFonts w:asciiTheme="minorHAnsi" w:hAnsiTheme="minorHAnsi" w:cs="Times New Roman"/>
          <w:b/>
          <w:sz w:val="20"/>
          <w:szCs w:val="20"/>
        </w:rPr>
        <w:t xml:space="preserve">nr POWR.03.01.00-IP.08-00-T091/18 </w:t>
      </w:r>
      <w:r w:rsidRPr="003371A0">
        <w:rPr>
          <w:rFonts w:asciiTheme="minorHAnsi" w:hAnsiTheme="minorHAnsi" w:cs="Times New Roman"/>
          <w:b/>
          <w:bCs/>
          <w:i/>
          <w:sz w:val="20"/>
          <w:szCs w:val="20"/>
        </w:rPr>
        <w:t>"Przez ciernie do gwiazd”</w:t>
      </w:r>
      <w:r w:rsidRPr="003371A0">
        <w:rPr>
          <w:rFonts w:asciiTheme="minorHAnsi" w:hAnsiTheme="minorHAnsi" w:cs="Times New Roman"/>
          <w:bCs/>
          <w:i/>
          <w:sz w:val="20"/>
          <w:szCs w:val="20"/>
        </w:rPr>
        <w:t xml:space="preserve"> </w:t>
      </w:r>
      <w:r w:rsidRPr="003371A0">
        <w:rPr>
          <w:rFonts w:asciiTheme="minorHAnsi" w:hAnsiTheme="minorHAnsi" w:cs="Times New Roman"/>
          <w:bCs/>
          <w:i/>
          <w:sz w:val="20"/>
          <w:szCs w:val="20"/>
        </w:rPr>
        <w:br/>
      </w:r>
    </w:p>
    <w:p w:rsidR="007F5BC3" w:rsidRPr="003371A0" w:rsidRDefault="007F5BC3" w:rsidP="007F5BC3">
      <w:pPr>
        <w:widowControl w:val="0"/>
        <w:kinsoku w:val="0"/>
        <w:overflowPunct w:val="0"/>
        <w:autoSpaceDE w:val="0"/>
        <w:autoSpaceDN w:val="0"/>
        <w:adjustRightInd w:val="0"/>
        <w:spacing w:after="0" w:line="240" w:lineRule="auto"/>
        <w:ind w:left="-142"/>
        <w:jc w:val="both"/>
        <w:rPr>
          <w:rFonts w:eastAsia="Times New Roman"/>
          <w:sz w:val="20"/>
          <w:szCs w:val="20"/>
          <w:lang w:eastAsia="pl-PL"/>
        </w:rPr>
      </w:pPr>
      <w:r w:rsidRPr="003371A0">
        <w:rPr>
          <w:rFonts w:eastAsia="Times New Roman"/>
          <w:spacing w:val="-1"/>
          <w:sz w:val="20"/>
          <w:szCs w:val="20"/>
          <w:lang w:eastAsia="pl-PL"/>
        </w:rPr>
        <w:t>Zawarta</w:t>
      </w:r>
      <w:r w:rsidRPr="003371A0">
        <w:rPr>
          <w:rFonts w:eastAsia="Times New Roman"/>
          <w:spacing w:val="-4"/>
          <w:sz w:val="20"/>
          <w:szCs w:val="20"/>
          <w:lang w:eastAsia="pl-PL"/>
        </w:rPr>
        <w:t xml:space="preserve"> </w:t>
      </w:r>
      <w:r w:rsidRPr="003371A0">
        <w:rPr>
          <w:rFonts w:eastAsia="Times New Roman"/>
          <w:sz w:val="20"/>
          <w:szCs w:val="20"/>
          <w:lang w:eastAsia="pl-PL"/>
        </w:rPr>
        <w:t>w</w:t>
      </w:r>
      <w:r w:rsidRPr="003371A0">
        <w:rPr>
          <w:rFonts w:eastAsia="Times New Roman"/>
          <w:spacing w:val="-2"/>
          <w:sz w:val="20"/>
          <w:szCs w:val="20"/>
          <w:lang w:eastAsia="pl-PL"/>
        </w:rPr>
        <w:t xml:space="preserve"> </w:t>
      </w:r>
      <w:r w:rsidRPr="003371A0">
        <w:rPr>
          <w:rFonts w:eastAsia="Times New Roman"/>
          <w:spacing w:val="-1"/>
          <w:sz w:val="20"/>
          <w:szCs w:val="20"/>
          <w:lang w:eastAsia="pl-PL"/>
        </w:rPr>
        <w:t>dniu</w:t>
      </w:r>
      <w:r w:rsidRPr="003371A0">
        <w:rPr>
          <w:rFonts w:eastAsia="Times New Roman"/>
          <w:spacing w:val="-3"/>
          <w:sz w:val="20"/>
          <w:szCs w:val="20"/>
          <w:lang w:eastAsia="pl-PL"/>
        </w:rPr>
        <w:t xml:space="preserve"> </w:t>
      </w:r>
      <w:r w:rsidR="00FA1701">
        <w:rPr>
          <w:rFonts w:eastAsia="Times New Roman"/>
          <w:b/>
          <w:spacing w:val="-3"/>
          <w:sz w:val="20"/>
          <w:szCs w:val="20"/>
          <w:lang w:eastAsia="pl-PL"/>
        </w:rPr>
        <w:t>………………………………………………………</w:t>
      </w:r>
      <w:r w:rsidRPr="003371A0">
        <w:rPr>
          <w:rFonts w:eastAsia="Times New Roman"/>
          <w:b/>
          <w:spacing w:val="-3"/>
          <w:sz w:val="20"/>
          <w:szCs w:val="20"/>
          <w:lang w:eastAsia="pl-PL"/>
        </w:rPr>
        <w:t xml:space="preserve"> </w:t>
      </w:r>
      <w:r w:rsidRPr="003371A0">
        <w:rPr>
          <w:rFonts w:eastAsia="Times New Roman"/>
          <w:spacing w:val="-2"/>
          <w:sz w:val="20"/>
          <w:szCs w:val="20"/>
          <w:lang w:eastAsia="pl-PL"/>
        </w:rPr>
        <w:t>roku</w:t>
      </w:r>
      <w:r w:rsidRPr="003371A0">
        <w:rPr>
          <w:rFonts w:eastAsia="Times New Roman"/>
          <w:spacing w:val="-4"/>
          <w:sz w:val="20"/>
          <w:szCs w:val="20"/>
          <w:lang w:eastAsia="pl-PL"/>
        </w:rPr>
        <w:t xml:space="preserve"> </w:t>
      </w:r>
      <w:r w:rsidRPr="003371A0">
        <w:rPr>
          <w:rFonts w:eastAsia="Times New Roman"/>
          <w:sz w:val="20"/>
          <w:szCs w:val="20"/>
          <w:lang w:eastAsia="pl-PL"/>
        </w:rPr>
        <w:t>w</w:t>
      </w:r>
      <w:r w:rsidRPr="003371A0">
        <w:rPr>
          <w:rFonts w:eastAsia="Times New Roman"/>
          <w:spacing w:val="-2"/>
          <w:sz w:val="20"/>
          <w:szCs w:val="20"/>
          <w:lang w:eastAsia="pl-PL"/>
        </w:rPr>
        <w:t xml:space="preserve"> </w:t>
      </w:r>
      <w:r w:rsidRPr="003371A0">
        <w:rPr>
          <w:rFonts w:eastAsia="Times New Roman"/>
          <w:b/>
          <w:spacing w:val="-1"/>
          <w:sz w:val="20"/>
          <w:szCs w:val="20"/>
          <w:lang w:eastAsia="pl-PL"/>
        </w:rPr>
        <w:t>Jarosławiu</w:t>
      </w:r>
      <w:r w:rsidRPr="003371A0">
        <w:rPr>
          <w:rFonts w:eastAsia="Times New Roman"/>
          <w:spacing w:val="-4"/>
          <w:sz w:val="20"/>
          <w:szCs w:val="20"/>
          <w:lang w:eastAsia="pl-PL"/>
        </w:rPr>
        <w:t xml:space="preserve"> </w:t>
      </w:r>
      <w:r w:rsidRPr="003371A0">
        <w:rPr>
          <w:rFonts w:eastAsia="Times New Roman"/>
          <w:sz w:val="20"/>
          <w:szCs w:val="20"/>
          <w:lang w:eastAsia="pl-PL"/>
        </w:rPr>
        <w:t>pomiędzy:</w:t>
      </w:r>
    </w:p>
    <w:p w:rsidR="007F5BC3" w:rsidRPr="003371A0" w:rsidRDefault="007F5BC3" w:rsidP="007F5BC3">
      <w:pPr>
        <w:widowControl w:val="0"/>
        <w:kinsoku w:val="0"/>
        <w:overflowPunct w:val="0"/>
        <w:autoSpaceDE w:val="0"/>
        <w:autoSpaceDN w:val="0"/>
        <w:adjustRightInd w:val="0"/>
        <w:spacing w:after="0" w:line="240" w:lineRule="auto"/>
        <w:ind w:left="-142" w:right="120"/>
        <w:jc w:val="both"/>
        <w:rPr>
          <w:rFonts w:eastAsia="Times New Roman"/>
          <w:sz w:val="20"/>
          <w:szCs w:val="20"/>
          <w:lang w:eastAsia="pl-PL"/>
        </w:rPr>
      </w:pPr>
      <w:r w:rsidRPr="003371A0">
        <w:rPr>
          <w:rFonts w:eastAsia="Times New Roman"/>
          <w:b/>
          <w:bCs/>
          <w:spacing w:val="-1"/>
          <w:sz w:val="20"/>
          <w:szCs w:val="20"/>
          <w:lang w:eastAsia="pl-PL"/>
        </w:rPr>
        <w:t>Państwową Wyższą Szkołą Techniczno-Ekonomiczną im. ks. Bronisława Markiewicza Jarosławiu</w:t>
      </w:r>
      <w:r w:rsidRPr="003371A0">
        <w:rPr>
          <w:rFonts w:eastAsia="Times New Roman"/>
          <w:sz w:val="20"/>
          <w:szCs w:val="20"/>
          <w:lang w:eastAsia="pl-PL"/>
        </w:rPr>
        <w:t>,</w:t>
      </w:r>
      <w:r w:rsidRPr="003371A0">
        <w:rPr>
          <w:rFonts w:eastAsia="Times New Roman"/>
          <w:spacing w:val="17"/>
          <w:sz w:val="20"/>
          <w:szCs w:val="20"/>
          <w:lang w:eastAsia="pl-PL"/>
        </w:rPr>
        <w:t xml:space="preserve"> </w:t>
      </w:r>
      <w:r w:rsidRPr="003371A0">
        <w:rPr>
          <w:rFonts w:eastAsia="Times New Roman"/>
          <w:spacing w:val="-2"/>
          <w:sz w:val="20"/>
          <w:szCs w:val="20"/>
          <w:lang w:eastAsia="pl-PL"/>
        </w:rPr>
        <w:t>ul. Stefana</w:t>
      </w:r>
      <w:r w:rsidRPr="003371A0">
        <w:rPr>
          <w:rFonts w:eastAsia="Times New Roman"/>
          <w:spacing w:val="24"/>
          <w:sz w:val="20"/>
          <w:szCs w:val="20"/>
          <w:lang w:eastAsia="pl-PL"/>
        </w:rPr>
        <w:t xml:space="preserve"> </w:t>
      </w:r>
      <w:r w:rsidRPr="003371A0">
        <w:rPr>
          <w:rFonts w:eastAsia="Times New Roman"/>
          <w:spacing w:val="-1"/>
          <w:sz w:val="20"/>
          <w:szCs w:val="20"/>
          <w:lang w:eastAsia="pl-PL"/>
        </w:rPr>
        <w:t>Czarnieckiego 16,</w:t>
      </w:r>
      <w:r w:rsidRPr="003371A0">
        <w:rPr>
          <w:rFonts w:eastAsia="Times New Roman"/>
          <w:spacing w:val="20"/>
          <w:sz w:val="20"/>
          <w:szCs w:val="20"/>
          <w:lang w:eastAsia="pl-PL"/>
        </w:rPr>
        <w:t xml:space="preserve"> </w:t>
      </w:r>
      <w:r w:rsidRPr="003371A0">
        <w:rPr>
          <w:rFonts w:eastAsia="Times New Roman"/>
          <w:spacing w:val="-1"/>
          <w:sz w:val="20"/>
          <w:szCs w:val="20"/>
          <w:lang w:eastAsia="pl-PL"/>
        </w:rPr>
        <w:t>37-500 Jarosław</w:t>
      </w:r>
      <w:r w:rsidRPr="003371A0">
        <w:rPr>
          <w:rFonts w:eastAsia="Times New Roman"/>
          <w:sz w:val="20"/>
          <w:szCs w:val="20"/>
          <w:lang w:eastAsia="pl-PL"/>
        </w:rPr>
        <w:t>,</w:t>
      </w:r>
      <w:r w:rsidRPr="003371A0">
        <w:rPr>
          <w:rFonts w:eastAsia="Times New Roman"/>
          <w:spacing w:val="69"/>
          <w:sz w:val="20"/>
          <w:szCs w:val="20"/>
          <w:lang w:eastAsia="pl-PL"/>
        </w:rPr>
        <w:t xml:space="preserve"> </w:t>
      </w:r>
      <w:r w:rsidRPr="003371A0">
        <w:rPr>
          <w:rFonts w:eastAsia="Times New Roman"/>
          <w:spacing w:val="-1"/>
          <w:sz w:val="20"/>
          <w:szCs w:val="20"/>
          <w:lang w:eastAsia="pl-PL"/>
        </w:rPr>
        <w:t>NIP</w:t>
      </w:r>
      <w:r w:rsidRPr="003371A0">
        <w:rPr>
          <w:rFonts w:eastAsia="Times New Roman"/>
          <w:spacing w:val="8"/>
          <w:sz w:val="20"/>
          <w:szCs w:val="20"/>
          <w:lang w:eastAsia="pl-PL"/>
        </w:rPr>
        <w:t xml:space="preserve"> </w:t>
      </w:r>
      <w:r w:rsidRPr="003371A0">
        <w:rPr>
          <w:rFonts w:eastAsia="Times New Roman"/>
          <w:spacing w:val="-1"/>
          <w:sz w:val="20"/>
          <w:szCs w:val="20"/>
          <w:lang w:eastAsia="pl-PL"/>
        </w:rPr>
        <w:t>792-17-94-406,</w:t>
      </w:r>
      <w:r w:rsidRPr="003371A0">
        <w:rPr>
          <w:rFonts w:eastAsia="Times New Roman"/>
          <w:spacing w:val="4"/>
          <w:sz w:val="20"/>
          <w:szCs w:val="20"/>
          <w:lang w:eastAsia="pl-PL"/>
        </w:rPr>
        <w:t xml:space="preserve"> </w:t>
      </w:r>
      <w:r w:rsidRPr="003371A0">
        <w:rPr>
          <w:rFonts w:eastAsia="Times New Roman"/>
          <w:spacing w:val="-1"/>
          <w:sz w:val="20"/>
          <w:szCs w:val="20"/>
          <w:lang w:eastAsia="pl-PL"/>
        </w:rPr>
        <w:t>REGON:</w:t>
      </w:r>
      <w:r w:rsidRPr="003371A0">
        <w:rPr>
          <w:rFonts w:eastAsia="Times New Roman"/>
          <w:spacing w:val="5"/>
          <w:sz w:val="20"/>
          <w:szCs w:val="20"/>
          <w:lang w:eastAsia="pl-PL"/>
        </w:rPr>
        <w:t xml:space="preserve"> </w:t>
      </w:r>
      <w:r w:rsidRPr="003371A0">
        <w:rPr>
          <w:rFonts w:eastAsia="Times New Roman"/>
          <w:spacing w:val="-1"/>
          <w:sz w:val="20"/>
          <w:szCs w:val="20"/>
          <w:lang w:eastAsia="pl-PL"/>
        </w:rPr>
        <w:t>650894385</w:t>
      </w:r>
      <w:r w:rsidRPr="003371A0">
        <w:rPr>
          <w:rFonts w:eastAsia="Times New Roman"/>
          <w:spacing w:val="8"/>
          <w:sz w:val="20"/>
          <w:szCs w:val="20"/>
          <w:lang w:eastAsia="pl-PL"/>
        </w:rPr>
        <w:t xml:space="preserve"> </w:t>
      </w:r>
      <w:r w:rsidRPr="003371A0">
        <w:rPr>
          <w:rFonts w:eastAsia="Times New Roman"/>
          <w:spacing w:val="-1"/>
          <w:sz w:val="20"/>
          <w:szCs w:val="20"/>
          <w:lang w:eastAsia="pl-PL"/>
        </w:rPr>
        <w:t>realizującym</w:t>
      </w:r>
      <w:r w:rsidRPr="003371A0">
        <w:rPr>
          <w:rFonts w:eastAsia="Times New Roman"/>
          <w:spacing w:val="7"/>
          <w:sz w:val="20"/>
          <w:szCs w:val="20"/>
          <w:lang w:eastAsia="pl-PL"/>
        </w:rPr>
        <w:t xml:space="preserve"> </w:t>
      </w:r>
      <w:r w:rsidRPr="003371A0">
        <w:rPr>
          <w:rFonts w:eastAsia="Times New Roman"/>
          <w:spacing w:val="-1"/>
          <w:sz w:val="20"/>
          <w:szCs w:val="20"/>
          <w:lang w:eastAsia="pl-PL"/>
        </w:rPr>
        <w:t>Projekt</w:t>
      </w:r>
      <w:r w:rsidRPr="003371A0">
        <w:rPr>
          <w:rFonts w:eastAsia="Times New Roman"/>
          <w:spacing w:val="8"/>
          <w:sz w:val="20"/>
          <w:szCs w:val="20"/>
          <w:lang w:eastAsia="pl-PL"/>
        </w:rPr>
        <w:t xml:space="preserve"> </w:t>
      </w:r>
      <w:r w:rsidRPr="003371A0">
        <w:rPr>
          <w:b/>
          <w:sz w:val="20"/>
          <w:szCs w:val="20"/>
        </w:rPr>
        <w:t xml:space="preserve">nr POWR.03.01.00-IP.08-00-T091/18 </w:t>
      </w:r>
      <w:r w:rsidRPr="003371A0">
        <w:rPr>
          <w:b/>
          <w:bCs/>
          <w:i/>
          <w:sz w:val="20"/>
          <w:szCs w:val="20"/>
        </w:rPr>
        <w:t>"Przez ciernie do gwiazd”</w:t>
      </w:r>
      <w:r w:rsidR="00B75469">
        <w:rPr>
          <w:bCs/>
          <w:i/>
          <w:sz w:val="20"/>
          <w:szCs w:val="20"/>
        </w:rPr>
        <w:t xml:space="preserve"> </w:t>
      </w:r>
      <w:r w:rsidRPr="003371A0">
        <w:rPr>
          <w:rFonts w:eastAsia="Times New Roman"/>
          <w:iCs/>
          <w:spacing w:val="-1"/>
          <w:sz w:val="20"/>
          <w:szCs w:val="20"/>
          <w:lang w:eastAsia="pl-PL"/>
        </w:rPr>
        <w:t>reprezentowaną przez Pana mgr Tomasza Sikorę na podstawie pełnomocnictwa Rektora,</w:t>
      </w:r>
    </w:p>
    <w:p w:rsidR="007F5BC3" w:rsidRPr="00B75469" w:rsidRDefault="007F5BC3" w:rsidP="00B75469">
      <w:pPr>
        <w:widowControl w:val="0"/>
        <w:kinsoku w:val="0"/>
        <w:overflowPunct w:val="0"/>
        <w:autoSpaceDE w:val="0"/>
        <w:autoSpaceDN w:val="0"/>
        <w:adjustRightInd w:val="0"/>
        <w:spacing w:after="0" w:line="240" w:lineRule="auto"/>
        <w:ind w:left="-142"/>
        <w:jc w:val="both"/>
        <w:rPr>
          <w:rFonts w:eastAsia="Times New Roman"/>
          <w:spacing w:val="-1"/>
          <w:sz w:val="20"/>
          <w:szCs w:val="20"/>
          <w:lang w:eastAsia="pl-PL"/>
        </w:rPr>
      </w:pPr>
      <w:r w:rsidRPr="003371A0">
        <w:rPr>
          <w:rFonts w:eastAsia="Times New Roman"/>
          <w:sz w:val="20"/>
          <w:szCs w:val="20"/>
          <w:lang w:eastAsia="pl-PL"/>
        </w:rPr>
        <w:t>zwaną</w:t>
      </w:r>
      <w:r w:rsidRPr="003371A0">
        <w:rPr>
          <w:rFonts w:eastAsia="Times New Roman"/>
          <w:spacing w:val="-2"/>
          <w:sz w:val="20"/>
          <w:szCs w:val="20"/>
          <w:lang w:eastAsia="pl-PL"/>
        </w:rPr>
        <w:t xml:space="preserve"> </w:t>
      </w:r>
      <w:r w:rsidRPr="003371A0">
        <w:rPr>
          <w:rFonts w:eastAsia="Times New Roman"/>
          <w:spacing w:val="-1"/>
          <w:sz w:val="20"/>
          <w:szCs w:val="20"/>
          <w:lang w:eastAsia="pl-PL"/>
        </w:rPr>
        <w:t>dalej „Uczelnią”,</w:t>
      </w:r>
      <w:r w:rsidR="00B75469">
        <w:rPr>
          <w:rFonts w:eastAsia="Times New Roman"/>
          <w:spacing w:val="-1"/>
          <w:sz w:val="20"/>
          <w:szCs w:val="20"/>
          <w:lang w:eastAsia="pl-PL"/>
        </w:rPr>
        <w:t xml:space="preserve"> </w:t>
      </w:r>
      <w:r w:rsidRPr="003371A0">
        <w:rPr>
          <w:rFonts w:eastAsia="Times New Roman"/>
          <w:sz w:val="20"/>
          <w:szCs w:val="20"/>
          <w:lang w:eastAsia="pl-PL"/>
        </w:rPr>
        <w:t>a</w:t>
      </w:r>
    </w:p>
    <w:p w:rsidR="007F5BC3" w:rsidRPr="003371A0" w:rsidRDefault="007F5BC3" w:rsidP="00B75469">
      <w:pPr>
        <w:widowControl w:val="0"/>
        <w:kinsoku w:val="0"/>
        <w:overflowPunct w:val="0"/>
        <w:autoSpaceDE w:val="0"/>
        <w:autoSpaceDN w:val="0"/>
        <w:adjustRightInd w:val="0"/>
        <w:spacing w:after="0" w:line="240" w:lineRule="auto"/>
        <w:jc w:val="both"/>
        <w:rPr>
          <w:rFonts w:eastAsia="Times New Roman"/>
          <w:spacing w:val="-1"/>
          <w:sz w:val="20"/>
          <w:szCs w:val="20"/>
          <w:lang w:eastAsia="pl-PL"/>
        </w:rPr>
      </w:pPr>
      <w:r w:rsidRPr="003371A0">
        <w:rPr>
          <w:rFonts w:eastAsia="Times New Roman"/>
          <w:b/>
          <w:spacing w:val="-1"/>
          <w:sz w:val="20"/>
          <w:szCs w:val="20"/>
          <w:lang w:eastAsia="pl-PL"/>
        </w:rPr>
        <w:t>PANEM/PANIĄ</w:t>
      </w:r>
      <w:r w:rsidRPr="003371A0">
        <w:rPr>
          <w:rFonts w:eastAsia="Times New Roman"/>
          <w:spacing w:val="-1"/>
          <w:sz w:val="20"/>
          <w:szCs w:val="20"/>
          <w:lang w:eastAsia="pl-PL"/>
        </w:rPr>
        <w:t>……………………………………………………………………………………………………………………..</w:t>
      </w:r>
    </w:p>
    <w:p w:rsidR="007F5BC3" w:rsidRPr="003371A0" w:rsidRDefault="007F5BC3" w:rsidP="00B75469">
      <w:pPr>
        <w:widowControl w:val="0"/>
        <w:kinsoku w:val="0"/>
        <w:overflowPunct w:val="0"/>
        <w:autoSpaceDE w:val="0"/>
        <w:autoSpaceDN w:val="0"/>
        <w:adjustRightInd w:val="0"/>
        <w:spacing w:after="0" w:line="240" w:lineRule="auto"/>
        <w:jc w:val="both"/>
        <w:rPr>
          <w:rFonts w:eastAsia="Times New Roman"/>
          <w:spacing w:val="-2"/>
          <w:sz w:val="20"/>
          <w:szCs w:val="20"/>
          <w:lang w:eastAsia="pl-PL"/>
        </w:rPr>
      </w:pPr>
    </w:p>
    <w:p w:rsidR="007F5BC3" w:rsidRPr="00B75469" w:rsidRDefault="007F5BC3" w:rsidP="00B75469">
      <w:pPr>
        <w:widowControl w:val="0"/>
        <w:kinsoku w:val="0"/>
        <w:overflowPunct w:val="0"/>
        <w:autoSpaceDE w:val="0"/>
        <w:autoSpaceDN w:val="0"/>
        <w:adjustRightInd w:val="0"/>
        <w:spacing w:after="0" w:line="240" w:lineRule="auto"/>
        <w:jc w:val="both"/>
        <w:rPr>
          <w:rFonts w:eastAsia="Times New Roman"/>
          <w:sz w:val="20"/>
          <w:szCs w:val="20"/>
          <w:lang w:eastAsia="pl-PL"/>
        </w:rPr>
      </w:pPr>
      <w:r w:rsidRPr="00B75469">
        <w:rPr>
          <w:rFonts w:eastAsia="Times New Roman"/>
          <w:sz w:val="20"/>
          <w:szCs w:val="20"/>
          <w:lang w:eastAsia="pl-PL"/>
        </w:rPr>
        <w:t xml:space="preserve">…………………………………………………………………………………………………………….………………………….   </w:t>
      </w:r>
    </w:p>
    <w:p w:rsidR="007F5BC3" w:rsidRPr="003371A0" w:rsidRDefault="007F5BC3" w:rsidP="00B75469">
      <w:pPr>
        <w:widowControl w:val="0"/>
        <w:kinsoku w:val="0"/>
        <w:overflowPunct w:val="0"/>
        <w:autoSpaceDE w:val="0"/>
        <w:autoSpaceDN w:val="0"/>
        <w:adjustRightInd w:val="0"/>
        <w:spacing w:after="0" w:line="240" w:lineRule="auto"/>
        <w:jc w:val="center"/>
        <w:rPr>
          <w:rFonts w:eastAsia="Times New Roman"/>
          <w:sz w:val="20"/>
          <w:szCs w:val="20"/>
          <w:lang w:eastAsia="pl-PL"/>
        </w:rPr>
      </w:pPr>
      <w:r w:rsidRPr="003371A0">
        <w:rPr>
          <w:rFonts w:eastAsia="Times New Roman"/>
          <w:sz w:val="20"/>
          <w:szCs w:val="20"/>
          <w:lang w:eastAsia="pl-PL"/>
        </w:rPr>
        <w:t>Adres zamieszkania</w:t>
      </w:r>
    </w:p>
    <w:p w:rsidR="007F5BC3" w:rsidRPr="00B75469" w:rsidRDefault="007F5BC3" w:rsidP="00B75469">
      <w:pPr>
        <w:widowControl w:val="0"/>
        <w:kinsoku w:val="0"/>
        <w:overflowPunct w:val="0"/>
        <w:autoSpaceDE w:val="0"/>
        <w:autoSpaceDN w:val="0"/>
        <w:adjustRightInd w:val="0"/>
        <w:spacing w:after="0" w:line="240" w:lineRule="auto"/>
        <w:jc w:val="both"/>
        <w:rPr>
          <w:rFonts w:eastAsia="Times New Roman"/>
          <w:spacing w:val="26"/>
          <w:sz w:val="20"/>
          <w:szCs w:val="20"/>
          <w:lang w:eastAsia="pl-PL"/>
        </w:rPr>
      </w:pPr>
      <w:r w:rsidRPr="00B75469">
        <w:rPr>
          <w:rFonts w:eastAsia="Times New Roman"/>
          <w:spacing w:val="-1"/>
          <w:sz w:val="20"/>
          <w:szCs w:val="20"/>
          <w:lang w:eastAsia="pl-PL"/>
        </w:rPr>
        <w:t>PESEL</w:t>
      </w:r>
      <w:r w:rsidRPr="00B75469">
        <w:rPr>
          <w:rFonts w:eastAsia="Times New Roman"/>
          <w:sz w:val="20"/>
          <w:szCs w:val="20"/>
          <w:lang w:eastAsia="pl-PL"/>
        </w:rPr>
        <w:t xml:space="preserve">  ……………………………………….…………….</w:t>
      </w:r>
      <w:r w:rsidRPr="00B75469">
        <w:rPr>
          <w:rFonts w:eastAsia="Times New Roman"/>
          <w:spacing w:val="2"/>
          <w:sz w:val="20"/>
          <w:szCs w:val="20"/>
          <w:lang w:eastAsia="pl-PL"/>
        </w:rPr>
        <w:t>Nr dowodu osobistego…………….……………………</w:t>
      </w:r>
    </w:p>
    <w:p w:rsidR="007F5BC3" w:rsidRPr="003371A0" w:rsidRDefault="007F5BC3" w:rsidP="00B75469">
      <w:pPr>
        <w:widowControl w:val="0"/>
        <w:kinsoku w:val="0"/>
        <w:overflowPunct w:val="0"/>
        <w:autoSpaceDE w:val="0"/>
        <w:autoSpaceDN w:val="0"/>
        <w:adjustRightInd w:val="0"/>
        <w:spacing w:after="0" w:line="240" w:lineRule="auto"/>
        <w:jc w:val="both"/>
        <w:rPr>
          <w:rFonts w:eastAsia="Times New Roman"/>
          <w:spacing w:val="-1"/>
          <w:sz w:val="20"/>
          <w:szCs w:val="20"/>
          <w:lang w:eastAsia="pl-PL"/>
        </w:rPr>
      </w:pPr>
      <w:r w:rsidRPr="003371A0">
        <w:rPr>
          <w:rFonts w:eastAsia="Times New Roman"/>
          <w:sz w:val="20"/>
          <w:szCs w:val="20"/>
          <w:lang w:eastAsia="pl-PL"/>
        </w:rPr>
        <w:t>zwanymi</w:t>
      </w:r>
      <w:r w:rsidRPr="003371A0">
        <w:rPr>
          <w:rFonts w:eastAsia="Times New Roman"/>
          <w:spacing w:val="-4"/>
          <w:sz w:val="20"/>
          <w:szCs w:val="20"/>
          <w:lang w:eastAsia="pl-PL"/>
        </w:rPr>
        <w:t xml:space="preserve"> </w:t>
      </w:r>
      <w:r w:rsidRPr="003371A0">
        <w:rPr>
          <w:rFonts w:eastAsia="Times New Roman"/>
          <w:spacing w:val="-1"/>
          <w:sz w:val="20"/>
          <w:szCs w:val="20"/>
          <w:lang w:eastAsia="pl-PL"/>
        </w:rPr>
        <w:t xml:space="preserve">dalej „Stronami” </w:t>
      </w:r>
      <w:r w:rsidRPr="003371A0">
        <w:rPr>
          <w:rFonts w:eastAsia="Times New Roman"/>
          <w:sz w:val="20"/>
          <w:szCs w:val="20"/>
          <w:lang w:eastAsia="pl-PL"/>
        </w:rPr>
        <w:t>o</w:t>
      </w:r>
      <w:r w:rsidRPr="003371A0">
        <w:rPr>
          <w:rFonts w:eastAsia="Times New Roman"/>
          <w:spacing w:val="1"/>
          <w:sz w:val="20"/>
          <w:szCs w:val="20"/>
          <w:lang w:eastAsia="pl-PL"/>
        </w:rPr>
        <w:t xml:space="preserve"> </w:t>
      </w:r>
      <w:r w:rsidRPr="003371A0">
        <w:rPr>
          <w:rFonts w:eastAsia="Times New Roman"/>
          <w:spacing w:val="-1"/>
          <w:sz w:val="20"/>
          <w:szCs w:val="20"/>
          <w:lang w:eastAsia="pl-PL"/>
        </w:rPr>
        <w:t>następującej treści:</w:t>
      </w:r>
    </w:p>
    <w:p w:rsidR="007F5BC3" w:rsidRPr="003371A0" w:rsidRDefault="007F5BC3" w:rsidP="007F5BC3">
      <w:pPr>
        <w:widowControl w:val="0"/>
        <w:kinsoku w:val="0"/>
        <w:overflowPunct w:val="0"/>
        <w:autoSpaceDE w:val="0"/>
        <w:autoSpaceDN w:val="0"/>
        <w:adjustRightInd w:val="0"/>
        <w:spacing w:after="0" w:line="240" w:lineRule="auto"/>
        <w:ind w:left="-142" w:right="2480"/>
        <w:jc w:val="center"/>
        <w:outlineLvl w:val="0"/>
        <w:rPr>
          <w:rFonts w:eastAsia="Times New Roman"/>
          <w:sz w:val="20"/>
          <w:szCs w:val="20"/>
          <w:lang w:eastAsia="pl-PL"/>
        </w:rPr>
      </w:pPr>
      <w:r w:rsidRPr="003371A0">
        <w:rPr>
          <w:rFonts w:eastAsia="Times New Roman"/>
          <w:b/>
          <w:bCs/>
          <w:spacing w:val="-2"/>
          <w:sz w:val="20"/>
          <w:szCs w:val="20"/>
          <w:lang w:eastAsia="pl-PL"/>
        </w:rPr>
        <w:t xml:space="preserve">                                                     &amp;1.</w:t>
      </w:r>
    </w:p>
    <w:p w:rsidR="007F5BC3" w:rsidRPr="003371A0" w:rsidRDefault="007F5BC3" w:rsidP="007F5BC3">
      <w:pPr>
        <w:widowControl w:val="0"/>
        <w:kinsoku w:val="0"/>
        <w:overflowPunct w:val="0"/>
        <w:autoSpaceDE w:val="0"/>
        <w:autoSpaceDN w:val="0"/>
        <w:adjustRightInd w:val="0"/>
        <w:spacing w:after="0" w:line="240" w:lineRule="auto"/>
        <w:ind w:left="2481" w:right="2477"/>
        <w:jc w:val="center"/>
        <w:rPr>
          <w:rFonts w:eastAsia="Times New Roman"/>
          <w:sz w:val="20"/>
          <w:szCs w:val="20"/>
          <w:lang w:eastAsia="pl-PL"/>
        </w:rPr>
      </w:pPr>
      <w:r w:rsidRPr="003371A0">
        <w:rPr>
          <w:rFonts w:eastAsia="Times New Roman"/>
          <w:b/>
          <w:bCs/>
          <w:spacing w:val="-1"/>
          <w:sz w:val="20"/>
          <w:szCs w:val="20"/>
          <w:lang w:eastAsia="pl-PL"/>
        </w:rPr>
        <w:t>Przedmiot</w:t>
      </w:r>
      <w:r w:rsidRPr="003371A0">
        <w:rPr>
          <w:rFonts w:eastAsia="Times New Roman"/>
          <w:b/>
          <w:bCs/>
          <w:spacing w:val="-12"/>
          <w:sz w:val="20"/>
          <w:szCs w:val="20"/>
          <w:lang w:eastAsia="pl-PL"/>
        </w:rPr>
        <w:t xml:space="preserve"> </w:t>
      </w:r>
      <w:r w:rsidRPr="003371A0">
        <w:rPr>
          <w:rFonts w:eastAsia="Times New Roman"/>
          <w:b/>
          <w:bCs/>
          <w:sz w:val="20"/>
          <w:szCs w:val="20"/>
          <w:lang w:eastAsia="pl-PL"/>
        </w:rPr>
        <w:t>umowy.</w:t>
      </w:r>
    </w:p>
    <w:p w:rsidR="007F5BC3" w:rsidRPr="003371A0" w:rsidRDefault="007F5BC3" w:rsidP="00B75469">
      <w:pPr>
        <w:pStyle w:val="Akapitzlist"/>
        <w:numPr>
          <w:ilvl w:val="0"/>
          <w:numId w:val="22"/>
        </w:numPr>
        <w:ind w:left="142" w:hanging="284"/>
        <w:jc w:val="both"/>
        <w:rPr>
          <w:spacing w:val="-1"/>
          <w:sz w:val="20"/>
          <w:szCs w:val="20"/>
        </w:rPr>
      </w:pPr>
      <w:r w:rsidRPr="003371A0">
        <w:rPr>
          <w:sz w:val="20"/>
          <w:szCs w:val="20"/>
        </w:rPr>
        <w:t>Przedmiotem niniejszej umowy jest</w:t>
      </w:r>
      <w:r w:rsidRPr="003371A0">
        <w:rPr>
          <w:spacing w:val="50"/>
          <w:sz w:val="20"/>
          <w:szCs w:val="20"/>
        </w:rPr>
        <w:t xml:space="preserve"> </w:t>
      </w:r>
      <w:r w:rsidRPr="003371A0">
        <w:rPr>
          <w:spacing w:val="-2"/>
          <w:sz w:val="20"/>
          <w:szCs w:val="20"/>
        </w:rPr>
        <w:t>udział</w:t>
      </w:r>
      <w:r w:rsidRPr="003371A0">
        <w:rPr>
          <w:spacing w:val="48"/>
          <w:sz w:val="20"/>
          <w:szCs w:val="20"/>
        </w:rPr>
        <w:t xml:space="preserve"> </w:t>
      </w:r>
      <w:r w:rsidRPr="003371A0">
        <w:rPr>
          <w:spacing w:val="-2"/>
          <w:sz w:val="20"/>
          <w:szCs w:val="20"/>
        </w:rPr>
        <w:t>Uczestnika</w:t>
      </w:r>
      <w:r w:rsidRPr="003371A0">
        <w:rPr>
          <w:spacing w:val="50"/>
          <w:sz w:val="20"/>
          <w:szCs w:val="20"/>
        </w:rPr>
        <w:t xml:space="preserve"> </w:t>
      </w:r>
      <w:r w:rsidRPr="003371A0">
        <w:rPr>
          <w:sz w:val="20"/>
          <w:szCs w:val="20"/>
        </w:rPr>
        <w:t xml:space="preserve">w Projekcie nr POWR.03.01.00-IP.08-00-T091/18 </w:t>
      </w:r>
      <w:r w:rsidRPr="003371A0">
        <w:rPr>
          <w:b/>
          <w:i/>
          <w:sz w:val="20"/>
          <w:szCs w:val="20"/>
        </w:rPr>
        <w:t>Przez ciernie do gwiazd</w:t>
      </w:r>
      <w:r w:rsidRPr="003371A0">
        <w:rPr>
          <w:sz w:val="20"/>
          <w:szCs w:val="20"/>
        </w:rPr>
        <w:t xml:space="preserve">, zwanym w dalszej treści umowy „Projektem”, współfinansowanym ze środków Unii Europejskiej w ramach Działania: 3.1 Kompetencje w szkolnictwie wyższym, Osi III Szkolnictwo wyższe dla gospodarki i rozwoju, Programu Operacyjnego Wiedza Edukacja Rozwój 2014-2020, realizowanym w okresie </w:t>
      </w:r>
      <w:r w:rsidRPr="003371A0">
        <w:rPr>
          <w:b/>
          <w:sz w:val="20"/>
          <w:szCs w:val="20"/>
        </w:rPr>
        <w:t xml:space="preserve">01.02.2019r.-31.12.2021r., </w:t>
      </w:r>
      <w:r w:rsidRPr="003371A0">
        <w:rPr>
          <w:spacing w:val="-1"/>
          <w:sz w:val="20"/>
          <w:szCs w:val="20"/>
        </w:rPr>
        <w:t>uczestnictwo w badaniu kompetencji uczestników projektu, wykładach i ćwiczeniach przewidzianych harmonogramem zajęć projektu h (zadanie 1, 2, 3,), platformie międzypokoleniowej i zajęciach integracyjnych (zadanie 4) – w modułach, na które dziecko zostało zrekrutowane I  zakwalifikowane przez Komisję Rekrutacyjną.</w:t>
      </w:r>
    </w:p>
    <w:p w:rsidR="007F5BC3" w:rsidRPr="003371A0" w:rsidRDefault="007F5BC3" w:rsidP="00B75469">
      <w:pPr>
        <w:pStyle w:val="Akapitzlist"/>
        <w:numPr>
          <w:ilvl w:val="0"/>
          <w:numId w:val="22"/>
        </w:numPr>
        <w:spacing w:after="0" w:line="240" w:lineRule="auto"/>
        <w:ind w:left="142" w:hanging="284"/>
        <w:jc w:val="both"/>
        <w:rPr>
          <w:sz w:val="20"/>
          <w:szCs w:val="20"/>
        </w:rPr>
      </w:pPr>
      <w:r w:rsidRPr="003371A0">
        <w:rPr>
          <w:sz w:val="20"/>
          <w:szCs w:val="20"/>
        </w:rPr>
        <w:t>Uczestnictwo w projekcie odbywa się w cyklu dwusemestralnym (semestr letni i zimowy danego roku kalendarzowego) w trzech grupach wiekowych:</w:t>
      </w:r>
    </w:p>
    <w:p w:rsidR="007F5BC3" w:rsidRPr="003371A0" w:rsidRDefault="007F5BC3" w:rsidP="00B75469">
      <w:pPr>
        <w:pStyle w:val="Akapitzlist"/>
        <w:numPr>
          <w:ilvl w:val="0"/>
          <w:numId w:val="23"/>
        </w:numPr>
        <w:spacing w:after="0" w:line="240" w:lineRule="auto"/>
        <w:jc w:val="both"/>
        <w:rPr>
          <w:rFonts w:eastAsia="Times New Roman"/>
          <w:sz w:val="20"/>
          <w:szCs w:val="20"/>
          <w:lang w:eastAsia="pl-PL"/>
        </w:rPr>
      </w:pPr>
      <w:r w:rsidRPr="003371A0">
        <w:rPr>
          <w:rFonts w:eastAsia="Times New Roman"/>
          <w:b/>
          <w:sz w:val="20"/>
          <w:szCs w:val="20"/>
          <w:lang w:eastAsia="pl-PL"/>
        </w:rPr>
        <w:t>zadanie 1</w:t>
      </w:r>
      <w:r w:rsidRPr="003371A0">
        <w:rPr>
          <w:rFonts w:eastAsia="Times New Roman"/>
          <w:sz w:val="20"/>
          <w:szCs w:val="20"/>
          <w:lang w:eastAsia="pl-PL"/>
        </w:rPr>
        <w:t xml:space="preserve"> odkrywanie i inspiracje (grupa wiekowa od  7 do 8 lat)</w:t>
      </w:r>
    </w:p>
    <w:p w:rsidR="007F5BC3" w:rsidRPr="003371A0" w:rsidRDefault="007F5BC3" w:rsidP="00B75469">
      <w:pPr>
        <w:pStyle w:val="Akapitzlist"/>
        <w:numPr>
          <w:ilvl w:val="0"/>
          <w:numId w:val="23"/>
        </w:numPr>
        <w:spacing w:after="0" w:line="240" w:lineRule="auto"/>
        <w:jc w:val="both"/>
        <w:rPr>
          <w:rFonts w:eastAsia="Times New Roman"/>
          <w:sz w:val="20"/>
          <w:szCs w:val="20"/>
          <w:lang w:eastAsia="pl-PL"/>
        </w:rPr>
      </w:pPr>
      <w:r w:rsidRPr="003371A0">
        <w:rPr>
          <w:rFonts w:eastAsia="Times New Roman"/>
          <w:b/>
          <w:sz w:val="20"/>
          <w:szCs w:val="20"/>
          <w:lang w:eastAsia="pl-PL"/>
        </w:rPr>
        <w:t>zadanie 2</w:t>
      </w:r>
      <w:r w:rsidRPr="003371A0">
        <w:rPr>
          <w:rFonts w:eastAsia="Times New Roman"/>
          <w:sz w:val="20"/>
          <w:szCs w:val="20"/>
          <w:lang w:eastAsia="pl-PL"/>
        </w:rPr>
        <w:t xml:space="preserve"> nauka do kwadratu (grupa wiekowa od 9 do 11 lat)</w:t>
      </w:r>
    </w:p>
    <w:p w:rsidR="007F5BC3" w:rsidRPr="00B75469" w:rsidRDefault="007F5BC3" w:rsidP="00B75469">
      <w:pPr>
        <w:pStyle w:val="Akapitzlist"/>
        <w:numPr>
          <w:ilvl w:val="0"/>
          <w:numId w:val="23"/>
        </w:numPr>
        <w:spacing w:after="0" w:line="240" w:lineRule="auto"/>
        <w:jc w:val="both"/>
        <w:rPr>
          <w:rFonts w:eastAsia="Times New Roman"/>
          <w:sz w:val="20"/>
          <w:szCs w:val="20"/>
          <w:lang w:eastAsia="pl-PL"/>
        </w:rPr>
      </w:pPr>
      <w:r w:rsidRPr="003371A0">
        <w:rPr>
          <w:rFonts w:eastAsia="Times New Roman"/>
          <w:b/>
          <w:sz w:val="20"/>
          <w:szCs w:val="20"/>
          <w:lang w:eastAsia="pl-PL"/>
        </w:rPr>
        <w:t>zadanie 3</w:t>
      </w:r>
      <w:r w:rsidRPr="003371A0">
        <w:rPr>
          <w:rFonts w:eastAsia="Times New Roman"/>
          <w:sz w:val="20"/>
          <w:szCs w:val="20"/>
          <w:lang w:eastAsia="pl-PL"/>
        </w:rPr>
        <w:t xml:space="preserve"> mistrz - uczeń (grupa wiekowa od  12 do 15 lat). </w:t>
      </w:r>
    </w:p>
    <w:p w:rsidR="007F5BC3" w:rsidRPr="003371A0" w:rsidRDefault="007F5BC3" w:rsidP="00B75469">
      <w:pPr>
        <w:spacing w:after="0" w:line="240" w:lineRule="auto"/>
        <w:jc w:val="center"/>
        <w:rPr>
          <w:b/>
          <w:bCs/>
          <w:sz w:val="20"/>
          <w:szCs w:val="20"/>
        </w:rPr>
      </w:pPr>
      <w:r w:rsidRPr="003371A0">
        <w:rPr>
          <w:b/>
          <w:bCs/>
          <w:sz w:val="20"/>
          <w:szCs w:val="20"/>
        </w:rPr>
        <w:t>§2</w:t>
      </w:r>
    </w:p>
    <w:p w:rsidR="007F5BC3" w:rsidRPr="003371A0" w:rsidRDefault="007F5BC3" w:rsidP="00B75469">
      <w:pPr>
        <w:spacing w:after="0" w:line="240" w:lineRule="auto"/>
        <w:jc w:val="center"/>
        <w:rPr>
          <w:b/>
          <w:bCs/>
          <w:sz w:val="20"/>
          <w:szCs w:val="20"/>
        </w:rPr>
      </w:pPr>
      <w:r w:rsidRPr="003371A0">
        <w:rPr>
          <w:sz w:val="20"/>
          <w:szCs w:val="20"/>
        </w:rPr>
        <w:t xml:space="preserve"> </w:t>
      </w:r>
      <w:r w:rsidRPr="003371A0">
        <w:rPr>
          <w:b/>
          <w:bCs/>
          <w:sz w:val="20"/>
          <w:szCs w:val="20"/>
        </w:rPr>
        <w:t>Warunki podstawowe i oświadczenia stron</w:t>
      </w:r>
    </w:p>
    <w:p w:rsidR="007F5BC3" w:rsidRPr="003371A0" w:rsidRDefault="007F5BC3" w:rsidP="00B75469">
      <w:pPr>
        <w:spacing w:after="0" w:line="240" w:lineRule="auto"/>
        <w:jc w:val="center"/>
        <w:rPr>
          <w:b/>
          <w:bCs/>
          <w:sz w:val="20"/>
          <w:szCs w:val="20"/>
        </w:rPr>
      </w:pPr>
    </w:p>
    <w:p w:rsidR="007F5BC3" w:rsidRPr="003371A0" w:rsidRDefault="007F5BC3" w:rsidP="00B75469">
      <w:pPr>
        <w:pStyle w:val="Akapitzlist"/>
        <w:numPr>
          <w:ilvl w:val="0"/>
          <w:numId w:val="26"/>
        </w:numPr>
        <w:spacing w:after="0" w:line="240" w:lineRule="auto"/>
        <w:jc w:val="both"/>
        <w:rPr>
          <w:bCs/>
          <w:sz w:val="20"/>
          <w:szCs w:val="20"/>
        </w:rPr>
      </w:pPr>
      <w:r w:rsidRPr="003371A0">
        <w:rPr>
          <w:bCs/>
          <w:sz w:val="20"/>
          <w:szCs w:val="20"/>
        </w:rPr>
        <w:t xml:space="preserve">Celem projektu </w:t>
      </w:r>
      <w:r w:rsidRPr="003371A0">
        <w:rPr>
          <w:b/>
          <w:bCs/>
          <w:i/>
          <w:sz w:val="20"/>
          <w:szCs w:val="20"/>
        </w:rPr>
        <w:t>"Przez ciernie do gwiazd”</w:t>
      </w:r>
      <w:r w:rsidRPr="003371A0">
        <w:rPr>
          <w:bCs/>
          <w:i/>
          <w:sz w:val="20"/>
          <w:szCs w:val="20"/>
        </w:rPr>
        <w:t xml:space="preserve"> </w:t>
      </w:r>
      <w:r w:rsidRPr="003371A0">
        <w:rPr>
          <w:bCs/>
          <w:sz w:val="20"/>
          <w:szCs w:val="20"/>
        </w:rPr>
        <w:t>jest podniesienie umiejętności  i zdolności  poznawczych  360 uczestników i uczestniczek (270 dzieci i 90 rodziców/opiekunów prawnych) Uniwersytetu Dzieci w zakresie rozbudzania  ciekawości poznawczej, rozwoju intelektualnego, twórczego myślenia  oraz wzajemnej współpracy.</w:t>
      </w:r>
    </w:p>
    <w:p w:rsidR="007F5BC3" w:rsidRPr="003371A0" w:rsidRDefault="007F5BC3" w:rsidP="00B75469">
      <w:pPr>
        <w:pStyle w:val="Akapitzlist"/>
        <w:numPr>
          <w:ilvl w:val="0"/>
          <w:numId w:val="26"/>
        </w:numPr>
        <w:spacing w:after="0" w:line="240" w:lineRule="auto"/>
        <w:jc w:val="both"/>
        <w:rPr>
          <w:bCs/>
          <w:sz w:val="20"/>
          <w:szCs w:val="20"/>
        </w:rPr>
      </w:pPr>
      <w:r w:rsidRPr="003371A0">
        <w:rPr>
          <w:bCs/>
          <w:sz w:val="20"/>
          <w:szCs w:val="20"/>
        </w:rPr>
        <w:t>Projekt jest realizowany w okresie od 1 lutego 2019 roku do 31 grudnia 2021 roku.</w:t>
      </w:r>
    </w:p>
    <w:p w:rsidR="007F5BC3" w:rsidRPr="003371A0" w:rsidRDefault="007F5BC3" w:rsidP="00B75469">
      <w:pPr>
        <w:pStyle w:val="Akapitzlist"/>
        <w:numPr>
          <w:ilvl w:val="0"/>
          <w:numId w:val="26"/>
        </w:numPr>
        <w:spacing w:after="0" w:line="240" w:lineRule="auto"/>
        <w:jc w:val="both"/>
        <w:rPr>
          <w:bCs/>
          <w:sz w:val="20"/>
          <w:szCs w:val="20"/>
        </w:rPr>
      </w:pPr>
      <w:r w:rsidRPr="003371A0">
        <w:rPr>
          <w:bCs/>
          <w:sz w:val="20"/>
          <w:szCs w:val="20"/>
        </w:rPr>
        <w:t>Uczestnikiem projektu  są uczniowie szkół podstawowych w Jarosławiu w wieku 12-15 lat  oraz ich rodzice/opiekunowie prawni.</w:t>
      </w:r>
    </w:p>
    <w:p w:rsidR="007F5BC3" w:rsidRPr="003371A0" w:rsidRDefault="007F5BC3" w:rsidP="00B75469">
      <w:pPr>
        <w:pStyle w:val="Akapitzlist"/>
        <w:numPr>
          <w:ilvl w:val="0"/>
          <w:numId w:val="26"/>
        </w:numPr>
        <w:spacing w:after="0" w:line="240" w:lineRule="auto"/>
        <w:jc w:val="both"/>
        <w:rPr>
          <w:bCs/>
          <w:sz w:val="20"/>
          <w:szCs w:val="20"/>
        </w:rPr>
      </w:pPr>
      <w:r w:rsidRPr="003371A0">
        <w:rPr>
          <w:bCs/>
          <w:sz w:val="20"/>
          <w:szCs w:val="20"/>
        </w:rPr>
        <w:t>Podstawową obowiązującą formą komunikowania się Stron w trakcie realizacji niniejszej umowy jest poczta elektroniczna. Uczestnik zobowiązany jest regularnie odczytywać pocztę elektroniczną a także niezwłocznie informować Uczelnię o każdorazowej zmianie swego adresu e-mail. Strony podają następujące adresy e- mailowe do korespondencji:</w:t>
      </w:r>
    </w:p>
    <w:p w:rsidR="007F5BC3" w:rsidRPr="003371A0" w:rsidRDefault="007F5BC3" w:rsidP="00B75469">
      <w:pPr>
        <w:pStyle w:val="Akapitzlist"/>
        <w:numPr>
          <w:ilvl w:val="0"/>
          <w:numId w:val="26"/>
        </w:numPr>
        <w:spacing w:after="0" w:line="240" w:lineRule="auto"/>
        <w:jc w:val="both"/>
        <w:rPr>
          <w:bCs/>
          <w:sz w:val="20"/>
          <w:szCs w:val="20"/>
        </w:rPr>
      </w:pPr>
      <w:r w:rsidRPr="003371A0">
        <w:rPr>
          <w:spacing w:val="-2"/>
          <w:sz w:val="20"/>
          <w:szCs w:val="20"/>
        </w:rPr>
        <w:t xml:space="preserve">Uczelnia:  </w:t>
      </w:r>
      <w:r w:rsidRPr="003371A0">
        <w:rPr>
          <w:color w:val="FF0000"/>
          <w:spacing w:val="-2"/>
          <w:sz w:val="20"/>
          <w:szCs w:val="20"/>
        </w:rPr>
        <w:t>magdalena.lezucha@pwste.edu.pl</w:t>
      </w:r>
    </w:p>
    <w:p w:rsidR="007F5BC3" w:rsidRPr="003371A0" w:rsidRDefault="007F5BC3" w:rsidP="00B75469">
      <w:pPr>
        <w:pStyle w:val="Tekstpodstawowy"/>
        <w:tabs>
          <w:tab w:val="left" w:pos="837"/>
        </w:tabs>
        <w:kinsoku w:val="0"/>
        <w:overflowPunct w:val="0"/>
        <w:ind w:left="720" w:right="284"/>
        <w:jc w:val="both"/>
        <w:rPr>
          <w:rFonts w:asciiTheme="minorHAnsi" w:hAnsiTheme="minorHAnsi" w:cs="Times New Roman"/>
          <w:spacing w:val="-2"/>
          <w:sz w:val="20"/>
          <w:szCs w:val="20"/>
        </w:rPr>
      </w:pPr>
      <w:r w:rsidRPr="003371A0">
        <w:rPr>
          <w:rFonts w:asciiTheme="minorHAnsi" w:hAnsiTheme="minorHAnsi" w:cs="Times New Roman"/>
          <w:spacing w:val="-2"/>
          <w:sz w:val="20"/>
          <w:szCs w:val="20"/>
        </w:rPr>
        <w:t>EMAIL rodzica/opiekuna prawnego ……………………………………………</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Udział</w:t>
      </w:r>
      <w:r w:rsidRPr="003371A0">
        <w:rPr>
          <w:rFonts w:asciiTheme="minorHAnsi" w:hAnsiTheme="minorHAnsi" w:cs="Times New Roman"/>
          <w:spacing w:val="-8"/>
          <w:sz w:val="20"/>
          <w:szCs w:val="20"/>
        </w:rPr>
        <w:t xml:space="preserve"> </w:t>
      </w:r>
      <w:r w:rsidRPr="003371A0">
        <w:rPr>
          <w:rFonts w:asciiTheme="minorHAnsi" w:hAnsiTheme="minorHAnsi" w:cs="Times New Roman"/>
          <w:spacing w:val="-1"/>
          <w:sz w:val="20"/>
          <w:szCs w:val="20"/>
        </w:rPr>
        <w:t>Uczestnika/dziecka/rodzica/opiekuna prawnego</w:t>
      </w:r>
      <w:r w:rsidRPr="003371A0">
        <w:rPr>
          <w:rFonts w:asciiTheme="minorHAnsi" w:hAnsiTheme="minorHAnsi" w:cs="Times New Roman"/>
          <w:spacing w:val="-6"/>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Projekcie</w:t>
      </w:r>
      <w:r w:rsidRPr="003371A0">
        <w:rPr>
          <w:rFonts w:asciiTheme="minorHAnsi" w:hAnsiTheme="minorHAnsi" w:cs="Times New Roman"/>
          <w:spacing w:val="-6"/>
          <w:sz w:val="20"/>
          <w:szCs w:val="20"/>
        </w:rPr>
        <w:t xml:space="preserve"> </w:t>
      </w:r>
      <w:r w:rsidRPr="003371A0">
        <w:rPr>
          <w:rFonts w:asciiTheme="minorHAnsi" w:hAnsiTheme="minorHAnsi" w:cs="Times New Roman"/>
          <w:sz w:val="20"/>
          <w:szCs w:val="20"/>
        </w:rPr>
        <w:t>jest</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dobrowolny.</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sz w:val="20"/>
          <w:szCs w:val="20"/>
        </w:rPr>
      </w:pPr>
      <w:r w:rsidRPr="003371A0">
        <w:rPr>
          <w:rFonts w:asciiTheme="minorHAnsi" w:hAnsiTheme="minorHAnsi" w:cs="Times New Roman"/>
          <w:spacing w:val="-2"/>
          <w:sz w:val="20"/>
          <w:szCs w:val="20"/>
        </w:rPr>
        <w:t>Uczelnia</w:t>
      </w:r>
      <w:r w:rsidRPr="003371A0">
        <w:rPr>
          <w:rFonts w:asciiTheme="minorHAnsi" w:hAnsiTheme="minorHAnsi" w:cs="Times New Roman"/>
          <w:spacing w:val="20"/>
          <w:sz w:val="20"/>
          <w:szCs w:val="20"/>
        </w:rPr>
        <w:t xml:space="preserve"> </w:t>
      </w:r>
      <w:r w:rsidRPr="003371A0">
        <w:rPr>
          <w:rFonts w:asciiTheme="minorHAnsi" w:hAnsiTheme="minorHAnsi" w:cs="Times New Roman"/>
          <w:spacing w:val="-1"/>
          <w:sz w:val="20"/>
          <w:szCs w:val="20"/>
        </w:rPr>
        <w:t>oświadcza,</w:t>
      </w:r>
      <w:r w:rsidRPr="003371A0">
        <w:rPr>
          <w:rFonts w:asciiTheme="minorHAnsi" w:hAnsiTheme="minorHAnsi" w:cs="Times New Roman"/>
          <w:spacing w:val="17"/>
          <w:sz w:val="20"/>
          <w:szCs w:val="20"/>
        </w:rPr>
        <w:t xml:space="preserve"> </w:t>
      </w:r>
      <w:r w:rsidRPr="003371A0">
        <w:rPr>
          <w:rFonts w:asciiTheme="minorHAnsi" w:hAnsiTheme="minorHAnsi" w:cs="Times New Roman"/>
          <w:spacing w:val="-2"/>
          <w:sz w:val="20"/>
          <w:szCs w:val="20"/>
        </w:rPr>
        <w:t>iż</w:t>
      </w:r>
      <w:r w:rsidRPr="003371A0">
        <w:rPr>
          <w:rFonts w:asciiTheme="minorHAnsi" w:hAnsiTheme="minorHAnsi" w:cs="Times New Roman"/>
          <w:spacing w:val="16"/>
          <w:sz w:val="20"/>
          <w:szCs w:val="20"/>
        </w:rPr>
        <w:t xml:space="preserve"> </w:t>
      </w:r>
      <w:r w:rsidRPr="003371A0">
        <w:rPr>
          <w:rFonts w:asciiTheme="minorHAnsi" w:hAnsiTheme="minorHAnsi" w:cs="Times New Roman"/>
          <w:sz w:val="20"/>
          <w:szCs w:val="20"/>
        </w:rPr>
        <w:t>jest</w:t>
      </w:r>
      <w:r w:rsidRPr="003371A0">
        <w:rPr>
          <w:rFonts w:asciiTheme="minorHAnsi" w:hAnsiTheme="minorHAnsi" w:cs="Times New Roman"/>
          <w:spacing w:val="16"/>
          <w:sz w:val="20"/>
          <w:szCs w:val="20"/>
        </w:rPr>
        <w:t xml:space="preserve"> </w:t>
      </w:r>
      <w:r w:rsidRPr="003371A0">
        <w:rPr>
          <w:rFonts w:asciiTheme="minorHAnsi" w:hAnsiTheme="minorHAnsi" w:cs="Times New Roman"/>
          <w:spacing w:val="-1"/>
          <w:sz w:val="20"/>
          <w:szCs w:val="20"/>
        </w:rPr>
        <w:t>realizatorem</w:t>
      </w:r>
      <w:r w:rsidRPr="003371A0">
        <w:rPr>
          <w:rFonts w:asciiTheme="minorHAnsi" w:hAnsiTheme="minorHAnsi" w:cs="Times New Roman"/>
          <w:spacing w:val="20"/>
          <w:sz w:val="20"/>
          <w:szCs w:val="20"/>
        </w:rPr>
        <w:t xml:space="preserve"> </w:t>
      </w:r>
      <w:r w:rsidRPr="003371A0">
        <w:rPr>
          <w:rFonts w:asciiTheme="minorHAnsi" w:hAnsiTheme="minorHAnsi" w:cs="Times New Roman"/>
          <w:spacing w:val="-1"/>
          <w:sz w:val="20"/>
          <w:szCs w:val="20"/>
        </w:rPr>
        <w:t>Projektu,</w:t>
      </w:r>
      <w:r w:rsidRPr="003371A0">
        <w:rPr>
          <w:rFonts w:asciiTheme="minorHAnsi" w:hAnsiTheme="minorHAnsi" w:cs="Times New Roman"/>
          <w:spacing w:val="13"/>
          <w:sz w:val="20"/>
          <w:szCs w:val="20"/>
        </w:rPr>
        <w:t xml:space="preserve"> </w:t>
      </w:r>
      <w:r w:rsidRPr="003371A0">
        <w:rPr>
          <w:rFonts w:asciiTheme="minorHAnsi" w:hAnsiTheme="minorHAnsi" w:cs="Times New Roman"/>
          <w:sz w:val="20"/>
          <w:szCs w:val="20"/>
        </w:rPr>
        <w:t>o</w:t>
      </w:r>
      <w:r w:rsidRPr="003371A0">
        <w:rPr>
          <w:rFonts w:asciiTheme="minorHAnsi" w:hAnsiTheme="minorHAnsi" w:cs="Times New Roman"/>
          <w:spacing w:val="17"/>
          <w:sz w:val="20"/>
          <w:szCs w:val="20"/>
        </w:rPr>
        <w:t xml:space="preserve"> </w:t>
      </w:r>
      <w:r w:rsidRPr="003371A0">
        <w:rPr>
          <w:rFonts w:asciiTheme="minorHAnsi" w:hAnsiTheme="minorHAnsi" w:cs="Times New Roman"/>
          <w:spacing w:val="-1"/>
          <w:sz w:val="20"/>
          <w:szCs w:val="20"/>
        </w:rPr>
        <w:t>którym</w:t>
      </w:r>
      <w:r w:rsidRPr="003371A0">
        <w:rPr>
          <w:rFonts w:asciiTheme="minorHAnsi" w:hAnsiTheme="minorHAnsi" w:cs="Times New Roman"/>
          <w:spacing w:val="15"/>
          <w:sz w:val="20"/>
          <w:szCs w:val="20"/>
        </w:rPr>
        <w:t xml:space="preserve"> </w:t>
      </w:r>
      <w:r w:rsidRPr="003371A0">
        <w:rPr>
          <w:rFonts w:asciiTheme="minorHAnsi" w:hAnsiTheme="minorHAnsi" w:cs="Times New Roman"/>
          <w:sz w:val="20"/>
          <w:szCs w:val="20"/>
        </w:rPr>
        <w:t>mowa</w:t>
      </w:r>
      <w:r w:rsidRPr="003371A0">
        <w:rPr>
          <w:rFonts w:asciiTheme="minorHAnsi" w:hAnsiTheme="minorHAnsi" w:cs="Times New Roman"/>
          <w:spacing w:val="19"/>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16"/>
          <w:sz w:val="20"/>
          <w:szCs w:val="20"/>
        </w:rPr>
        <w:t xml:space="preserve"> </w:t>
      </w:r>
      <w:r w:rsidRPr="003371A0">
        <w:rPr>
          <w:rFonts w:asciiTheme="minorHAnsi" w:hAnsiTheme="minorHAnsi" w:cs="Times New Roman"/>
          <w:spacing w:val="-2"/>
          <w:sz w:val="20"/>
          <w:szCs w:val="20"/>
        </w:rPr>
        <w:t>&amp;1.</w:t>
      </w:r>
      <w:r w:rsidRPr="003371A0">
        <w:rPr>
          <w:rFonts w:asciiTheme="minorHAnsi" w:hAnsiTheme="minorHAnsi" w:cs="Times New Roman"/>
          <w:spacing w:val="22"/>
          <w:sz w:val="20"/>
          <w:szCs w:val="20"/>
        </w:rPr>
        <w:t xml:space="preserve"> </w:t>
      </w:r>
      <w:r w:rsidRPr="003371A0">
        <w:rPr>
          <w:rFonts w:asciiTheme="minorHAnsi" w:hAnsiTheme="minorHAnsi" w:cs="Times New Roman"/>
          <w:spacing w:val="-1"/>
          <w:sz w:val="20"/>
          <w:szCs w:val="20"/>
        </w:rPr>
        <w:t>niniejszej</w:t>
      </w:r>
      <w:r w:rsidRPr="003371A0">
        <w:rPr>
          <w:rFonts w:asciiTheme="minorHAnsi" w:hAnsiTheme="minorHAnsi" w:cs="Times New Roman"/>
          <w:spacing w:val="26"/>
          <w:sz w:val="20"/>
          <w:szCs w:val="20"/>
        </w:rPr>
        <w:t xml:space="preserve"> </w:t>
      </w:r>
      <w:r w:rsidRPr="003371A0">
        <w:rPr>
          <w:rFonts w:asciiTheme="minorHAnsi" w:hAnsiTheme="minorHAnsi" w:cs="Times New Roman"/>
          <w:spacing w:val="-1"/>
          <w:sz w:val="20"/>
          <w:szCs w:val="20"/>
        </w:rPr>
        <w:t>umowy.</w:t>
      </w:r>
      <w:r w:rsidRPr="003371A0">
        <w:rPr>
          <w:rFonts w:asciiTheme="minorHAnsi" w:hAnsiTheme="minorHAnsi" w:cs="Times New Roman"/>
          <w:spacing w:val="27"/>
          <w:sz w:val="20"/>
          <w:szCs w:val="20"/>
        </w:rPr>
        <w:t xml:space="preserve"> </w:t>
      </w:r>
      <w:r w:rsidRPr="003371A0">
        <w:rPr>
          <w:rFonts w:asciiTheme="minorHAnsi" w:hAnsiTheme="minorHAnsi" w:cs="Times New Roman"/>
          <w:spacing w:val="-1"/>
          <w:sz w:val="20"/>
          <w:szCs w:val="20"/>
        </w:rPr>
        <w:t>Uczelnia</w:t>
      </w:r>
      <w:r w:rsidRPr="003371A0">
        <w:rPr>
          <w:rFonts w:asciiTheme="minorHAnsi" w:hAnsiTheme="minorHAnsi" w:cs="Times New Roman"/>
          <w:spacing w:val="25"/>
          <w:sz w:val="20"/>
          <w:szCs w:val="20"/>
        </w:rPr>
        <w:t xml:space="preserve"> </w:t>
      </w:r>
      <w:r w:rsidRPr="003371A0">
        <w:rPr>
          <w:rFonts w:asciiTheme="minorHAnsi" w:hAnsiTheme="minorHAnsi" w:cs="Times New Roman"/>
          <w:spacing w:val="-1"/>
          <w:sz w:val="20"/>
          <w:szCs w:val="20"/>
        </w:rPr>
        <w:t>na</w:t>
      </w:r>
      <w:r w:rsidRPr="003371A0">
        <w:rPr>
          <w:rFonts w:asciiTheme="minorHAnsi" w:hAnsiTheme="minorHAnsi" w:cs="Times New Roman"/>
          <w:spacing w:val="30"/>
          <w:sz w:val="20"/>
          <w:szCs w:val="20"/>
        </w:rPr>
        <w:t xml:space="preserve"> </w:t>
      </w:r>
      <w:r w:rsidRPr="003371A0">
        <w:rPr>
          <w:rFonts w:asciiTheme="minorHAnsi" w:hAnsiTheme="minorHAnsi" w:cs="Times New Roman"/>
          <w:spacing w:val="-1"/>
          <w:sz w:val="20"/>
          <w:szCs w:val="20"/>
        </w:rPr>
        <w:t>realizację</w:t>
      </w:r>
      <w:r w:rsidRPr="003371A0">
        <w:rPr>
          <w:rFonts w:asciiTheme="minorHAnsi" w:hAnsiTheme="minorHAnsi" w:cs="Times New Roman"/>
          <w:spacing w:val="25"/>
          <w:sz w:val="20"/>
          <w:szCs w:val="20"/>
        </w:rPr>
        <w:t xml:space="preserve"> </w:t>
      </w:r>
      <w:r w:rsidRPr="003371A0">
        <w:rPr>
          <w:rFonts w:asciiTheme="minorHAnsi" w:hAnsiTheme="minorHAnsi" w:cs="Times New Roman"/>
          <w:sz w:val="20"/>
          <w:szCs w:val="20"/>
        </w:rPr>
        <w:t>Projektu</w:t>
      </w:r>
      <w:r w:rsidRPr="003371A0">
        <w:rPr>
          <w:rFonts w:asciiTheme="minorHAnsi" w:hAnsiTheme="minorHAnsi" w:cs="Times New Roman"/>
          <w:spacing w:val="24"/>
          <w:sz w:val="20"/>
          <w:szCs w:val="20"/>
        </w:rPr>
        <w:t xml:space="preserve"> </w:t>
      </w:r>
      <w:r w:rsidRPr="003371A0">
        <w:rPr>
          <w:rFonts w:asciiTheme="minorHAnsi" w:hAnsiTheme="minorHAnsi" w:cs="Times New Roman"/>
          <w:spacing w:val="-1"/>
          <w:sz w:val="20"/>
          <w:szCs w:val="20"/>
        </w:rPr>
        <w:t>otrzymała</w:t>
      </w:r>
      <w:r w:rsidRPr="003371A0">
        <w:rPr>
          <w:rFonts w:asciiTheme="minorHAnsi" w:hAnsiTheme="minorHAnsi" w:cs="Times New Roman"/>
          <w:spacing w:val="25"/>
          <w:sz w:val="20"/>
          <w:szCs w:val="20"/>
        </w:rPr>
        <w:t xml:space="preserve"> </w:t>
      </w:r>
      <w:r w:rsidRPr="003371A0">
        <w:rPr>
          <w:rFonts w:asciiTheme="minorHAnsi" w:hAnsiTheme="minorHAnsi" w:cs="Times New Roman"/>
          <w:spacing w:val="-1"/>
          <w:sz w:val="20"/>
          <w:szCs w:val="20"/>
        </w:rPr>
        <w:t>dofinansowanie</w:t>
      </w:r>
      <w:r w:rsidRPr="003371A0">
        <w:rPr>
          <w:rFonts w:asciiTheme="minorHAnsi" w:hAnsiTheme="minorHAnsi" w:cs="Times New Roman"/>
          <w:spacing w:val="26"/>
          <w:sz w:val="20"/>
          <w:szCs w:val="20"/>
        </w:rPr>
        <w:t xml:space="preserve"> </w:t>
      </w:r>
      <w:r w:rsidRPr="003371A0">
        <w:rPr>
          <w:rFonts w:asciiTheme="minorHAnsi" w:hAnsiTheme="minorHAnsi" w:cs="Times New Roman"/>
          <w:spacing w:val="-1"/>
          <w:sz w:val="20"/>
          <w:szCs w:val="20"/>
        </w:rPr>
        <w:t>na</w:t>
      </w:r>
      <w:r w:rsidRPr="003371A0">
        <w:rPr>
          <w:rFonts w:asciiTheme="minorHAnsi" w:hAnsiTheme="minorHAnsi" w:cs="Times New Roman"/>
          <w:spacing w:val="47"/>
          <w:sz w:val="20"/>
          <w:szCs w:val="20"/>
        </w:rPr>
        <w:t xml:space="preserve"> </w:t>
      </w:r>
      <w:r w:rsidRPr="003371A0">
        <w:rPr>
          <w:rFonts w:asciiTheme="minorHAnsi" w:hAnsiTheme="minorHAnsi" w:cs="Times New Roman"/>
          <w:spacing w:val="-1"/>
          <w:sz w:val="20"/>
          <w:szCs w:val="20"/>
        </w:rPr>
        <w:t>warunkach</w:t>
      </w:r>
      <w:r w:rsidRPr="003371A0">
        <w:rPr>
          <w:rFonts w:asciiTheme="minorHAnsi" w:hAnsiTheme="minorHAnsi" w:cs="Times New Roman"/>
          <w:spacing w:val="38"/>
          <w:sz w:val="20"/>
          <w:szCs w:val="20"/>
        </w:rPr>
        <w:t xml:space="preserve"> </w:t>
      </w:r>
      <w:r w:rsidRPr="003371A0">
        <w:rPr>
          <w:rFonts w:asciiTheme="minorHAnsi" w:hAnsiTheme="minorHAnsi" w:cs="Times New Roman"/>
          <w:spacing w:val="-1"/>
          <w:sz w:val="20"/>
          <w:szCs w:val="20"/>
        </w:rPr>
        <w:t>szczegółowo</w:t>
      </w:r>
      <w:r w:rsidRPr="003371A0">
        <w:rPr>
          <w:rFonts w:asciiTheme="minorHAnsi" w:hAnsiTheme="minorHAnsi" w:cs="Times New Roman"/>
          <w:spacing w:val="38"/>
          <w:sz w:val="20"/>
          <w:szCs w:val="20"/>
        </w:rPr>
        <w:t xml:space="preserve"> </w:t>
      </w:r>
      <w:r w:rsidRPr="003371A0">
        <w:rPr>
          <w:rFonts w:asciiTheme="minorHAnsi" w:hAnsiTheme="minorHAnsi" w:cs="Times New Roman"/>
          <w:spacing w:val="-1"/>
          <w:sz w:val="20"/>
          <w:szCs w:val="20"/>
        </w:rPr>
        <w:t>określonych</w:t>
      </w:r>
      <w:r w:rsidRPr="003371A0">
        <w:rPr>
          <w:rFonts w:asciiTheme="minorHAnsi" w:hAnsiTheme="minorHAnsi" w:cs="Times New Roman"/>
          <w:spacing w:val="38"/>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40"/>
          <w:sz w:val="20"/>
          <w:szCs w:val="20"/>
        </w:rPr>
        <w:t xml:space="preserve"> </w:t>
      </w:r>
      <w:r w:rsidRPr="003371A0">
        <w:rPr>
          <w:rFonts w:asciiTheme="minorHAnsi" w:hAnsiTheme="minorHAnsi" w:cs="Times New Roman"/>
          <w:sz w:val="20"/>
          <w:szCs w:val="20"/>
        </w:rPr>
        <w:t>Umowie</w:t>
      </w:r>
      <w:r w:rsidRPr="003371A0">
        <w:rPr>
          <w:rFonts w:asciiTheme="minorHAnsi" w:hAnsiTheme="minorHAnsi" w:cs="Times New Roman"/>
          <w:spacing w:val="41"/>
          <w:sz w:val="20"/>
          <w:szCs w:val="20"/>
        </w:rPr>
        <w:t xml:space="preserve"> </w:t>
      </w:r>
      <w:r w:rsidRPr="003371A0">
        <w:rPr>
          <w:rFonts w:asciiTheme="minorHAnsi" w:hAnsiTheme="minorHAnsi" w:cs="Times New Roman"/>
          <w:sz w:val="20"/>
          <w:szCs w:val="20"/>
        </w:rPr>
        <w:t>o</w:t>
      </w:r>
      <w:r w:rsidRPr="003371A0">
        <w:rPr>
          <w:rFonts w:asciiTheme="minorHAnsi" w:hAnsiTheme="minorHAnsi" w:cs="Times New Roman"/>
          <w:spacing w:val="38"/>
          <w:sz w:val="20"/>
          <w:szCs w:val="20"/>
        </w:rPr>
        <w:t xml:space="preserve"> </w:t>
      </w:r>
      <w:r w:rsidRPr="003371A0">
        <w:rPr>
          <w:rFonts w:asciiTheme="minorHAnsi" w:hAnsiTheme="minorHAnsi" w:cs="Times New Roman"/>
          <w:spacing w:val="-1"/>
          <w:sz w:val="20"/>
          <w:szCs w:val="20"/>
        </w:rPr>
        <w:t>dofinansowaniu</w:t>
      </w:r>
      <w:r w:rsidRPr="003371A0">
        <w:rPr>
          <w:rFonts w:asciiTheme="minorHAnsi" w:hAnsiTheme="minorHAnsi" w:cs="Times New Roman"/>
          <w:spacing w:val="43"/>
          <w:sz w:val="20"/>
          <w:szCs w:val="20"/>
        </w:rPr>
        <w:t xml:space="preserve"> </w:t>
      </w:r>
      <w:r w:rsidRPr="003371A0">
        <w:rPr>
          <w:rFonts w:asciiTheme="minorHAnsi" w:hAnsiTheme="minorHAnsi" w:cs="Times New Roman"/>
          <w:spacing w:val="-1"/>
          <w:sz w:val="20"/>
          <w:szCs w:val="20"/>
        </w:rPr>
        <w:t>projektu</w:t>
      </w:r>
      <w:r w:rsidRPr="003371A0">
        <w:rPr>
          <w:rFonts w:asciiTheme="minorHAnsi" w:hAnsiTheme="minorHAnsi" w:cs="Times New Roman"/>
          <w:spacing w:val="38"/>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47"/>
          <w:sz w:val="20"/>
          <w:szCs w:val="20"/>
        </w:rPr>
        <w:t xml:space="preserve"> </w:t>
      </w:r>
      <w:r w:rsidRPr="003371A0">
        <w:rPr>
          <w:rFonts w:asciiTheme="minorHAnsi" w:hAnsiTheme="minorHAnsi" w:cs="Times New Roman"/>
          <w:spacing w:val="-1"/>
          <w:sz w:val="20"/>
          <w:szCs w:val="20"/>
        </w:rPr>
        <w:t>ramach</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Programu</w:t>
      </w:r>
      <w:r w:rsidRPr="003371A0">
        <w:rPr>
          <w:rFonts w:asciiTheme="minorHAnsi" w:hAnsiTheme="minorHAnsi" w:cs="Times New Roman"/>
          <w:spacing w:val="-4"/>
          <w:sz w:val="20"/>
          <w:szCs w:val="20"/>
        </w:rPr>
        <w:t xml:space="preserve"> </w:t>
      </w:r>
      <w:r w:rsidRPr="003371A0">
        <w:rPr>
          <w:rFonts w:asciiTheme="minorHAnsi" w:hAnsiTheme="minorHAnsi" w:cs="Times New Roman"/>
          <w:sz w:val="20"/>
          <w:szCs w:val="20"/>
        </w:rPr>
        <w:t>Operacyjnego</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Wiedza</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Edukacja</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Rozwój</w:t>
      </w:r>
      <w:r w:rsidRPr="003371A0">
        <w:rPr>
          <w:rFonts w:asciiTheme="minorHAnsi" w:hAnsiTheme="minorHAnsi" w:cs="Times New Roman"/>
          <w:spacing w:val="-2"/>
          <w:sz w:val="20"/>
          <w:szCs w:val="20"/>
        </w:rPr>
        <w:t xml:space="preserve"> </w:t>
      </w:r>
      <w:r w:rsidRPr="003371A0">
        <w:rPr>
          <w:rFonts w:asciiTheme="minorHAnsi" w:hAnsiTheme="minorHAnsi" w:cs="Times New Roman"/>
          <w:sz w:val="20"/>
          <w:szCs w:val="20"/>
        </w:rPr>
        <w:t>2014-2020.</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spacing w:val="-1"/>
          <w:sz w:val="20"/>
          <w:szCs w:val="20"/>
        </w:rPr>
      </w:pPr>
      <w:r w:rsidRPr="003371A0">
        <w:rPr>
          <w:rFonts w:asciiTheme="minorHAnsi" w:hAnsiTheme="minorHAnsi" w:cs="Times New Roman"/>
          <w:spacing w:val="-2"/>
          <w:sz w:val="20"/>
          <w:szCs w:val="20"/>
        </w:rPr>
        <w:t>Uczelnia</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oświadcza,</w:t>
      </w:r>
      <w:r w:rsidRPr="003371A0">
        <w:rPr>
          <w:rFonts w:asciiTheme="minorHAnsi" w:hAnsiTheme="minorHAnsi" w:cs="Times New Roman"/>
          <w:sz w:val="20"/>
          <w:szCs w:val="20"/>
        </w:rPr>
        <w:t xml:space="preserve"> </w:t>
      </w:r>
      <w:r w:rsidRPr="003371A0">
        <w:rPr>
          <w:rFonts w:asciiTheme="minorHAnsi" w:hAnsiTheme="minorHAnsi" w:cs="Times New Roman"/>
          <w:spacing w:val="-2"/>
          <w:sz w:val="20"/>
          <w:szCs w:val="20"/>
        </w:rPr>
        <w:t>iż</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Uczestnik</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został</w:t>
      </w:r>
      <w:r w:rsidRPr="003371A0">
        <w:rPr>
          <w:rFonts w:asciiTheme="minorHAnsi" w:hAnsiTheme="minorHAnsi" w:cs="Times New Roman"/>
          <w:sz w:val="20"/>
          <w:szCs w:val="20"/>
        </w:rPr>
        <w:t xml:space="preserve"> </w:t>
      </w:r>
      <w:r w:rsidRPr="003371A0">
        <w:rPr>
          <w:rFonts w:asciiTheme="minorHAnsi" w:hAnsiTheme="minorHAnsi" w:cs="Times New Roman"/>
          <w:spacing w:val="-2"/>
          <w:sz w:val="20"/>
          <w:szCs w:val="20"/>
        </w:rPr>
        <w:t>zakwalifikowany</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do</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udziału</w:t>
      </w:r>
      <w:r w:rsidRPr="003371A0">
        <w:rPr>
          <w:rFonts w:asciiTheme="minorHAnsi" w:hAnsiTheme="minorHAnsi" w:cs="Times New Roman"/>
          <w:sz w:val="20"/>
          <w:szCs w:val="20"/>
        </w:rPr>
        <w:t xml:space="preserve"> w </w:t>
      </w:r>
      <w:r w:rsidRPr="003371A0">
        <w:rPr>
          <w:rFonts w:asciiTheme="minorHAnsi" w:hAnsiTheme="minorHAnsi" w:cs="Times New Roman"/>
          <w:spacing w:val="-1"/>
          <w:sz w:val="20"/>
          <w:szCs w:val="20"/>
        </w:rPr>
        <w:t xml:space="preserve">Projekcie </w:t>
      </w:r>
      <w:r w:rsidRPr="003371A0">
        <w:rPr>
          <w:rFonts w:asciiTheme="minorHAnsi" w:hAnsiTheme="minorHAnsi" w:cs="Times New Roman"/>
          <w:b/>
          <w:sz w:val="20"/>
          <w:szCs w:val="20"/>
        </w:rPr>
        <w:t xml:space="preserve">nr POWR.03.01.00-IP.08-00-T091/18 </w:t>
      </w:r>
      <w:r w:rsidRPr="003371A0">
        <w:rPr>
          <w:rFonts w:asciiTheme="minorHAnsi" w:hAnsiTheme="minorHAnsi" w:cs="Times New Roman"/>
          <w:b/>
          <w:bCs/>
          <w:i/>
          <w:sz w:val="20"/>
          <w:szCs w:val="20"/>
        </w:rPr>
        <w:t>"Przez ciernie do gwiazd”</w:t>
      </w:r>
      <w:r w:rsidRPr="003371A0">
        <w:rPr>
          <w:rFonts w:asciiTheme="minorHAnsi" w:hAnsiTheme="minorHAnsi" w:cs="Times New Roman"/>
          <w:bCs/>
          <w:i/>
          <w:sz w:val="20"/>
          <w:szCs w:val="20"/>
        </w:rPr>
        <w:t xml:space="preserve"> </w:t>
      </w:r>
      <w:r w:rsidRPr="003371A0">
        <w:rPr>
          <w:rFonts w:asciiTheme="minorHAnsi" w:hAnsiTheme="minorHAnsi" w:cs="Times New Roman"/>
          <w:spacing w:val="-1"/>
          <w:sz w:val="20"/>
          <w:szCs w:val="20"/>
        </w:rPr>
        <w:t>,</w:t>
      </w:r>
      <w:r w:rsidRPr="003371A0">
        <w:rPr>
          <w:rFonts w:asciiTheme="minorHAnsi" w:hAnsiTheme="minorHAnsi" w:cs="Times New Roman"/>
          <w:spacing w:val="57"/>
          <w:sz w:val="20"/>
          <w:szCs w:val="20"/>
        </w:rPr>
        <w:t xml:space="preserve"> </w:t>
      </w:r>
      <w:r w:rsidRPr="003371A0">
        <w:rPr>
          <w:rFonts w:asciiTheme="minorHAnsi" w:hAnsiTheme="minorHAnsi" w:cs="Times New Roman"/>
          <w:spacing w:val="-1"/>
          <w:sz w:val="20"/>
          <w:szCs w:val="20"/>
        </w:rPr>
        <w:t xml:space="preserve"> spełniając</w:t>
      </w:r>
      <w:r w:rsidRPr="003371A0">
        <w:rPr>
          <w:rFonts w:asciiTheme="minorHAnsi" w:hAnsiTheme="minorHAnsi" w:cs="Times New Roman"/>
          <w:spacing w:val="50"/>
          <w:sz w:val="20"/>
          <w:szCs w:val="20"/>
        </w:rPr>
        <w:t xml:space="preserve"> </w:t>
      </w:r>
      <w:r w:rsidRPr="003371A0">
        <w:rPr>
          <w:rFonts w:asciiTheme="minorHAnsi" w:hAnsiTheme="minorHAnsi" w:cs="Times New Roman"/>
          <w:spacing w:val="-1"/>
          <w:sz w:val="20"/>
          <w:szCs w:val="20"/>
        </w:rPr>
        <w:t>kryteria</w:t>
      </w:r>
      <w:r w:rsidRPr="003371A0">
        <w:rPr>
          <w:rFonts w:asciiTheme="minorHAnsi" w:hAnsiTheme="minorHAnsi" w:cs="Times New Roman"/>
          <w:spacing w:val="51"/>
          <w:sz w:val="20"/>
          <w:szCs w:val="20"/>
        </w:rPr>
        <w:t xml:space="preserve"> </w:t>
      </w:r>
      <w:r w:rsidRPr="003371A0">
        <w:rPr>
          <w:rFonts w:asciiTheme="minorHAnsi" w:hAnsiTheme="minorHAnsi" w:cs="Times New Roman"/>
          <w:sz w:val="20"/>
          <w:szCs w:val="20"/>
        </w:rPr>
        <w:t>dostępu</w:t>
      </w:r>
      <w:r w:rsidRPr="003371A0">
        <w:rPr>
          <w:rFonts w:asciiTheme="minorHAnsi" w:hAnsiTheme="minorHAnsi" w:cs="Times New Roman"/>
          <w:spacing w:val="50"/>
          <w:sz w:val="20"/>
          <w:szCs w:val="20"/>
        </w:rPr>
        <w:t xml:space="preserve"> </w:t>
      </w:r>
      <w:r w:rsidRPr="003371A0">
        <w:rPr>
          <w:rFonts w:asciiTheme="minorHAnsi" w:hAnsiTheme="minorHAnsi" w:cs="Times New Roman"/>
          <w:sz w:val="20"/>
          <w:szCs w:val="20"/>
        </w:rPr>
        <w:t>i</w:t>
      </w:r>
      <w:r w:rsidRPr="003371A0">
        <w:rPr>
          <w:rFonts w:asciiTheme="minorHAnsi" w:hAnsiTheme="minorHAnsi" w:cs="Times New Roman"/>
          <w:spacing w:val="53"/>
          <w:sz w:val="20"/>
          <w:szCs w:val="20"/>
        </w:rPr>
        <w:t xml:space="preserve"> </w:t>
      </w:r>
      <w:r w:rsidRPr="003371A0">
        <w:rPr>
          <w:rFonts w:asciiTheme="minorHAnsi" w:hAnsiTheme="minorHAnsi" w:cs="Times New Roman"/>
          <w:spacing w:val="-1"/>
          <w:sz w:val="20"/>
          <w:szCs w:val="20"/>
        </w:rPr>
        <w:t>przechodząc</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obowiązujące</w:t>
      </w:r>
      <w:r w:rsidRPr="003371A0">
        <w:rPr>
          <w:rFonts w:asciiTheme="minorHAnsi" w:hAnsiTheme="minorHAnsi" w:cs="Times New Roman"/>
          <w:spacing w:val="1"/>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projekcie</w:t>
      </w:r>
      <w:r w:rsidRPr="003371A0">
        <w:rPr>
          <w:rFonts w:asciiTheme="minorHAnsi" w:hAnsiTheme="minorHAnsi" w:cs="Times New Roman"/>
          <w:spacing w:val="65"/>
          <w:sz w:val="20"/>
          <w:szCs w:val="20"/>
        </w:rPr>
        <w:t xml:space="preserve"> </w:t>
      </w:r>
      <w:r w:rsidRPr="003371A0">
        <w:rPr>
          <w:rFonts w:asciiTheme="minorHAnsi" w:hAnsiTheme="minorHAnsi" w:cs="Times New Roman"/>
          <w:spacing w:val="-1"/>
          <w:sz w:val="20"/>
          <w:szCs w:val="20"/>
        </w:rPr>
        <w:t>postępowanie rekrutacyjne.</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Rodzic/opiekun prawny</w:t>
      </w:r>
      <w:r w:rsidRPr="003371A0">
        <w:rPr>
          <w:rFonts w:asciiTheme="minorHAnsi" w:hAnsiTheme="minorHAnsi" w:cs="Times New Roman"/>
          <w:spacing w:val="42"/>
          <w:sz w:val="20"/>
          <w:szCs w:val="20"/>
        </w:rPr>
        <w:t xml:space="preserve"> </w:t>
      </w:r>
      <w:r w:rsidRPr="003371A0">
        <w:rPr>
          <w:rFonts w:asciiTheme="minorHAnsi" w:hAnsiTheme="minorHAnsi" w:cs="Times New Roman"/>
          <w:spacing w:val="-1"/>
          <w:sz w:val="20"/>
          <w:szCs w:val="20"/>
        </w:rPr>
        <w:t>oświadcza,</w:t>
      </w:r>
      <w:r w:rsidRPr="003371A0">
        <w:rPr>
          <w:rFonts w:asciiTheme="minorHAnsi" w:hAnsiTheme="minorHAnsi" w:cs="Times New Roman"/>
          <w:spacing w:val="39"/>
          <w:sz w:val="20"/>
          <w:szCs w:val="20"/>
        </w:rPr>
        <w:t xml:space="preserve"> </w:t>
      </w:r>
      <w:r w:rsidRPr="003371A0">
        <w:rPr>
          <w:rFonts w:asciiTheme="minorHAnsi" w:hAnsiTheme="minorHAnsi" w:cs="Times New Roman"/>
          <w:sz w:val="20"/>
          <w:szCs w:val="20"/>
        </w:rPr>
        <w:t>że</w:t>
      </w:r>
      <w:r w:rsidRPr="003371A0">
        <w:rPr>
          <w:rFonts w:asciiTheme="minorHAnsi" w:hAnsiTheme="minorHAnsi" w:cs="Times New Roman"/>
          <w:spacing w:val="41"/>
          <w:sz w:val="20"/>
          <w:szCs w:val="20"/>
        </w:rPr>
        <w:t xml:space="preserve"> </w:t>
      </w:r>
      <w:r w:rsidRPr="003371A0">
        <w:rPr>
          <w:rFonts w:asciiTheme="minorHAnsi" w:hAnsiTheme="minorHAnsi" w:cs="Times New Roman"/>
          <w:spacing w:val="-1"/>
          <w:sz w:val="20"/>
          <w:szCs w:val="20"/>
        </w:rPr>
        <w:t>wszelkie</w:t>
      </w:r>
      <w:r w:rsidRPr="003371A0">
        <w:rPr>
          <w:rFonts w:asciiTheme="minorHAnsi" w:hAnsiTheme="minorHAnsi" w:cs="Times New Roman"/>
          <w:spacing w:val="41"/>
          <w:sz w:val="20"/>
          <w:szCs w:val="20"/>
        </w:rPr>
        <w:t xml:space="preserve"> </w:t>
      </w:r>
      <w:r w:rsidRPr="003371A0">
        <w:rPr>
          <w:rFonts w:asciiTheme="minorHAnsi" w:hAnsiTheme="minorHAnsi" w:cs="Times New Roman"/>
          <w:sz w:val="20"/>
          <w:szCs w:val="20"/>
        </w:rPr>
        <w:t>dane</w:t>
      </w:r>
      <w:r w:rsidRPr="003371A0">
        <w:rPr>
          <w:rFonts w:asciiTheme="minorHAnsi" w:hAnsiTheme="minorHAnsi" w:cs="Times New Roman"/>
          <w:spacing w:val="42"/>
          <w:sz w:val="20"/>
          <w:szCs w:val="20"/>
        </w:rPr>
        <w:t xml:space="preserve"> </w:t>
      </w:r>
      <w:r w:rsidRPr="003371A0">
        <w:rPr>
          <w:rFonts w:asciiTheme="minorHAnsi" w:hAnsiTheme="minorHAnsi" w:cs="Times New Roman"/>
          <w:spacing w:val="-1"/>
          <w:sz w:val="20"/>
          <w:szCs w:val="20"/>
        </w:rPr>
        <w:t>zawarte</w:t>
      </w:r>
      <w:r w:rsidRPr="003371A0">
        <w:rPr>
          <w:rFonts w:asciiTheme="minorHAnsi" w:hAnsiTheme="minorHAnsi" w:cs="Times New Roman"/>
          <w:spacing w:val="46"/>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42"/>
          <w:sz w:val="20"/>
          <w:szCs w:val="20"/>
        </w:rPr>
        <w:t xml:space="preserve"> </w:t>
      </w:r>
      <w:r w:rsidRPr="003371A0">
        <w:rPr>
          <w:rFonts w:asciiTheme="minorHAnsi" w:hAnsiTheme="minorHAnsi" w:cs="Times New Roman"/>
          <w:spacing w:val="-1"/>
          <w:sz w:val="20"/>
          <w:szCs w:val="20"/>
        </w:rPr>
        <w:t>dokumentach</w:t>
      </w:r>
      <w:r w:rsidRPr="003371A0">
        <w:rPr>
          <w:rFonts w:asciiTheme="minorHAnsi" w:hAnsiTheme="minorHAnsi" w:cs="Times New Roman"/>
          <w:spacing w:val="44"/>
          <w:sz w:val="20"/>
          <w:szCs w:val="20"/>
        </w:rPr>
        <w:t xml:space="preserve"> </w:t>
      </w:r>
      <w:r w:rsidRPr="003371A0">
        <w:rPr>
          <w:rFonts w:asciiTheme="minorHAnsi" w:hAnsiTheme="minorHAnsi" w:cs="Times New Roman"/>
          <w:spacing w:val="-1"/>
          <w:sz w:val="20"/>
          <w:szCs w:val="20"/>
        </w:rPr>
        <w:t>rekrutacyjnych</w:t>
      </w:r>
      <w:r w:rsidRPr="003371A0">
        <w:rPr>
          <w:rFonts w:asciiTheme="minorHAnsi" w:hAnsiTheme="minorHAnsi" w:cs="Times New Roman"/>
          <w:spacing w:val="41"/>
          <w:sz w:val="20"/>
          <w:szCs w:val="20"/>
        </w:rPr>
        <w:t xml:space="preserve"> </w:t>
      </w:r>
      <w:r w:rsidRPr="003371A0">
        <w:rPr>
          <w:rFonts w:asciiTheme="minorHAnsi" w:hAnsiTheme="minorHAnsi" w:cs="Times New Roman"/>
          <w:sz w:val="20"/>
          <w:szCs w:val="20"/>
        </w:rPr>
        <w:t>są</w:t>
      </w:r>
      <w:r w:rsidRPr="003371A0">
        <w:rPr>
          <w:rFonts w:asciiTheme="minorHAnsi" w:hAnsiTheme="minorHAnsi" w:cs="Times New Roman"/>
          <w:spacing w:val="59"/>
          <w:sz w:val="20"/>
          <w:szCs w:val="20"/>
        </w:rPr>
        <w:t xml:space="preserve"> </w:t>
      </w:r>
      <w:r w:rsidRPr="003371A0">
        <w:rPr>
          <w:rFonts w:asciiTheme="minorHAnsi" w:hAnsiTheme="minorHAnsi" w:cs="Times New Roman"/>
          <w:spacing w:val="-1"/>
          <w:sz w:val="20"/>
          <w:szCs w:val="20"/>
        </w:rPr>
        <w:t>prawdziwe</w:t>
      </w:r>
      <w:r w:rsidRPr="003371A0">
        <w:rPr>
          <w:rFonts w:asciiTheme="minorHAnsi" w:hAnsiTheme="minorHAnsi" w:cs="Times New Roman"/>
          <w:spacing w:val="-6"/>
          <w:sz w:val="20"/>
          <w:szCs w:val="20"/>
        </w:rPr>
        <w:t xml:space="preserve"> </w:t>
      </w:r>
      <w:r w:rsidRPr="003371A0">
        <w:rPr>
          <w:rFonts w:asciiTheme="minorHAnsi" w:hAnsiTheme="minorHAnsi" w:cs="Times New Roman"/>
          <w:sz w:val="20"/>
          <w:szCs w:val="20"/>
        </w:rPr>
        <w:t>i</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aktualne.</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spacing w:val="-1"/>
          <w:sz w:val="20"/>
          <w:szCs w:val="20"/>
        </w:rPr>
      </w:pPr>
      <w:r w:rsidRPr="003371A0">
        <w:rPr>
          <w:rFonts w:asciiTheme="minorHAnsi" w:hAnsiTheme="minorHAnsi" w:cs="Times New Roman"/>
          <w:sz w:val="20"/>
          <w:szCs w:val="20"/>
        </w:rPr>
        <w:t xml:space="preserve">Rodzic/opiekun prawny </w:t>
      </w:r>
      <w:r w:rsidRPr="003371A0">
        <w:rPr>
          <w:rFonts w:asciiTheme="minorHAnsi" w:hAnsiTheme="minorHAnsi" w:cs="Times New Roman"/>
          <w:spacing w:val="-1"/>
          <w:sz w:val="20"/>
          <w:szCs w:val="20"/>
        </w:rPr>
        <w:t>zobowiązuje</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się</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bezzwłocznie</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informować</w:t>
      </w:r>
      <w:r w:rsidRPr="003371A0">
        <w:rPr>
          <w:rFonts w:asciiTheme="minorHAnsi" w:hAnsiTheme="minorHAnsi" w:cs="Times New Roman"/>
          <w:spacing w:val="6"/>
          <w:sz w:val="20"/>
          <w:szCs w:val="20"/>
        </w:rPr>
        <w:t xml:space="preserve"> </w:t>
      </w:r>
      <w:r w:rsidRPr="003371A0">
        <w:rPr>
          <w:rFonts w:asciiTheme="minorHAnsi" w:hAnsiTheme="minorHAnsi" w:cs="Times New Roman"/>
          <w:spacing w:val="-2"/>
          <w:sz w:val="20"/>
          <w:szCs w:val="20"/>
        </w:rPr>
        <w:t>Uczelnię</w:t>
      </w:r>
      <w:r w:rsidRPr="003371A0">
        <w:rPr>
          <w:rFonts w:asciiTheme="minorHAnsi" w:hAnsiTheme="minorHAnsi" w:cs="Times New Roman"/>
          <w:spacing w:val="5"/>
          <w:sz w:val="20"/>
          <w:szCs w:val="20"/>
        </w:rPr>
        <w:t xml:space="preserve"> </w:t>
      </w:r>
      <w:r w:rsidRPr="003371A0">
        <w:rPr>
          <w:rFonts w:asciiTheme="minorHAnsi" w:hAnsiTheme="minorHAnsi" w:cs="Times New Roman"/>
          <w:sz w:val="20"/>
          <w:szCs w:val="20"/>
        </w:rPr>
        <w:t>o</w:t>
      </w:r>
      <w:r w:rsidRPr="003371A0">
        <w:rPr>
          <w:rFonts w:asciiTheme="minorHAnsi" w:hAnsiTheme="minorHAnsi" w:cs="Times New Roman"/>
          <w:spacing w:val="9"/>
          <w:sz w:val="20"/>
          <w:szCs w:val="20"/>
        </w:rPr>
        <w:t xml:space="preserve"> </w:t>
      </w:r>
      <w:r w:rsidRPr="003371A0">
        <w:rPr>
          <w:rFonts w:asciiTheme="minorHAnsi" w:hAnsiTheme="minorHAnsi" w:cs="Times New Roman"/>
          <w:spacing w:val="-1"/>
          <w:sz w:val="20"/>
          <w:szCs w:val="20"/>
        </w:rPr>
        <w:t>wszelkich</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zmianach</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lastRenderedPageBreak/>
        <w:t>danych</w:t>
      </w:r>
      <w:r w:rsidRPr="003371A0">
        <w:rPr>
          <w:rFonts w:asciiTheme="minorHAnsi" w:hAnsiTheme="minorHAnsi" w:cs="Times New Roman"/>
          <w:spacing w:val="43"/>
          <w:sz w:val="20"/>
          <w:szCs w:val="20"/>
        </w:rPr>
        <w:t xml:space="preserve"> </w:t>
      </w:r>
      <w:r w:rsidRPr="003371A0">
        <w:rPr>
          <w:rFonts w:asciiTheme="minorHAnsi" w:hAnsiTheme="minorHAnsi" w:cs="Times New Roman"/>
          <w:spacing w:val="-1"/>
          <w:sz w:val="20"/>
          <w:szCs w:val="20"/>
        </w:rPr>
        <w:t>zawartych</w:t>
      </w:r>
      <w:r w:rsidRPr="003371A0">
        <w:rPr>
          <w:rFonts w:asciiTheme="minorHAnsi" w:hAnsiTheme="minorHAnsi" w:cs="Times New Roman"/>
          <w:spacing w:val="-13"/>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10"/>
          <w:sz w:val="20"/>
          <w:szCs w:val="20"/>
        </w:rPr>
        <w:t xml:space="preserve"> </w:t>
      </w:r>
      <w:r w:rsidRPr="003371A0">
        <w:rPr>
          <w:rFonts w:asciiTheme="minorHAnsi" w:hAnsiTheme="minorHAnsi" w:cs="Times New Roman"/>
          <w:spacing w:val="-1"/>
          <w:sz w:val="20"/>
          <w:szCs w:val="20"/>
        </w:rPr>
        <w:t>dokumentach</w:t>
      </w:r>
      <w:r w:rsidRPr="003371A0">
        <w:rPr>
          <w:rFonts w:asciiTheme="minorHAnsi" w:hAnsiTheme="minorHAnsi" w:cs="Times New Roman"/>
          <w:spacing w:val="-13"/>
          <w:sz w:val="20"/>
          <w:szCs w:val="20"/>
        </w:rPr>
        <w:t xml:space="preserve"> </w:t>
      </w:r>
      <w:r w:rsidRPr="003371A0">
        <w:rPr>
          <w:rFonts w:asciiTheme="minorHAnsi" w:hAnsiTheme="minorHAnsi" w:cs="Times New Roman"/>
          <w:spacing w:val="-1"/>
          <w:sz w:val="20"/>
          <w:szCs w:val="20"/>
        </w:rPr>
        <w:t>rekrutacyjnych.</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spacing w:val="-1"/>
          <w:sz w:val="20"/>
          <w:szCs w:val="20"/>
        </w:rPr>
      </w:pPr>
      <w:r w:rsidRPr="003371A0">
        <w:rPr>
          <w:rFonts w:asciiTheme="minorHAnsi" w:hAnsiTheme="minorHAnsi"/>
          <w:sz w:val="20"/>
          <w:szCs w:val="20"/>
        </w:rPr>
        <w:t>Rodzic/opiekun dziecka uczestnika projektu oświadcza, że:</w:t>
      </w:r>
    </w:p>
    <w:p w:rsidR="007F5BC3" w:rsidRPr="003371A0" w:rsidRDefault="007F5BC3" w:rsidP="00B75469">
      <w:pPr>
        <w:pStyle w:val="Akapitzlist"/>
        <w:numPr>
          <w:ilvl w:val="0"/>
          <w:numId w:val="28"/>
        </w:numPr>
        <w:spacing w:after="0" w:line="240" w:lineRule="auto"/>
        <w:jc w:val="both"/>
        <w:rPr>
          <w:sz w:val="20"/>
          <w:szCs w:val="20"/>
        </w:rPr>
      </w:pPr>
      <w:r w:rsidRPr="003371A0">
        <w:rPr>
          <w:sz w:val="20"/>
          <w:szCs w:val="20"/>
        </w:rPr>
        <w:t>w chwili dokonania zgłoszenia udziału w projekcie oraz w dniu podpisania niniejszej umowy spełnia kryteria będące warunkiem otrzymania wsparcia w ramach projektu,</w:t>
      </w:r>
    </w:p>
    <w:p w:rsidR="007F5BC3" w:rsidRPr="003371A0" w:rsidRDefault="007F5BC3" w:rsidP="00B75469">
      <w:pPr>
        <w:pStyle w:val="Tekstpodstawowy"/>
        <w:numPr>
          <w:ilvl w:val="0"/>
          <w:numId w:val="28"/>
        </w:numPr>
        <w:tabs>
          <w:tab w:val="left" w:pos="837"/>
        </w:tabs>
        <w:kinsoku w:val="0"/>
        <w:overflowPunct w:val="0"/>
        <w:ind w:right="284"/>
        <w:jc w:val="both"/>
        <w:rPr>
          <w:rFonts w:asciiTheme="minorHAnsi" w:hAnsiTheme="minorHAnsi" w:cs="Times New Roman"/>
          <w:spacing w:val="-1"/>
          <w:sz w:val="20"/>
          <w:szCs w:val="20"/>
        </w:rPr>
      </w:pPr>
      <w:r w:rsidRPr="003371A0">
        <w:rPr>
          <w:rFonts w:asciiTheme="minorHAnsi" w:hAnsiTheme="minorHAnsi"/>
          <w:sz w:val="20"/>
          <w:szCs w:val="20"/>
        </w:rPr>
        <w:t>potwierdza poprawność danych osobowych zamieszczonych w deklaracji uczestnictwa w projekcie</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b/>
          <w:sz w:val="20"/>
          <w:szCs w:val="20"/>
        </w:rPr>
      </w:pPr>
      <w:r w:rsidRPr="003371A0">
        <w:rPr>
          <w:rFonts w:asciiTheme="minorHAnsi" w:hAnsiTheme="minorHAnsi" w:cs="Times New Roman"/>
          <w:spacing w:val="-1"/>
          <w:sz w:val="20"/>
          <w:szCs w:val="20"/>
        </w:rPr>
        <w:t>Prawa</w:t>
      </w:r>
      <w:r w:rsidRPr="003371A0">
        <w:rPr>
          <w:rFonts w:asciiTheme="minorHAnsi" w:hAnsiTheme="minorHAnsi" w:cs="Times New Roman"/>
          <w:sz w:val="20"/>
          <w:szCs w:val="20"/>
        </w:rPr>
        <w:t xml:space="preserve"> i</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obowiązki</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Uczestnika/</w:t>
      </w:r>
      <w:r w:rsidRPr="003371A0">
        <w:rPr>
          <w:rFonts w:asciiTheme="minorHAnsi" w:hAnsiTheme="minorHAnsi" w:cs="Times New Roman"/>
          <w:sz w:val="20"/>
          <w:szCs w:val="20"/>
        </w:rPr>
        <w:t xml:space="preserve"> rodzica/opiekanego </w:t>
      </w:r>
      <w:r w:rsidRPr="003371A0">
        <w:rPr>
          <w:rFonts w:asciiTheme="minorHAnsi" w:hAnsiTheme="minorHAnsi" w:cs="Times New Roman"/>
          <w:spacing w:val="-1"/>
          <w:sz w:val="20"/>
          <w:szCs w:val="20"/>
        </w:rPr>
        <w:t>wynikają</w:t>
      </w:r>
      <w:r w:rsidRPr="003371A0">
        <w:rPr>
          <w:rFonts w:asciiTheme="minorHAnsi" w:hAnsiTheme="minorHAnsi" w:cs="Times New Roman"/>
          <w:sz w:val="20"/>
          <w:szCs w:val="20"/>
        </w:rPr>
        <w:t xml:space="preserve"> z</w:t>
      </w:r>
      <w:r w:rsidRPr="003371A0">
        <w:rPr>
          <w:rFonts w:asciiTheme="minorHAnsi" w:hAnsiTheme="minorHAnsi" w:cs="Times New Roman"/>
          <w:spacing w:val="50"/>
          <w:sz w:val="20"/>
          <w:szCs w:val="20"/>
        </w:rPr>
        <w:t xml:space="preserve"> </w:t>
      </w:r>
      <w:r w:rsidRPr="003371A0">
        <w:rPr>
          <w:rFonts w:asciiTheme="minorHAnsi" w:hAnsiTheme="minorHAnsi" w:cs="Times New Roman"/>
          <w:spacing w:val="-1"/>
          <w:sz w:val="20"/>
          <w:szCs w:val="20"/>
        </w:rPr>
        <w:t>powszechnie</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obowiązujących</w:t>
      </w:r>
      <w:r w:rsidRPr="003371A0">
        <w:rPr>
          <w:rFonts w:asciiTheme="minorHAnsi" w:hAnsiTheme="minorHAnsi" w:cs="Times New Roman"/>
          <w:spacing w:val="53"/>
          <w:sz w:val="20"/>
          <w:szCs w:val="20"/>
        </w:rPr>
        <w:t xml:space="preserve"> </w:t>
      </w:r>
      <w:r w:rsidRPr="003371A0">
        <w:rPr>
          <w:rFonts w:asciiTheme="minorHAnsi" w:hAnsiTheme="minorHAnsi" w:cs="Times New Roman"/>
          <w:spacing w:val="-1"/>
          <w:sz w:val="20"/>
          <w:szCs w:val="20"/>
        </w:rPr>
        <w:t>aktów</w:t>
      </w:r>
      <w:r w:rsidRPr="003371A0">
        <w:rPr>
          <w:rFonts w:asciiTheme="minorHAnsi" w:hAnsiTheme="minorHAnsi" w:cs="Times New Roman"/>
          <w:spacing w:val="47"/>
          <w:sz w:val="20"/>
          <w:szCs w:val="20"/>
        </w:rPr>
        <w:t xml:space="preserve"> </w:t>
      </w:r>
      <w:r w:rsidRPr="003371A0">
        <w:rPr>
          <w:rFonts w:asciiTheme="minorHAnsi" w:hAnsiTheme="minorHAnsi" w:cs="Times New Roman"/>
          <w:spacing w:val="-1"/>
          <w:sz w:val="20"/>
          <w:szCs w:val="20"/>
        </w:rPr>
        <w:t>prawnych</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oraz</w:t>
      </w:r>
      <w:r w:rsidRPr="003371A0">
        <w:rPr>
          <w:rFonts w:asciiTheme="minorHAnsi" w:hAnsiTheme="minorHAnsi" w:cs="Times New Roman"/>
          <w:spacing w:val="6"/>
          <w:sz w:val="20"/>
          <w:szCs w:val="20"/>
        </w:rPr>
        <w:t xml:space="preserve"> </w:t>
      </w:r>
      <w:r w:rsidRPr="003371A0">
        <w:rPr>
          <w:rFonts w:asciiTheme="minorHAnsi" w:hAnsiTheme="minorHAnsi" w:cs="Times New Roman"/>
          <w:sz w:val="20"/>
          <w:szCs w:val="20"/>
        </w:rPr>
        <w:t>z</w:t>
      </w:r>
      <w:r w:rsidRPr="003371A0">
        <w:rPr>
          <w:rFonts w:asciiTheme="minorHAnsi" w:hAnsiTheme="minorHAnsi" w:cs="Times New Roman"/>
          <w:spacing w:val="6"/>
          <w:sz w:val="20"/>
          <w:szCs w:val="20"/>
        </w:rPr>
        <w:t xml:space="preserve"> </w:t>
      </w:r>
      <w:r w:rsidRPr="003371A0">
        <w:rPr>
          <w:rFonts w:asciiTheme="minorHAnsi" w:hAnsiTheme="minorHAnsi" w:cs="Times New Roman"/>
          <w:spacing w:val="-1"/>
          <w:sz w:val="20"/>
          <w:szCs w:val="20"/>
        </w:rPr>
        <w:t>przepisów</w:t>
      </w:r>
      <w:r w:rsidRPr="003371A0">
        <w:rPr>
          <w:rFonts w:asciiTheme="minorHAnsi" w:hAnsiTheme="minorHAnsi" w:cs="Times New Roman"/>
          <w:spacing w:val="6"/>
          <w:sz w:val="20"/>
          <w:szCs w:val="20"/>
        </w:rPr>
        <w:t xml:space="preserve"> </w:t>
      </w:r>
      <w:r w:rsidRPr="003371A0">
        <w:rPr>
          <w:rFonts w:asciiTheme="minorHAnsi" w:hAnsiTheme="minorHAnsi" w:cs="Times New Roman"/>
          <w:spacing w:val="-1"/>
          <w:sz w:val="20"/>
          <w:szCs w:val="20"/>
        </w:rPr>
        <w:t>wewnętrznych</w:t>
      </w:r>
      <w:r w:rsidRPr="003371A0">
        <w:rPr>
          <w:rFonts w:asciiTheme="minorHAnsi" w:hAnsiTheme="minorHAnsi" w:cs="Times New Roman"/>
          <w:spacing w:val="8"/>
          <w:sz w:val="20"/>
          <w:szCs w:val="20"/>
        </w:rPr>
        <w:t xml:space="preserve"> </w:t>
      </w:r>
      <w:r w:rsidRPr="003371A0">
        <w:rPr>
          <w:rFonts w:asciiTheme="minorHAnsi" w:hAnsiTheme="minorHAnsi" w:cs="Times New Roman"/>
          <w:spacing w:val="-1"/>
          <w:sz w:val="20"/>
          <w:szCs w:val="20"/>
        </w:rPr>
        <w:t>Uczelni,</w:t>
      </w:r>
      <w:r w:rsidRPr="003371A0">
        <w:rPr>
          <w:rFonts w:asciiTheme="minorHAnsi" w:hAnsiTheme="minorHAnsi" w:cs="Times New Roman"/>
          <w:spacing w:val="14"/>
          <w:sz w:val="20"/>
          <w:szCs w:val="20"/>
        </w:rPr>
        <w:t xml:space="preserve"> </w:t>
      </w:r>
      <w:r w:rsidRPr="003371A0">
        <w:rPr>
          <w:rFonts w:asciiTheme="minorHAnsi" w:hAnsiTheme="minorHAnsi" w:cs="Times New Roman"/>
          <w:sz w:val="20"/>
          <w:szCs w:val="20"/>
        </w:rPr>
        <w:t>jak</w:t>
      </w:r>
      <w:r w:rsidRPr="003371A0">
        <w:rPr>
          <w:rFonts w:asciiTheme="minorHAnsi" w:hAnsiTheme="minorHAnsi" w:cs="Times New Roman"/>
          <w:spacing w:val="6"/>
          <w:sz w:val="20"/>
          <w:szCs w:val="20"/>
        </w:rPr>
        <w:t xml:space="preserve"> </w:t>
      </w:r>
      <w:r w:rsidRPr="003371A0">
        <w:rPr>
          <w:rFonts w:asciiTheme="minorHAnsi" w:hAnsiTheme="minorHAnsi" w:cs="Times New Roman"/>
          <w:spacing w:val="-1"/>
          <w:sz w:val="20"/>
          <w:szCs w:val="20"/>
        </w:rPr>
        <w:t>również</w:t>
      </w:r>
      <w:r w:rsidRPr="003371A0">
        <w:rPr>
          <w:rFonts w:asciiTheme="minorHAnsi" w:hAnsiTheme="minorHAnsi" w:cs="Times New Roman"/>
          <w:sz w:val="20"/>
          <w:szCs w:val="20"/>
        </w:rPr>
        <w:t xml:space="preserve"> </w:t>
      </w:r>
      <w:r w:rsidRPr="003371A0">
        <w:rPr>
          <w:rFonts w:asciiTheme="minorHAnsi" w:hAnsiTheme="minorHAnsi" w:cs="Times New Roman"/>
          <w:spacing w:val="13"/>
          <w:sz w:val="20"/>
          <w:szCs w:val="20"/>
        </w:rPr>
        <w:t xml:space="preserve"> </w:t>
      </w:r>
      <w:r w:rsidRPr="003371A0">
        <w:rPr>
          <w:rFonts w:asciiTheme="minorHAnsi" w:hAnsiTheme="minorHAnsi" w:cs="Times New Roman"/>
          <w:spacing w:val="-1"/>
          <w:sz w:val="20"/>
          <w:szCs w:val="20"/>
        </w:rPr>
        <w:t>postanowień</w:t>
      </w:r>
      <w:r w:rsidRPr="003371A0">
        <w:rPr>
          <w:rFonts w:asciiTheme="minorHAnsi" w:hAnsiTheme="minorHAnsi" w:cs="Times New Roman"/>
          <w:spacing w:val="49"/>
          <w:sz w:val="20"/>
          <w:szCs w:val="20"/>
        </w:rPr>
        <w:t xml:space="preserve"> </w:t>
      </w:r>
      <w:r w:rsidRPr="003371A0">
        <w:rPr>
          <w:rFonts w:asciiTheme="minorHAnsi" w:hAnsiTheme="minorHAnsi" w:cs="Times New Roman"/>
          <w:spacing w:val="-1"/>
          <w:sz w:val="20"/>
          <w:szCs w:val="20"/>
        </w:rPr>
        <w:t>niniejszej</w:t>
      </w:r>
      <w:r w:rsidRPr="003371A0">
        <w:rPr>
          <w:rFonts w:asciiTheme="minorHAnsi" w:hAnsiTheme="minorHAnsi" w:cs="Times New Roman"/>
          <w:spacing w:val="15"/>
          <w:sz w:val="20"/>
          <w:szCs w:val="20"/>
        </w:rPr>
        <w:t xml:space="preserve"> </w:t>
      </w:r>
      <w:r w:rsidRPr="003371A0">
        <w:rPr>
          <w:rFonts w:asciiTheme="minorHAnsi" w:hAnsiTheme="minorHAnsi" w:cs="Times New Roman"/>
          <w:spacing w:val="-1"/>
          <w:sz w:val="20"/>
          <w:szCs w:val="20"/>
        </w:rPr>
        <w:t>umowy</w:t>
      </w:r>
      <w:r w:rsidRPr="003371A0">
        <w:rPr>
          <w:rFonts w:asciiTheme="minorHAnsi" w:hAnsiTheme="minorHAnsi" w:cs="Times New Roman"/>
          <w:spacing w:val="17"/>
          <w:sz w:val="20"/>
          <w:szCs w:val="20"/>
        </w:rPr>
        <w:t xml:space="preserve"> </w:t>
      </w:r>
      <w:r w:rsidRPr="003371A0">
        <w:rPr>
          <w:rFonts w:asciiTheme="minorHAnsi" w:hAnsiTheme="minorHAnsi" w:cs="Times New Roman"/>
          <w:spacing w:val="-2"/>
          <w:sz w:val="20"/>
          <w:szCs w:val="20"/>
        </w:rPr>
        <w:t>oraz</w:t>
      </w:r>
      <w:r w:rsidRPr="003371A0">
        <w:rPr>
          <w:rFonts w:asciiTheme="minorHAnsi" w:hAnsiTheme="minorHAnsi" w:cs="Times New Roman"/>
          <w:spacing w:val="17"/>
          <w:sz w:val="20"/>
          <w:szCs w:val="20"/>
        </w:rPr>
        <w:t xml:space="preserve"> </w:t>
      </w:r>
      <w:r w:rsidRPr="003371A0">
        <w:rPr>
          <w:rFonts w:asciiTheme="minorHAnsi" w:hAnsiTheme="minorHAnsi" w:cs="Times New Roman"/>
          <w:spacing w:val="-1"/>
          <w:sz w:val="20"/>
          <w:szCs w:val="20"/>
        </w:rPr>
        <w:t>Regulaminu</w:t>
      </w:r>
      <w:r w:rsidRPr="003371A0">
        <w:rPr>
          <w:rFonts w:asciiTheme="minorHAnsi" w:hAnsiTheme="minorHAnsi" w:cs="Times New Roman"/>
          <w:spacing w:val="14"/>
          <w:sz w:val="20"/>
          <w:szCs w:val="20"/>
        </w:rPr>
        <w:t xml:space="preserve"> </w:t>
      </w:r>
      <w:r w:rsidRPr="003371A0">
        <w:rPr>
          <w:rFonts w:asciiTheme="minorHAnsi" w:hAnsiTheme="minorHAnsi" w:cs="Times New Roman"/>
          <w:sz w:val="20"/>
          <w:szCs w:val="20"/>
        </w:rPr>
        <w:t>uczestnictwa</w:t>
      </w:r>
      <w:r w:rsidRPr="003371A0">
        <w:rPr>
          <w:rFonts w:asciiTheme="minorHAnsi" w:hAnsiTheme="minorHAnsi" w:cs="Times New Roman"/>
          <w:spacing w:val="16"/>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18"/>
          <w:sz w:val="20"/>
          <w:szCs w:val="20"/>
        </w:rPr>
        <w:t xml:space="preserve"> </w:t>
      </w:r>
      <w:r w:rsidRPr="003371A0">
        <w:rPr>
          <w:rFonts w:asciiTheme="minorHAnsi" w:hAnsiTheme="minorHAnsi" w:cs="Times New Roman"/>
          <w:spacing w:val="-1"/>
          <w:sz w:val="20"/>
          <w:szCs w:val="20"/>
        </w:rPr>
        <w:t>Projekcie</w:t>
      </w:r>
      <w:r w:rsidRPr="003371A0">
        <w:rPr>
          <w:rFonts w:asciiTheme="minorHAnsi" w:hAnsiTheme="minorHAnsi" w:cs="Times New Roman"/>
          <w:spacing w:val="16"/>
          <w:sz w:val="20"/>
          <w:szCs w:val="20"/>
        </w:rPr>
        <w:t xml:space="preserve"> </w:t>
      </w:r>
      <w:r w:rsidRPr="003371A0">
        <w:rPr>
          <w:rFonts w:asciiTheme="minorHAnsi" w:hAnsiTheme="minorHAnsi" w:cs="Times New Roman"/>
          <w:b/>
          <w:spacing w:val="-1"/>
          <w:sz w:val="20"/>
          <w:szCs w:val="20"/>
        </w:rPr>
        <w:t xml:space="preserve">"Przez ciernie do gwiazd”. </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b/>
          <w:sz w:val="20"/>
          <w:szCs w:val="20"/>
        </w:rPr>
      </w:pPr>
      <w:r w:rsidRPr="003371A0">
        <w:rPr>
          <w:rFonts w:asciiTheme="minorHAnsi" w:hAnsiTheme="minorHAnsi" w:cs="Times New Roman"/>
          <w:spacing w:val="-1"/>
          <w:sz w:val="20"/>
          <w:szCs w:val="20"/>
        </w:rPr>
        <w:t>Rodzic/opiekun prawny</w:t>
      </w:r>
      <w:r w:rsidRPr="003371A0">
        <w:rPr>
          <w:rFonts w:asciiTheme="minorHAnsi" w:hAnsiTheme="minorHAnsi" w:cs="Times New Roman"/>
          <w:spacing w:val="35"/>
          <w:sz w:val="20"/>
          <w:szCs w:val="20"/>
        </w:rPr>
        <w:t xml:space="preserve"> </w:t>
      </w:r>
      <w:r w:rsidRPr="003371A0">
        <w:rPr>
          <w:rFonts w:asciiTheme="minorHAnsi" w:hAnsiTheme="minorHAnsi" w:cs="Times New Roman"/>
          <w:spacing w:val="-1"/>
          <w:sz w:val="20"/>
          <w:szCs w:val="20"/>
        </w:rPr>
        <w:t>oświadcza,</w:t>
      </w:r>
      <w:r w:rsidRPr="003371A0">
        <w:rPr>
          <w:rFonts w:asciiTheme="minorHAnsi" w:hAnsiTheme="minorHAnsi" w:cs="Times New Roman"/>
          <w:sz w:val="20"/>
          <w:szCs w:val="20"/>
        </w:rPr>
        <w:t xml:space="preserve"> </w:t>
      </w:r>
      <w:r w:rsidRPr="003371A0">
        <w:rPr>
          <w:rFonts w:asciiTheme="minorHAnsi" w:hAnsiTheme="minorHAnsi" w:cs="Times New Roman"/>
          <w:spacing w:val="-2"/>
          <w:sz w:val="20"/>
          <w:szCs w:val="20"/>
        </w:rPr>
        <w:t>iż</w:t>
      </w:r>
      <w:r w:rsidRPr="003371A0">
        <w:rPr>
          <w:rFonts w:asciiTheme="minorHAnsi" w:hAnsiTheme="minorHAnsi" w:cs="Times New Roman"/>
          <w:spacing w:val="40"/>
          <w:sz w:val="20"/>
          <w:szCs w:val="20"/>
        </w:rPr>
        <w:t xml:space="preserve"> </w:t>
      </w:r>
      <w:r w:rsidRPr="003371A0">
        <w:rPr>
          <w:rFonts w:asciiTheme="minorHAnsi" w:hAnsiTheme="minorHAnsi" w:cs="Times New Roman"/>
          <w:spacing w:val="-1"/>
          <w:sz w:val="20"/>
          <w:szCs w:val="20"/>
        </w:rPr>
        <w:t>zapoznał</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się</w:t>
      </w:r>
      <w:r w:rsidRPr="003371A0">
        <w:rPr>
          <w:rFonts w:asciiTheme="minorHAnsi" w:hAnsiTheme="minorHAnsi" w:cs="Times New Roman"/>
          <w:sz w:val="20"/>
          <w:szCs w:val="20"/>
        </w:rPr>
        <w:t xml:space="preserve"> z </w:t>
      </w:r>
      <w:r w:rsidRPr="003371A0">
        <w:rPr>
          <w:rFonts w:asciiTheme="minorHAnsi" w:hAnsiTheme="minorHAnsi" w:cs="Times New Roman"/>
          <w:spacing w:val="-1"/>
          <w:sz w:val="20"/>
          <w:szCs w:val="20"/>
        </w:rPr>
        <w:t>Regulaminem</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uczestnictwa</w:t>
      </w:r>
      <w:r w:rsidRPr="003371A0">
        <w:rPr>
          <w:rFonts w:asciiTheme="minorHAnsi" w:hAnsiTheme="minorHAnsi" w:cs="Times New Roman"/>
          <w:sz w:val="20"/>
          <w:szCs w:val="20"/>
        </w:rPr>
        <w:t xml:space="preserve"> w </w:t>
      </w:r>
      <w:r w:rsidRPr="003371A0">
        <w:rPr>
          <w:rFonts w:asciiTheme="minorHAnsi" w:hAnsiTheme="minorHAnsi" w:cs="Times New Roman"/>
          <w:spacing w:val="-1"/>
          <w:sz w:val="20"/>
          <w:szCs w:val="20"/>
        </w:rPr>
        <w:t xml:space="preserve">Projekcie </w:t>
      </w:r>
      <w:r w:rsidRPr="003371A0">
        <w:rPr>
          <w:rFonts w:asciiTheme="minorHAnsi" w:hAnsiTheme="minorHAnsi" w:cs="Times New Roman"/>
          <w:b/>
          <w:spacing w:val="-1"/>
          <w:sz w:val="20"/>
          <w:szCs w:val="20"/>
        </w:rPr>
        <w:t xml:space="preserve">"Przez ciernie do gwiazd” </w:t>
      </w:r>
      <w:r w:rsidRPr="003371A0">
        <w:rPr>
          <w:rFonts w:asciiTheme="minorHAnsi" w:hAnsiTheme="minorHAnsi" w:cs="Times New Roman"/>
          <w:sz w:val="20"/>
          <w:szCs w:val="20"/>
        </w:rPr>
        <w:t>i</w:t>
      </w:r>
      <w:r w:rsidRPr="003371A0">
        <w:rPr>
          <w:rFonts w:asciiTheme="minorHAnsi" w:hAnsiTheme="minorHAnsi" w:cs="Times New Roman"/>
          <w:spacing w:val="37"/>
          <w:sz w:val="20"/>
          <w:szCs w:val="20"/>
        </w:rPr>
        <w:t xml:space="preserve"> </w:t>
      </w:r>
      <w:r w:rsidRPr="003371A0">
        <w:rPr>
          <w:rFonts w:asciiTheme="minorHAnsi" w:hAnsiTheme="minorHAnsi" w:cs="Times New Roman"/>
          <w:spacing w:val="-1"/>
          <w:sz w:val="20"/>
          <w:szCs w:val="20"/>
        </w:rPr>
        <w:t>spełnia</w:t>
      </w:r>
      <w:r w:rsidRPr="003371A0">
        <w:rPr>
          <w:rFonts w:asciiTheme="minorHAnsi" w:hAnsiTheme="minorHAnsi" w:cs="Times New Roman"/>
          <w:spacing w:val="40"/>
          <w:sz w:val="20"/>
          <w:szCs w:val="20"/>
        </w:rPr>
        <w:t xml:space="preserve"> </w:t>
      </w:r>
      <w:r w:rsidRPr="003371A0">
        <w:rPr>
          <w:rFonts w:asciiTheme="minorHAnsi" w:hAnsiTheme="minorHAnsi" w:cs="Times New Roman"/>
          <w:spacing w:val="-1"/>
          <w:sz w:val="20"/>
          <w:szCs w:val="20"/>
        </w:rPr>
        <w:t>warunki</w:t>
      </w:r>
      <w:r w:rsidRPr="003371A0">
        <w:rPr>
          <w:rFonts w:asciiTheme="minorHAnsi" w:hAnsiTheme="minorHAnsi" w:cs="Times New Roman"/>
          <w:spacing w:val="38"/>
          <w:sz w:val="20"/>
          <w:szCs w:val="20"/>
        </w:rPr>
        <w:t xml:space="preserve"> </w:t>
      </w:r>
      <w:r w:rsidRPr="003371A0">
        <w:rPr>
          <w:rFonts w:asciiTheme="minorHAnsi" w:hAnsiTheme="minorHAnsi" w:cs="Times New Roman"/>
          <w:spacing w:val="-1"/>
          <w:sz w:val="20"/>
          <w:szCs w:val="20"/>
        </w:rPr>
        <w:t>uczestnictwa</w:t>
      </w:r>
      <w:r w:rsidRPr="003371A0">
        <w:rPr>
          <w:rFonts w:asciiTheme="minorHAnsi" w:hAnsiTheme="minorHAnsi" w:cs="Times New Roman"/>
          <w:spacing w:val="40"/>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40"/>
          <w:sz w:val="20"/>
          <w:szCs w:val="20"/>
        </w:rPr>
        <w:t xml:space="preserve"> </w:t>
      </w:r>
      <w:r w:rsidRPr="003371A0">
        <w:rPr>
          <w:rFonts w:asciiTheme="minorHAnsi" w:hAnsiTheme="minorHAnsi" w:cs="Times New Roman"/>
          <w:spacing w:val="-2"/>
          <w:sz w:val="20"/>
          <w:szCs w:val="20"/>
        </w:rPr>
        <w:t>nim</w:t>
      </w:r>
      <w:r w:rsidRPr="003371A0">
        <w:rPr>
          <w:rFonts w:asciiTheme="minorHAnsi" w:hAnsiTheme="minorHAnsi" w:cs="Times New Roman"/>
          <w:spacing w:val="40"/>
          <w:sz w:val="20"/>
          <w:szCs w:val="20"/>
        </w:rPr>
        <w:t xml:space="preserve"> </w:t>
      </w:r>
      <w:r w:rsidRPr="003371A0">
        <w:rPr>
          <w:rFonts w:asciiTheme="minorHAnsi" w:hAnsiTheme="minorHAnsi" w:cs="Times New Roman"/>
          <w:spacing w:val="-2"/>
          <w:sz w:val="20"/>
          <w:szCs w:val="20"/>
        </w:rPr>
        <w:t>określone</w:t>
      </w:r>
      <w:r w:rsidRPr="003371A0">
        <w:rPr>
          <w:rFonts w:asciiTheme="minorHAnsi" w:hAnsiTheme="minorHAnsi" w:cs="Times New Roman"/>
          <w:spacing w:val="41"/>
          <w:sz w:val="20"/>
          <w:szCs w:val="20"/>
        </w:rPr>
        <w:t xml:space="preserve"> </w:t>
      </w:r>
      <w:r w:rsidRPr="003371A0">
        <w:rPr>
          <w:rFonts w:asciiTheme="minorHAnsi" w:hAnsiTheme="minorHAnsi" w:cs="Times New Roman"/>
          <w:spacing w:val="-1"/>
          <w:sz w:val="20"/>
          <w:szCs w:val="20"/>
        </w:rPr>
        <w:t>oraz</w:t>
      </w:r>
      <w:r w:rsidRPr="003371A0">
        <w:rPr>
          <w:rFonts w:asciiTheme="minorHAnsi" w:hAnsiTheme="minorHAnsi" w:cs="Times New Roman"/>
          <w:spacing w:val="41"/>
          <w:sz w:val="20"/>
          <w:szCs w:val="20"/>
        </w:rPr>
        <w:t xml:space="preserve"> </w:t>
      </w:r>
      <w:r w:rsidRPr="003371A0">
        <w:rPr>
          <w:rFonts w:asciiTheme="minorHAnsi" w:hAnsiTheme="minorHAnsi" w:cs="Times New Roman"/>
          <w:spacing w:val="-1"/>
          <w:sz w:val="20"/>
          <w:szCs w:val="20"/>
        </w:rPr>
        <w:t>akceptuje</w:t>
      </w:r>
      <w:r w:rsidRPr="003371A0">
        <w:rPr>
          <w:rFonts w:asciiTheme="minorHAnsi" w:hAnsiTheme="minorHAnsi" w:cs="Times New Roman"/>
          <w:spacing w:val="71"/>
          <w:sz w:val="20"/>
          <w:szCs w:val="20"/>
        </w:rPr>
        <w:t xml:space="preserve"> </w:t>
      </w:r>
      <w:r w:rsidRPr="003371A0">
        <w:rPr>
          <w:rFonts w:asciiTheme="minorHAnsi" w:hAnsiTheme="minorHAnsi" w:cs="Times New Roman"/>
          <w:spacing w:val="-1"/>
          <w:sz w:val="20"/>
          <w:szCs w:val="20"/>
        </w:rPr>
        <w:t>wszystkie</w:t>
      </w:r>
      <w:r w:rsidRPr="003371A0">
        <w:rPr>
          <w:rFonts w:asciiTheme="minorHAnsi" w:hAnsiTheme="minorHAnsi" w:cs="Times New Roman"/>
          <w:spacing w:val="-7"/>
          <w:sz w:val="20"/>
          <w:szCs w:val="20"/>
        </w:rPr>
        <w:t xml:space="preserve"> </w:t>
      </w:r>
      <w:r w:rsidRPr="003371A0">
        <w:rPr>
          <w:rFonts w:asciiTheme="minorHAnsi" w:hAnsiTheme="minorHAnsi" w:cs="Times New Roman"/>
          <w:sz w:val="20"/>
          <w:szCs w:val="20"/>
        </w:rPr>
        <w:t>jego</w:t>
      </w:r>
      <w:r w:rsidRPr="003371A0">
        <w:rPr>
          <w:rFonts w:asciiTheme="minorHAnsi" w:hAnsiTheme="minorHAnsi" w:cs="Times New Roman"/>
          <w:spacing w:val="-8"/>
          <w:sz w:val="20"/>
          <w:szCs w:val="20"/>
        </w:rPr>
        <w:t xml:space="preserve"> </w:t>
      </w:r>
      <w:r w:rsidRPr="003371A0">
        <w:rPr>
          <w:rFonts w:asciiTheme="minorHAnsi" w:hAnsiTheme="minorHAnsi" w:cs="Times New Roman"/>
          <w:spacing w:val="-1"/>
          <w:sz w:val="20"/>
          <w:szCs w:val="20"/>
        </w:rPr>
        <w:t>zapisy.</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b/>
          <w:sz w:val="20"/>
          <w:szCs w:val="20"/>
        </w:rPr>
      </w:pPr>
      <w:r w:rsidRPr="003371A0">
        <w:rPr>
          <w:rFonts w:asciiTheme="minorHAnsi" w:hAnsiTheme="minorHAnsi" w:cs="Times New Roman"/>
          <w:spacing w:val="-1"/>
          <w:sz w:val="20"/>
          <w:szCs w:val="20"/>
        </w:rPr>
        <w:t xml:space="preserve">Rodzic/opiekun prawny </w:t>
      </w:r>
      <w:r w:rsidRPr="003371A0">
        <w:rPr>
          <w:rFonts w:asciiTheme="minorHAnsi" w:hAnsiTheme="minorHAnsi"/>
          <w:bCs/>
          <w:sz w:val="20"/>
          <w:szCs w:val="20"/>
        </w:rPr>
        <w:t>jest świadomy odpowiedzialności, w tym odpowiedzialności karnej, za podanie fałszywych danych lub złożenie fałszywych oświadczeń, na podstawie których został zakwalifikowany do udziału w Projekcie.</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b/>
          <w:sz w:val="20"/>
          <w:szCs w:val="20"/>
        </w:rPr>
      </w:pPr>
      <w:r w:rsidRPr="003371A0">
        <w:rPr>
          <w:rFonts w:asciiTheme="minorHAnsi" w:hAnsiTheme="minorHAnsi"/>
          <w:bCs/>
          <w:sz w:val="20"/>
          <w:szCs w:val="20"/>
        </w:rPr>
        <w:t>Integralną częścią Projektu są:</w:t>
      </w:r>
    </w:p>
    <w:p w:rsidR="007F5BC3" w:rsidRPr="003371A0" w:rsidRDefault="007F5BC3" w:rsidP="00B75469">
      <w:pPr>
        <w:pStyle w:val="Tekstpodstawowy"/>
        <w:numPr>
          <w:ilvl w:val="0"/>
          <w:numId w:val="27"/>
        </w:numPr>
        <w:tabs>
          <w:tab w:val="left" w:pos="837"/>
        </w:tabs>
        <w:kinsoku w:val="0"/>
        <w:overflowPunct w:val="0"/>
        <w:ind w:right="284"/>
        <w:jc w:val="both"/>
        <w:rPr>
          <w:rFonts w:asciiTheme="minorHAnsi" w:hAnsiTheme="minorHAnsi" w:cs="Times New Roman"/>
          <w:sz w:val="20"/>
          <w:szCs w:val="20"/>
        </w:rPr>
      </w:pPr>
      <w:r w:rsidRPr="003371A0">
        <w:rPr>
          <w:rFonts w:asciiTheme="minorHAnsi" w:hAnsiTheme="minorHAnsi" w:cs="Times New Roman"/>
          <w:sz w:val="20"/>
          <w:szCs w:val="20"/>
        </w:rPr>
        <w:t>bilans kompetencji (początkowy i końcowy),</w:t>
      </w:r>
    </w:p>
    <w:p w:rsidR="007F5BC3" w:rsidRPr="003371A0" w:rsidRDefault="007F5BC3" w:rsidP="00B75469">
      <w:pPr>
        <w:pStyle w:val="Tekstpodstawowy"/>
        <w:numPr>
          <w:ilvl w:val="0"/>
          <w:numId w:val="27"/>
        </w:numPr>
        <w:tabs>
          <w:tab w:val="left" w:pos="837"/>
        </w:tabs>
        <w:kinsoku w:val="0"/>
        <w:overflowPunct w:val="0"/>
        <w:ind w:right="284"/>
        <w:jc w:val="both"/>
        <w:rPr>
          <w:rFonts w:asciiTheme="minorHAnsi" w:hAnsiTheme="minorHAnsi" w:cs="Times New Roman"/>
          <w:sz w:val="20"/>
          <w:szCs w:val="20"/>
        </w:rPr>
      </w:pPr>
      <w:r w:rsidRPr="003371A0">
        <w:rPr>
          <w:rFonts w:asciiTheme="minorHAnsi" w:hAnsiTheme="minorHAnsi" w:cs="Times New Roman"/>
          <w:sz w:val="20"/>
          <w:szCs w:val="20"/>
        </w:rPr>
        <w:t>wykłady, ćwiczenia, zajęcia integracyjne, platforma międzypokoleniowa,</w:t>
      </w:r>
    </w:p>
    <w:p w:rsidR="007F5BC3" w:rsidRPr="003371A0" w:rsidRDefault="007F5BC3" w:rsidP="00B75469">
      <w:pPr>
        <w:pStyle w:val="Tekstpodstawowy"/>
        <w:numPr>
          <w:ilvl w:val="0"/>
          <w:numId w:val="27"/>
        </w:numPr>
        <w:tabs>
          <w:tab w:val="left" w:pos="837"/>
        </w:tabs>
        <w:kinsoku w:val="0"/>
        <w:overflowPunct w:val="0"/>
        <w:ind w:right="284"/>
        <w:jc w:val="both"/>
        <w:rPr>
          <w:rFonts w:asciiTheme="minorHAnsi" w:hAnsiTheme="minorHAnsi" w:cs="Times New Roman"/>
          <w:sz w:val="20"/>
          <w:szCs w:val="20"/>
        </w:rPr>
      </w:pPr>
      <w:r w:rsidRPr="003371A0">
        <w:rPr>
          <w:rFonts w:asciiTheme="minorHAnsi" w:hAnsiTheme="minorHAnsi" w:cs="Times New Roman"/>
          <w:sz w:val="20"/>
          <w:szCs w:val="20"/>
        </w:rPr>
        <w:t>wycieczka, piknik naukowy.</w:t>
      </w:r>
    </w:p>
    <w:p w:rsidR="007F5BC3" w:rsidRPr="003371A0" w:rsidRDefault="007F5BC3" w:rsidP="00B75469">
      <w:pPr>
        <w:pStyle w:val="Tekstpodstawowy"/>
        <w:numPr>
          <w:ilvl w:val="0"/>
          <w:numId w:val="27"/>
        </w:numPr>
        <w:tabs>
          <w:tab w:val="left" w:pos="837"/>
        </w:tabs>
        <w:kinsoku w:val="0"/>
        <w:overflowPunct w:val="0"/>
        <w:ind w:right="284"/>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Projekt</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realizowany</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będzie</w:t>
      </w:r>
      <w:r w:rsidRPr="003371A0">
        <w:rPr>
          <w:rFonts w:asciiTheme="minorHAnsi" w:hAnsiTheme="minorHAnsi" w:cs="Times New Roman"/>
          <w:spacing w:val="8"/>
          <w:sz w:val="20"/>
          <w:szCs w:val="20"/>
        </w:rPr>
        <w:t xml:space="preserve"> </w:t>
      </w:r>
      <w:r w:rsidRPr="003371A0">
        <w:rPr>
          <w:rFonts w:asciiTheme="minorHAnsi" w:hAnsiTheme="minorHAnsi" w:cs="Times New Roman"/>
          <w:spacing w:val="-2"/>
          <w:sz w:val="20"/>
          <w:szCs w:val="20"/>
        </w:rPr>
        <w:t>zgodnie</w:t>
      </w:r>
      <w:r w:rsidRPr="003371A0">
        <w:rPr>
          <w:rFonts w:asciiTheme="minorHAnsi" w:hAnsiTheme="minorHAnsi" w:cs="Times New Roman"/>
          <w:spacing w:val="3"/>
          <w:sz w:val="20"/>
          <w:szCs w:val="20"/>
        </w:rPr>
        <w:t xml:space="preserve"> </w:t>
      </w:r>
      <w:r w:rsidRPr="003371A0">
        <w:rPr>
          <w:rFonts w:asciiTheme="minorHAnsi" w:hAnsiTheme="minorHAnsi" w:cs="Times New Roman"/>
          <w:sz w:val="20"/>
          <w:szCs w:val="20"/>
        </w:rPr>
        <w:t>z</w:t>
      </w:r>
      <w:r w:rsidRPr="003371A0">
        <w:rPr>
          <w:rFonts w:asciiTheme="minorHAnsi" w:hAnsiTheme="minorHAnsi" w:cs="Times New Roman"/>
          <w:spacing w:val="8"/>
          <w:sz w:val="20"/>
          <w:szCs w:val="20"/>
        </w:rPr>
        <w:t xml:space="preserve"> </w:t>
      </w:r>
      <w:r w:rsidRPr="003371A0">
        <w:rPr>
          <w:rFonts w:asciiTheme="minorHAnsi" w:hAnsiTheme="minorHAnsi" w:cs="Times New Roman"/>
          <w:spacing w:val="-1"/>
          <w:sz w:val="20"/>
          <w:szCs w:val="20"/>
        </w:rPr>
        <w:t>harmonogramem</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opracowanym</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przez</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Uczelnię.</w:t>
      </w:r>
      <w:r w:rsidRPr="003371A0">
        <w:rPr>
          <w:rFonts w:asciiTheme="minorHAnsi" w:hAnsiTheme="minorHAnsi" w:cs="Times New Roman"/>
          <w:spacing w:val="65"/>
          <w:sz w:val="20"/>
          <w:szCs w:val="20"/>
        </w:rPr>
        <w:t xml:space="preserve"> </w:t>
      </w:r>
      <w:r w:rsidRPr="003371A0">
        <w:rPr>
          <w:rFonts w:asciiTheme="minorHAnsi" w:hAnsiTheme="minorHAnsi" w:cs="Times New Roman"/>
          <w:spacing w:val="-2"/>
          <w:sz w:val="20"/>
          <w:szCs w:val="20"/>
        </w:rPr>
        <w:t>Uczelnia</w:t>
      </w:r>
      <w:r w:rsidRPr="003371A0">
        <w:rPr>
          <w:rFonts w:asciiTheme="minorHAnsi" w:hAnsiTheme="minorHAnsi" w:cs="Times New Roman"/>
          <w:spacing w:val="26"/>
          <w:sz w:val="20"/>
          <w:szCs w:val="20"/>
        </w:rPr>
        <w:t xml:space="preserve"> </w:t>
      </w:r>
      <w:r w:rsidRPr="003371A0">
        <w:rPr>
          <w:rFonts w:asciiTheme="minorHAnsi" w:hAnsiTheme="minorHAnsi" w:cs="Times New Roman"/>
          <w:sz w:val="20"/>
          <w:szCs w:val="20"/>
        </w:rPr>
        <w:t>zastrzega</w:t>
      </w:r>
      <w:r w:rsidRPr="003371A0">
        <w:rPr>
          <w:rFonts w:asciiTheme="minorHAnsi" w:hAnsiTheme="minorHAnsi" w:cs="Times New Roman"/>
          <w:spacing w:val="22"/>
          <w:sz w:val="20"/>
          <w:szCs w:val="20"/>
        </w:rPr>
        <w:t xml:space="preserve"> </w:t>
      </w:r>
      <w:r w:rsidRPr="003371A0">
        <w:rPr>
          <w:rFonts w:asciiTheme="minorHAnsi" w:hAnsiTheme="minorHAnsi" w:cs="Times New Roman"/>
          <w:spacing w:val="-2"/>
          <w:sz w:val="20"/>
          <w:szCs w:val="20"/>
        </w:rPr>
        <w:t>sobie</w:t>
      </w:r>
      <w:r w:rsidRPr="003371A0">
        <w:rPr>
          <w:rFonts w:asciiTheme="minorHAnsi" w:hAnsiTheme="minorHAnsi" w:cs="Times New Roman"/>
          <w:spacing w:val="26"/>
          <w:sz w:val="20"/>
          <w:szCs w:val="20"/>
        </w:rPr>
        <w:t xml:space="preserve"> </w:t>
      </w:r>
      <w:r w:rsidRPr="003371A0">
        <w:rPr>
          <w:rFonts w:asciiTheme="minorHAnsi" w:hAnsiTheme="minorHAnsi" w:cs="Times New Roman"/>
          <w:spacing w:val="-1"/>
          <w:sz w:val="20"/>
          <w:szCs w:val="20"/>
        </w:rPr>
        <w:t>możliwość</w:t>
      </w:r>
      <w:r w:rsidRPr="003371A0">
        <w:rPr>
          <w:rFonts w:asciiTheme="minorHAnsi" w:hAnsiTheme="minorHAnsi" w:cs="Times New Roman"/>
          <w:spacing w:val="30"/>
          <w:sz w:val="20"/>
          <w:szCs w:val="20"/>
        </w:rPr>
        <w:t xml:space="preserve"> </w:t>
      </w:r>
      <w:r w:rsidRPr="003371A0">
        <w:rPr>
          <w:rFonts w:asciiTheme="minorHAnsi" w:hAnsiTheme="minorHAnsi" w:cs="Times New Roman"/>
          <w:spacing w:val="-1"/>
          <w:sz w:val="20"/>
          <w:szCs w:val="20"/>
        </w:rPr>
        <w:t>zmiany</w:t>
      </w:r>
      <w:r w:rsidRPr="003371A0">
        <w:rPr>
          <w:rFonts w:asciiTheme="minorHAnsi" w:hAnsiTheme="minorHAnsi" w:cs="Times New Roman"/>
          <w:spacing w:val="28"/>
          <w:sz w:val="20"/>
          <w:szCs w:val="20"/>
        </w:rPr>
        <w:t xml:space="preserve"> </w:t>
      </w:r>
      <w:r w:rsidRPr="003371A0">
        <w:rPr>
          <w:rFonts w:asciiTheme="minorHAnsi" w:hAnsiTheme="minorHAnsi" w:cs="Times New Roman"/>
          <w:spacing w:val="-1"/>
          <w:sz w:val="20"/>
          <w:szCs w:val="20"/>
        </w:rPr>
        <w:t>harmonogramu,</w:t>
      </w:r>
      <w:r w:rsidRPr="003371A0">
        <w:rPr>
          <w:rFonts w:asciiTheme="minorHAnsi" w:hAnsiTheme="minorHAnsi" w:cs="Times New Roman"/>
          <w:spacing w:val="23"/>
          <w:sz w:val="20"/>
          <w:szCs w:val="20"/>
        </w:rPr>
        <w:t xml:space="preserve"> </w:t>
      </w:r>
      <w:r w:rsidRPr="003371A0">
        <w:rPr>
          <w:rFonts w:asciiTheme="minorHAnsi" w:hAnsiTheme="minorHAnsi" w:cs="Times New Roman"/>
          <w:spacing w:val="-1"/>
          <w:sz w:val="20"/>
          <w:szCs w:val="20"/>
        </w:rPr>
        <w:t>na</w:t>
      </w:r>
      <w:r w:rsidRPr="003371A0">
        <w:rPr>
          <w:rFonts w:asciiTheme="minorHAnsi" w:hAnsiTheme="minorHAnsi" w:cs="Times New Roman"/>
          <w:spacing w:val="27"/>
          <w:sz w:val="20"/>
          <w:szCs w:val="20"/>
        </w:rPr>
        <w:t xml:space="preserve"> </w:t>
      </w:r>
      <w:r w:rsidRPr="003371A0">
        <w:rPr>
          <w:rFonts w:asciiTheme="minorHAnsi" w:hAnsiTheme="minorHAnsi" w:cs="Times New Roman"/>
          <w:spacing w:val="-1"/>
          <w:sz w:val="20"/>
          <w:szCs w:val="20"/>
        </w:rPr>
        <w:t>co</w:t>
      </w:r>
      <w:r w:rsidRPr="003371A0">
        <w:rPr>
          <w:rFonts w:asciiTheme="minorHAnsi" w:hAnsiTheme="minorHAnsi" w:cs="Times New Roman"/>
          <w:spacing w:val="25"/>
          <w:sz w:val="20"/>
          <w:szCs w:val="20"/>
        </w:rPr>
        <w:t xml:space="preserve"> </w:t>
      </w:r>
      <w:r w:rsidRPr="003371A0">
        <w:rPr>
          <w:rFonts w:asciiTheme="minorHAnsi" w:hAnsiTheme="minorHAnsi" w:cs="Times New Roman"/>
          <w:spacing w:val="-1"/>
          <w:sz w:val="20"/>
          <w:szCs w:val="20"/>
        </w:rPr>
        <w:t>Uczestnik</w:t>
      </w:r>
      <w:r w:rsidRPr="003371A0">
        <w:rPr>
          <w:rFonts w:asciiTheme="minorHAnsi" w:hAnsiTheme="minorHAnsi" w:cs="Times New Roman"/>
          <w:spacing w:val="26"/>
          <w:sz w:val="20"/>
          <w:szCs w:val="20"/>
        </w:rPr>
        <w:t xml:space="preserve"> </w:t>
      </w:r>
      <w:r w:rsidRPr="003371A0">
        <w:rPr>
          <w:rFonts w:asciiTheme="minorHAnsi" w:hAnsiTheme="minorHAnsi" w:cs="Times New Roman"/>
          <w:spacing w:val="-1"/>
          <w:sz w:val="20"/>
          <w:szCs w:val="20"/>
        </w:rPr>
        <w:t>wyraża</w:t>
      </w:r>
      <w:r w:rsidRPr="003371A0">
        <w:rPr>
          <w:rFonts w:asciiTheme="minorHAnsi" w:hAnsiTheme="minorHAnsi" w:cs="Times New Roman"/>
          <w:spacing w:val="55"/>
          <w:sz w:val="20"/>
          <w:szCs w:val="20"/>
        </w:rPr>
        <w:t xml:space="preserve"> </w:t>
      </w:r>
      <w:r w:rsidRPr="003371A0">
        <w:rPr>
          <w:rFonts w:asciiTheme="minorHAnsi" w:hAnsiTheme="minorHAnsi" w:cs="Times New Roman"/>
          <w:spacing w:val="-1"/>
          <w:sz w:val="20"/>
          <w:szCs w:val="20"/>
        </w:rPr>
        <w:t>zgodę.</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b/>
          <w:bCs/>
          <w:sz w:val="20"/>
          <w:szCs w:val="20"/>
        </w:rPr>
      </w:pPr>
      <w:r w:rsidRPr="003371A0">
        <w:rPr>
          <w:rFonts w:asciiTheme="minorHAnsi" w:hAnsiTheme="minorHAnsi" w:cs="Times New Roman"/>
          <w:spacing w:val="-1"/>
          <w:sz w:val="20"/>
          <w:szCs w:val="20"/>
        </w:rPr>
        <w:t>Rodzic/opiekun prawny dziecka uczestnika wyraża</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nieograniczoną</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 xml:space="preserve">czasowo </w:t>
      </w:r>
      <w:r w:rsidRPr="003371A0">
        <w:rPr>
          <w:rFonts w:asciiTheme="minorHAnsi" w:hAnsiTheme="minorHAnsi" w:cs="Times New Roman"/>
          <w:w w:val="95"/>
          <w:sz w:val="20"/>
          <w:szCs w:val="20"/>
        </w:rPr>
        <w:t xml:space="preserve">i </w:t>
      </w:r>
      <w:r w:rsidRPr="003371A0">
        <w:rPr>
          <w:rFonts w:asciiTheme="minorHAnsi" w:hAnsiTheme="minorHAnsi" w:cs="Times New Roman"/>
          <w:spacing w:val="-1"/>
          <w:sz w:val="20"/>
          <w:szCs w:val="20"/>
        </w:rPr>
        <w:t>terytorialnie</w:t>
      </w:r>
      <w:r w:rsidRPr="003371A0">
        <w:rPr>
          <w:rFonts w:asciiTheme="minorHAnsi" w:hAnsiTheme="minorHAnsi" w:cs="Times New Roman"/>
          <w:spacing w:val="6"/>
          <w:sz w:val="20"/>
          <w:szCs w:val="20"/>
        </w:rPr>
        <w:t xml:space="preserve"> </w:t>
      </w:r>
      <w:r w:rsidRPr="003371A0">
        <w:rPr>
          <w:rFonts w:asciiTheme="minorHAnsi" w:hAnsiTheme="minorHAnsi" w:cs="Times New Roman"/>
          <w:spacing w:val="-1"/>
          <w:sz w:val="20"/>
          <w:szCs w:val="20"/>
        </w:rPr>
        <w:t>zgodę</w:t>
      </w:r>
      <w:r w:rsidRPr="003371A0">
        <w:rPr>
          <w:rFonts w:asciiTheme="minorHAnsi" w:hAnsiTheme="minorHAnsi" w:cs="Times New Roman"/>
          <w:spacing w:val="6"/>
          <w:sz w:val="20"/>
          <w:szCs w:val="20"/>
        </w:rPr>
        <w:t xml:space="preserve"> </w:t>
      </w:r>
      <w:r w:rsidRPr="003371A0">
        <w:rPr>
          <w:rFonts w:asciiTheme="minorHAnsi" w:hAnsiTheme="minorHAnsi" w:cs="Times New Roman"/>
          <w:spacing w:val="-1"/>
          <w:sz w:val="20"/>
          <w:szCs w:val="20"/>
        </w:rPr>
        <w:t>na</w:t>
      </w:r>
      <w:r w:rsidRPr="003371A0">
        <w:rPr>
          <w:rFonts w:asciiTheme="minorHAnsi" w:hAnsiTheme="minorHAnsi" w:cs="Times New Roman"/>
          <w:spacing w:val="37"/>
          <w:sz w:val="20"/>
          <w:szCs w:val="20"/>
        </w:rPr>
        <w:t xml:space="preserve"> </w:t>
      </w:r>
      <w:r w:rsidRPr="003371A0">
        <w:rPr>
          <w:rFonts w:asciiTheme="minorHAnsi" w:hAnsiTheme="minorHAnsi" w:cs="Times New Roman"/>
          <w:spacing w:val="-1"/>
          <w:sz w:val="20"/>
          <w:szCs w:val="20"/>
        </w:rPr>
        <w:t>nieodpłatne</w:t>
      </w:r>
      <w:r w:rsidRPr="003371A0">
        <w:rPr>
          <w:rFonts w:asciiTheme="minorHAnsi" w:hAnsiTheme="minorHAnsi" w:cs="Times New Roman"/>
          <w:spacing w:val="45"/>
          <w:sz w:val="20"/>
          <w:szCs w:val="20"/>
        </w:rPr>
        <w:t xml:space="preserve"> </w:t>
      </w:r>
      <w:r w:rsidRPr="003371A0">
        <w:rPr>
          <w:rFonts w:asciiTheme="minorHAnsi" w:hAnsiTheme="minorHAnsi" w:cs="Times New Roman"/>
          <w:spacing w:val="-1"/>
          <w:sz w:val="20"/>
          <w:szCs w:val="20"/>
        </w:rPr>
        <w:t>prawo</w:t>
      </w:r>
      <w:r w:rsidRPr="003371A0">
        <w:rPr>
          <w:rFonts w:asciiTheme="minorHAnsi" w:hAnsiTheme="minorHAnsi" w:cs="Times New Roman"/>
          <w:spacing w:val="43"/>
          <w:sz w:val="20"/>
          <w:szCs w:val="20"/>
        </w:rPr>
        <w:t xml:space="preserve"> </w:t>
      </w:r>
      <w:r w:rsidRPr="003371A0">
        <w:rPr>
          <w:rFonts w:asciiTheme="minorHAnsi" w:hAnsiTheme="minorHAnsi" w:cs="Times New Roman"/>
          <w:spacing w:val="-1"/>
          <w:sz w:val="20"/>
          <w:szCs w:val="20"/>
        </w:rPr>
        <w:t>Uczelni</w:t>
      </w:r>
      <w:r w:rsidRPr="003371A0">
        <w:rPr>
          <w:rFonts w:asciiTheme="minorHAnsi" w:hAnsiTheme="minorHAnsi" w:cs="Times New Roman"/>
          <w:spacing w:val="22"/>
          <w:sz w:val="20"/>
          <w:szCs w:val="20"/>
        </w:rPr>
        <w:t xml:space="preserve"> </w:t>
      </w:r>
      <w:r w:rsidRPr="003371A0">
        <w:rPr>
          <w:rFonts w:asciiTheme="minorHAnsi" w:hAnsiTheme="minorHAnsi" w:cs="Times New Roman"/>
          <w:spacing w:val="-1"/>
          <w:sz w:val="20"/>
          <w:szCs w:val="20"/>
        </w:rPr>
        <w:t>do</w:t>
      </w:r>
      <w:r w:rsidRPr="003371A0">
        <w:rPr>
          <w:rFonts w:asciiTheme="minorHAnsi" w:hAnsiTheme="minorHAnsi" w:cs="Times New Roman"/>
          <w:spacing w:val="27"/>
          <w:sz w:val="20"/>
          <w:szCs w:val="20"/>
        </w:rPr>
        <w:t xml:space="preserve"> </w:t>
      </w:r>
      <w:r w:rsidRPr="003371A0">
        <w:rPr>
          <w:rFonts w:asciiTheme="minorHAnsi" w:hAnsiTheme="minorHAnsi" w:cs="Times New Roman"/>
          <w:spacing w:val="-1"/>
          <w:sz w:val="20"/>
          <w:szCs w:val="20"/>
        </w:rPr>
        <w:t>rozpowszechniania</w:t>
      </w:r>
      <w:r w:rsidRPr="003371A0">
        <w:rPr>
          <w:rFonts w:asciiTheme="minorHAnsi" w:hAnsiTheme="minorHAnsi" w:cs="Times New Roman"/>
          <w:spacing w:val="20"/>
          <w:sz w:val="20"/>
          <w:szCs w:val="20"/>
        </w:rPr>
        <w:t xml:space="preserve"> </w:t>
      </w:r>
      <w:r w:rsidRPr="003371A0">
        <w:rPr>
          <w:rFonts w:asciiTheme="minorHAnsi" w:hAnsiTheme="minorHAnsi" w:cs="Times New Roman"/>
          <w:sz w:val="20"/>
          <w:szCs w:val="20"/>
        </w:rPr>
        <w:t>jego</w:t>
      </w:r>
      <w:r w:rsidRPr="003371A0">
        <w:rPr>
          <w:rFonts w:asciiTheme="minorHAnsi" w:hAnsiTheme="minorHAnsi" w:cs="Times New Roman"/>
          <w:spacing w:val="18"/>
          <w:sz w:val="20"/>
          <w:szCs w:val="20"/>
        </w:rPr>
        <w:t xml:space="preserve"> </w:t>
      </w:r>
      <w:r w:rsidRPr="003371A0">
        <w:rPr>
          <w:rFonts w:asciiTheme="minorHAnsi" w:hAnsiTheme="minorHAnsi" w:cs="Times New Roman"/>
          <w:spacing w:val="-1"/>
          <w:sz w:val="20"/>
          <w:szCs w:val="20"/>
        </w:rPr>
        <w:t xml:space="preserve">wizerunku oraz wizerunku dziecka </w:t>
      </w:r>
      <w:r w:rsidRPr="003371A0">
        <w:rPr>
          <w:rFonts w:asciiTheme="minorHAnsi" w:hAnsiTheme="minorHAnsi" w:cs="Times New Roman"/>
          <w:spacing w:val="19"/>
          <w:sz w:val="20"/>
          <w:szCs w:val="20"/>
        </w:rPr>
        <w:t xml:space="preserve"> </w:t>
      </w:r>
      <w:r w:rsidRPr="003371A0">
        <w:rPr>
          <w:rFonts w:asciiTheme="minorHAnsi" w:hAnsiTheme="minorHAnsi" w:cs="Times New Roman"/>
          <w:spacing w:val="-1"/>
          <w:sz w:val="20"/>
          <w:szCs w:val="20"/>
        </w:rPr>
        <w:t>jako</w:t>
      </w:r>
      <w:r w:rsidRPr="003371A0">
        <w:rPr>
          <w:rFonts w:asciiTheme="minorHAnsi" w:hAnsiTheme="minorHAnsi" w:cs="Times New Roman"/>
          <w:spacing w:val="23"/>
          <w:sz w:val="20"/>
          <w:szCs w:val="20"/>
        </w:rPr>
        <w:t xml:space="preserve"> </w:t>
      </w:r>
      <w:r w:rsidRPr="003371A0">
        <w:rPr>
          <w:rFonts w:asciiTheme="minorHAnsi" w:hAnsiTheme="minorHAnsi" w:cs="Times New Roman"/>
          <w:spacing w:val="-1"/>
          <w:sz w:val="20"/>
          <w:szCs w:val="20"/>
        </w:rPr>
        <w:t>Uczestnika.</w:t>
      </w:r>
      <w:r w:rsidRPr="003371A0">
        <w:rPr>
          <w:rFonts w:asciiTheme="minorHAnsi" w:hAnsiTheme="minorHAnsi" w:cs="Times New Roman"/>
          <w:spacing w:val="65"/>
          <w:sz w:val="20"/>
          <w:szCs w:val="20"/>
        </w:rPr>
        <w:t xml:space="preserve"> </w:t>
      </w:r>
      <w:r w:rsidRPr="003371A0">
        <w:rPr>
          <w:rFonts w:asciiTheme="minorHAnsi" w:hAnsiTheme="minorHAnsi" w:cs="Times New Roman"/>
          <w:spacing w:val="-1"/>
          <w:sz w:val="20"/>
          <w:szCs w:val="20"/>
        </w:rPr>
        <w:t>Nastąpi</w:t>
      </w:r>
      <w:r w:rsidRPr="003371A0">
        <w:rPr>
          <w:rFonts w:asciiTheme="minorHAnsi" w:hAnsiTheme="minorHAnsi" w:cs="Times New Roman"/>
          <w:spacing w:val="52"/>
          <w:sz w:val="20"/>
          <w:szCs w:val="20"/>
        </w:rPr>
        <w:t xml:space="preserve"> </w:t>
      </w:r>
      <w:r w:rsidRPr="003371A0">
        <w:rPr>
          <w:rFonts w:asciiTheme="minorHAnsi" w:hAnsiTheme="minorHAnsi" w:cs="Times New Roman"/>
          <w:sz w:val="20"/>
          <w:szCs w:val="20"/>
        </w:rPr>
        <w:t>to</w:t>
      </w:r>
      <w:r w:rsidRPr="003371A0">
        <w:rPr>
          <w:rFonts w:asciiTheme="minorHAnsi" w:hAnsiTheme="minorHAnsi" w:cs="Times New Roman"/>
          <w:spacing w:val="53"/>
          <w:sz w:val="20"/>
          <w:szCs w:val="20"/>
        </w:rPr>
        <w:t xml:space="preserve"> </w:t>
      </w:r>
      <w:r w:rsidRPr="003371A0">
        <w:rPr>
          <w:rFonts w:asciiTheme="minorHAnsi" w:hAnsiTheme="minorHAnsi" w:cs="Times New Roman"/>
          <w:sz w:val="20"/>
          <w:szCs w:val="20"/>
        </w:rPr>
        <w:t xml:space="preserve">w </w:t>
      </w:r>
      <w:r w:rsidRPr="003371A0">
        <w:rPr>
          <w:rFonts w:asciiTheme="minorHAnsi" w:hAnsiTheme="minorHAnsi" w:cs="Times New Roman"/>
          <w:spacing w:val="-1"/>
          <w:sz w:val="20"/>
          <w:szCs w:val="20"/>
        </w:rPr>
        <w:t>formie</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wielokrotnego</w:t>
      </w:r>
      <w:r w:rsidRPr="003371A0">
        <w:rPr>
          <w:rFonts w:asciiTheme="minorHAnsi" w:hAnsiTheme="minorHAnsi" w:cs="Times New Roman"/>
          <w:spacing w:val="53"/>
          <w:sz w:val="20"/>
          <w:szCs w:val="20"/>
        </w:rPr>
        <w:t xml:space="preserve"> </w:t>
      </w:r>
      <w:r w:rsidRPr="003371A0">
        <w:rPr>
          <w:rFonts w:asciiTheme="minorHAnsi" w:hAnsiTheme="minorHAnsi" w:cs="Times New Roman"/>
          <w:spacing w:val="-1"/>
          <w:sz w:val="20"/>
          <w:szCs w:val="20"/>
        </w:rPr>
        <w:t>wykorzystania</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zdjęć</w:t>
      </w:r>
      <w:r w:rsidRPr="003371A0">
        <w:rPr>
          <w:rFonts w:asciiTheme="minorHAnsi" w:hAnsiTheme="minorHAnsi" w:cs="Times New Roman"/>
          <w:spacing w:val="53"/>
          <w:sz w:val="20"/>
          <w:szCs w:val="20"/>
        </w:rPr>
        <w:t xml:space="preserve"> </w:t>
      </w:r>
      <w:r w:rsidRPr="003371A0">
        <w:rPr>
          <w:rFonts w:asciiTheme="minorHAnsi" w:hAnsiTheme="minorHAnsi" w:cs="Times New Roman"/>
          <w:sz w:val="20"/>
          <w:szCs w:val="20"/>
        </w:rPr>
        <w:t>z</w:t>
      </w:r>
      <w:r w:rsidRPr="003371A0">
        <w:rPr>
          <w:rFonts w:asciiTheme="minorHAnsi" w:hAnsiTheme="minorHAnsi" w:cs="Times New Roman"/>
          <w:spacing w:val="6"/>
          <w:sz w:val="20"/>
          <w:szCs w:val="20"/>
        </w:rPr>
        <w:t xml:space="preserve"> </w:t>
      </w:r>
      <w:r w:rsidRPr="003371A0">
        <w:rPr>
          <w:rFonts w:asciiTheme="minorHAnsi" w:hAnsiTheme="minorHAnsi" w:cs="Times New Roman"/>
          <w:sz w:val="20"/>
          <w:szCs w:val="20"/>
        </w:rPr>
        <w:t>jego</w:t>
      </w:r>
      <w:r w:rsidRPr="003371A0">
        <w:rPr>
          <w:rFonts w:asciiTheme="minorHAnsi" w:hAnsiTheme="minorHAnsi" w:cs="Times New Roman"/>
          <w:spacing w:val="53"/>
          <w:sz w:val="20"/>
          <w:szCs w:val="20"/>
        </w:rPr>
        <w:t xml:space="preserve"> </w:t>
      </w:r>
      <w:r w:rsidRPr="003371A0">
        <w:rPr>
          <w:rFonts w:asciiTheme="minorHAnsi" w:hAnsiTheme="minorHAnsi" w:cs="Times New Roman"/>
          <w:spacing w:val="-1"/>
          <w:sz w:val="20"/>
          <w:szCs w:val="20"/>
        </w:rPr>
        <w:t>wizerunkiem</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jako</w:t>
      </w:r>
      <w:r w:rsidRPr="003371A0">
        <w:rPr>
          <w:rFonts w:asciiTheme="minorHAnsi" w:hAnsiTheme="minorHAnsi" w:cs="Times New Roman"/>
          <w:spacing w:val="61"/>
          <w:sz w:val="20"/>
          <w:szCs w:val="20"/>
        </w:rPr>
        <w:t xml:space="preserve"> </w:t>
      </w:r>
      <w:r w:rsidRPr="003371A0">
        <w:rPr>
          <w:rFonts w:asciiTheme="minorHAnsi" w:hAnsiTheme="minorHAnsi" w:cs="Times New Roman"/>
          <w:spacing w:val="-1"/>
          <w:sz w:val="20"/>
          <w:szCs w:val="20"/>
        </w:rPr>
        <w:t>Uczestnika, w szczególności poprzez publikację na</w:t>
      </w:r>
      <w:r w:rsidRPr="003371A0">
        <w:rPr>
          <w:rFonts w:asciiTheme="minorHAnsi" w:hAnsiTheme="minorHAnsi" w:cs="Times New Roman"/>
          <w:spacing w:val="40"/>
          <w:sz w:val="20"/>
          <w:szCs w:val="20"/>
        </w:rPr>
        <w:t xml:space="preserve"> </w:t>
      </w:r>
      <w:r w:rsidRPr="003371A0">
        <w:rPr>
          <w:rFonts w:asciiTheme="minorHAnsi" w:hAnsiTheme="minorHAnsi" w:cs="Times New Roman"/>
          <w:spacing w:val="-1"/>
          <w:sz w:val="20"/>
          <w:szCs w:val="20"/>
        </w:rPr>
        <w:t>stronach</w:t>
      </w:r>
      <w:r w:rsidRPr="003371A0">
        <w:rPr>
          <w:rFonts w:asciiTheme="minorHAnsi" w:hAnsiTheme="minorHAnsi" w:cs="Times New Roman"/>
          <w:spacing w:val="39"/>
          <w:sz w:val="20"/>
          <w:szCs w:val="20"/>
        </w:rPr>
        <w:t xml:space="preserve"> </w:t>
      </w:r>
      <w:r w:rsidRPr="003371A0">
        <w:rPr>
          <w:rFonts w:asciiTheme="minorHAnsi" w:hAnsiTheme="minorHAnsi" w:cs="Times New Roman"/>
          <w:spacing w:val="-1"/>
          <w:sz w:val="20"/>
          <w:szCs w:val="20"/>
        </w:rPr>
        <w:t>internetowych</w:t>
      </w:r>
      <w:r w:rsidRPr="003371A0">
        <w:rPr>
          <w:rFonts w:asciiTheme="minorHAnsi" w:hAnsiTheme="minorHAnsi" w:cs="Times New Roman"/>
          <w:spacing w:val="39"/>
          <w:sz w:val="20"/>
          <w:szCs w:val="20"/>
        </w:rPr>
        <w:t xml:space="preserve"> </w:t>
      </w:r>
      <w:r w:rsidRPr="003371A0">
        <w:rPr>
          <w:rFonts w:asciiTheme="minorHAnsi" w:hAnsiTheme="minorHAnsi" w:cs="Times New Roman"/>
          <w:spacing w:val="-1"/>
          <w:sz w:val="20"/>
          <w:szCs w:val="20"/>
        </w:rPr>
        <w:t>uczelni.</w:t>
      </w:r>
      <w:r w:rsidRPr="003371A0">
        <w:rPr>
          <w:rFonts w:asciiTheme="minorHAnsi" w:hAnsiTheme="minorHAnsi" w:cs="Times New Roman"/>
          <w:spacing w:val="6"/>
          <w:sz w:val="20"/>
          <w:szCs w:val="20"/>
        </w:rPr>
        <w:t xml:space="preserve"> </w:t>
      </w:r>
      <w:r w:rsidRPr="003371A0">
        <w:rPr>
          <w:rFonts w:asciiTheme="minorHAnsi" w:hAnsiTheme="minorHAnsi" w:cs="Times New Roman"/>
          <w:spacing w:val="-1"/>
          <w:sz w:val="20"/>
          <w:szCs w:val="20"/>
        </w:rPr>
        <w:t>Zgoda</w:t>
      </w:r>
      <w:r w:rsidRPr="003371A0">
        <w:rPr>
          <w:rFonts w:asciiTheme="minorHAnsi" w:hAnsiTheme="minorHAnsi" w:cs="Times New Roman"/>
          <w:sz w:val="20"/>
          <w:szCs w:val="20"/>
        </w:rPr>
        <w:t xml:space="preserve"> jest</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ważna</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także</w:t>
      </w:r>
      <w:r w:rsidRPr="003371A0">
        <w:rPr>
          <w:rFonts w:asciiTheme="minorHAnsi" w:hAnsiTheme="minorHAnsi" w:cs="Times New Roman"/>
          <w:sz w:val="20"/>
          <w:szCs w:val="20"/>
        </w:rPr>
        <w:t xml:space="preserve"> w</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razie</w:t>
      </w:r>
      <w:r w:rsidRPr="003371A0">
        <w:rPr>
          <w:rFonts w:asciiTheme="minorHAnsi" w:hAnsiTheme="minorHAnsi" w:cs="Times New Roman"/>
          <w:spacing w:val="41"/>
          <w:sz w:val="20"/>
          <w:szCs w:val="20"/>
        </w:rPr>
        <w:t xml:space="preserve"> </w:t>
      </w:r>
      <w:r w:rsidRPr="003371A0">
        <w:rPr>
          <w:rFonts w:asciiTheme="minorHAnsi" w:hAnsiTheme="minorHAnsi" w:cs="Times New Roman"/>
          <w:spacing w:val="-1"/>
          <w:sz w:val="20"/>
          <w:szCs w:val="20"/>
        </w:rPr>
        <w:t>rozwiązania</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niniejszej umowy.</w:t>
      </w:r>
      <w:r w:rsidRPr="003371A0">
        <w:rPr>
          <w:rFonts w:asciiTheme="minorHAnsi" w:hAnsiTheme="minorHAnsi"/>
          <w:sz w:val="20"/>
          <w:szCs w:val="20"/>
        </w:rPr>
        <w:t xml:space="preserve"> </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b/>
          <w:bCs/>
          <w:sz w:val="20"/>
          <w:szCs w:val="20"/>
        </w:rPr>
      </w:pPr>
      <w:r w:rsidRPr="003371A0">
        <w:rPr>
          <w:rFonts w:asciiTheme="minorHAnsi" w:hAnsiTheme="minorHAnsi"/>
          <w:sz w:val="20"/>
          <w:szCs w:val="20"/>
        </w:rPr>
        <w:t>Rodzic/opiekun prawny  dziecka uczestnika projektu oświadcza, że w chwili dokonania zgłoszenia udziału w projekcie oraz w dniu podpisania niniejszej umowy spełnia kryteria będące warunkiem otrzymania wsparcia w ramach projektu.</w:t>
      </w:r>
    </w:p>
    <w:p w:rsidR="007F5BC3" w:rsidRPr="003371A0" w:rsidRDefault="007F5BC3" w:rsidP="00B75469">
      <w:pPr>
        <w:pStyle w:val="Akapitzlist"/>
        <w:numPr>
          <w:ilvl w:val="0"/>
          <w:numId w:val="26"/>
        </w:numPr>
        <w:spacing w:after="0" w:line="240" w:lineRule="auto"/>
        <w:jc w:val="both"/>
        <w:rPr>
          <w:sz w:val="20"/>
          <w:szCs w:val="20"/>
        </w:rPr>
      </w:pPr>
      <w:r w:rsidRPr="003371A0">
        <w:rPr>
          <w:sz w:val="20"/>
          <w:szCs w:val="20"/>
        </w:rPr>
        <w:t>Warunkiem otrzymania wsparcia jest udział dziecka/rodzica/opiekuna prawnego</w:t>
      </w:r>
      <w:r w:rsidRPr="003371A0">
        <w:rPr>
          <w:sz w:val="20"/>
          <w:szCs w:val="20"/>
        </w:rPr>
        <w:br/>
        <w:t xml:space="preserve"> w organizowanych zajęciach lub usprawiedliwienie nieobecności przekazane prowadzącemu wykłady i ćwiczenia w ramach projektu.</w:t>
      </w:r>
    </w:p>
    <w:p w:rsidR="007F5BC3" w:rsidRPr="003371A0" w:rsidRDefault="007F5BC3" w:rsidP="00B75469">
      <w:pPr>
        <w:pStyle w:val="Akapitzlist"/>
        <w:numPr>
          <w:ilvl w:val="0"/>
          <w:numId w:val="26"/>
        </w:numPr>
        <w:spacing w:after="0" w:line="240" w:lineRule="auto"/>
        <w:rPr>
          <w:rFonts w:eastAsia="Times New Roman" w:cs="Calibri"/>
          <w:bCs/>
          <w:sz w:val="20"/>
          <w:szCs w:val="20"/>
          <w:lang w:eastAsia="pl-PL"/>
        </w:rPr>
      </w:pPr>
      <w:r w:rsidRPr="003371A0">
        <w:rPr>
          <w:rFonts w:eastAsia="Times New Roman" w:cs="Calibri"/>
          <w:bCs/>
          <w:sz w:val="20"/>
          <w:szCs w:val="20"/>
          <w:lang w:eastAsia="pl-PL"/>
        </w:rPr>
        <w:t>Rodzic/opiekun prawny  dziecka zobowiązuje się do bieżącego informowania Uczelni o zmianie danych osobowych dziecka i swoich.</w:t>
      </w:r>
    </w:p>
    <w:p w:rsidR="007F5BC3" w:rsidRPr="003371A0" w:rsidRDefault="007F5BC3" w:rsidP="00B75469">
      <w:pPr>
        <w:pStyle w:val="Nagwek1"/>
        <w:tabs>
          <w:tab w:val="left" w:pos="851"/>
        </w:tabs>
        <w:kinsoku w:val="0"/>
        <w:overflowPunct w:val="0"/>
        <w:ind w:left="284" w:right="284"/>
        <w:jc w:val="center"/>
        <w:rPr>
          <w:rFonts w:asciiTheme="minorHAnsi" w:hAnsiTheme="minorHAnsi" w:cs="Times New Roman"/>
          <w:spacing w:val="-2"/>
          <w:sz w:val="20"/>
          <w:szCs w:val="20"/>
        </w:rPr>
      </w:pPr>
      <w:r w:rsidRPr="003371A0">
        <w:rPr>
          <w:rFonts w:asciiTheme="minorHAnsi" w:hAnsiTheme="minorHAnsi" w:cs="Times New Roman"/>
          <w:spacing w:val="-2"/>
          <w:sz w:val="20"/>
          <w:szCs w:val="20"/>
        </w:rPr>
        <w:t xml:space="preserve">&amp;3. </w:t>
      </w:r>
    </w:p>
    <w:p w:rsidR="007F5BC3" w:rsidRPr="003371A0" w:rsidRDefault="007F5BC3" w:rsidP="00B75469">
      <w:pPr>
        <w:pStyle w:val="Nagwek1"/>
        <w:tabs>
          <w:tab w:val="left" w:pos="851"/>
        </w:tabs>
        <w:kinsoku w:val="0"/>
        <w:overflowPunct w:val="0"/>
        <w:ind w:left="284" w:right="284"/>
        <w:jc w:val="center"/>
        <w:rPr>
          <w:rFonts w:asciiTheme="minorHAnsi" w:hAnsiTheme="minorHAnsi" w:cs="Times New Roman"/>
          <w:bCs w:val="0"/>
          <w:sz w:val="20"/>
          <w:szCs w:val="20"/>
        </w:rPr>
      </w:pPr>
      <w:r w:rsidRPr="003371A0">
        <w:rPr>
          <w:rFonts w:asciiTheme="minorHAnsi" w:hAnsiTheme="minorHAnsi" w:cs="Times New Roman"/>
          <w:bCs w:val="0"/>
          <w:spacing w:val="-1"/>
          <w:sz w:val="20"/>
          <w:szCs w:val="20"/>
        </w:rPr>
        <w:t>Okres</w:t>
      </w:r>
      <w:r w:rsidRPr="003371A0">
        <w:rPr>
          <w:rFonts w:asciiTheme="minorHAnsi" w:hAnsiTheme="minorHAnsi" w:cs="Times New Roman"/>
          <w:bCs w:val="0"/>
          <w:spacing w:val="-2"/>
          <w:sz w:val="20"/>
          <w:szCs w:val="20"/>
        </w:rPr>
        <w:t xml:space="preserve"> </w:t>
      </w:r>
      <w:r w:rsidRPr="003371A0">
        <w:rPr>
          <w:rFonts w:asciiTheme="minorHAnsi" w:hAnsiTheme="minorHAnsi" w:cs="Times New Roman"/>
          <w:bCs w:val="0"/>
          <w:spacing w:val="-1"/>
          <w:sz w:val="20"/>
          <w:szCs w:val="20"/>
        </w:rPr>
        <w:t xml:space="preserve">obowiązywania </w:t>
      </w:r>
      <w:r w:rsidRPr="003371A0">
        <w:rPr>
          <w:rFonts w:asciiTheme="minorHAnsi" w:hAnsiTheme="minorHAnsi" w:cs="Times New Roman"/>
          <w:bCs w:val="0"/>
          <w:sz w:val="20"/>
          <w:szCs w:val="20"/>
        </w:rPr>
        <w:t>umowy</w:t>
      </w:r>
    </w:p>
    <w:p w:rsidR="007F5BC3" w:rsidRPr="003371A0" w:rsidRDefault="007F5BC3" w:rsidP="00B75469">
      <w:pPr>
        <w:widowControl w:val="0"/>
        <w:numPr>
          <w:ilvl w:val="0"/>
          <w:numId w:val="25"/>
        </w:numPr>
        <w:tabs>
          <w:tab w:val="left" w:pos="837"/>
        </w:tabs>
        <w:kinsoku w:val="0"/>
        <w:overflowPunct w:val="0"/>
        <w:autoSpaceDE w:val="0"/>
        <w:autoSpaceDN w:val="0"/>
        <w:adjustRightInd w:val="0"/>
        <w:spacing w:after="0" w:line="240" w:lineRule="auto"/>
        <w:ind w:left="284" w:right="284" w:firstLine="0"/>
        <w:jc w:val="both"/>
        <w:rPr>
          <w:spacing w:val="-1"/>
          <w:sz w:val="20"/>
          <w:szCs w:val="20"/>
        </w:rPr>
      </w:pPr>
      <w:r w:rsidRPr="003371A0">
        <w:rPr>
          <w:spacing w:val="-1"/>
          <w:sz w:val="20"/>
          <w:szCs w:val="20"/>
        </w:rPr>
        <w:t>Umowa</w:t>
      </w:r>
      <w:r w:rsidRPr="003371A0">
        <w:rPr>
          <w:spacing w:val="25"/>
          <w:sz w:val="20"/>
          <w:szCs w:val="20"/>
        </w:rPr>
        <w:t xml:space="preserve"> </w:t>
      </w:r>
      <w:r w:rsidRPr="003371A0">
        <w:rPr>
          <w:spacing w:val="-1"/>
          <w:sz w:val="20"/>
          <w:szCs w:val="20"/>
        </w:rPr>
        <w:t>zostaje</w:t>
      </w:r>
      <w:r w:rsidRPr="003371A0">
        <w:rPr>
          <w:spacing w:val="26"/>
          <w:sz w:val="20"/>
          <w:szCs w:val="20"/>
        </w:rPr>
        <w:t xml:space="preserve"> </w:t>
      </w:r>
      <w:r w:rsidRPr="003371A0">
        <w:rPr>
          <w:spacing w:val="-1"/>
          <w:sz w:val="20"/>
          <w:szCs w:val="20"/>
        </w:rPr>
        <w:t>zawarta</w:t>
      </w:r>
      <w:r w:rsidRPr="003371A0">
        <w:rPr>
          <w:spacing w:val="25"/>
          <w:sz w:val="20"/>
          <w:szCs w:val="20"/>
        </w:rPr>
        <w:t xml:space="preserve"> </w:t>
      </w:r>
      <w:r w:rsidRPr="003371A0">
        <w:rPr>
          <w:spacing w:val="-1"/>
          <w:sz w:val="20"/>
          <w:szCs w:val="20"/>
        </w:rPr>
        <w:t>na</w:t>
      </w:r>
      <w:r w:rsidRPr="003371A0">
        <w:rPr>
          <w:spacing w:val="25"/>
          <w:sz w:val="20"/>
          <w:szCs w:val="20"/>
        </w:rPr>
        <w:t xml:space="preserve"> </w:t>
      </w:r>
      <w:r w:rsidRPr="003371A0">
        <w:rPr>
          <w:spacing w:val="-1"/>
          <w:sz w:val="20"/>
          <w:szCs w:val="20"/>
        </w:rPr>
        <w:t>czas</w:t>
      </w:r>
      <w:r w:rsidRPr="003371A0">
        <w:rPr>
          <w:spacing w:val="27"/>
          <w:sz w:val="20"/>
          <w:szCs w:val="20"/>
        </w:rPr>
        <w:t xml:space="preserve"> </w:t>
      </w:r>
      <w:r w:rsidRPr="003371A0">
        <w:rPr>
          <w:spacing w:val="-1"/>
          <w:sz w:val="20"/>
          <w:szCs w:val="20"/>
        </w:rPr>
        <w:t>określony,</w:t>
      </w:r>
      <w:r w:rsidRPr="003371A0">
        <w:rPr>
          <w:spacing w:val="23"/>
          <w:sz w:val="20"/>
          <w:szCs w:val="20"/>
        </w:rPr>
        <w:t xml:space="preserve"> </w:t>
      </w:r>
      <w:r w:rsidRPr="003371A0">
        <w:rPr>
          <w:sz w:val="20"/>
          <w:szCs w:val="20"/>
        </w:rPr>
        <w:t>tj.</w:t>
      </w:r>
      <w:r w:rsidRPr="003371A0">
        <w:rPr>
          <w:spacing w:val="27"/>
          <w:sz w:val="20"/>
          <w:szCs w:val="20"/>
        </w:rPr>
        <w:t xml:space="preserve"> </w:t>
      </w:r>
      <w:r w:rsidRPr="003371A0">
        <w:rPr>
          <w:spacing w:val="-1"/>
          <w:sz w:val="20"/>
          <w:szCs w:val="20"/>
        </w:rPr>
        <w:t>od</w:t>
      </w:r>
      <w:r w:rsidRPr="003371A0">
        <w:rPr>
          <w:spacing w:val="24"/>
          <w:sz w:val="20"/>
          <w:szCs w:val="20"/>
        </w:rPr>
        <w:t xml:space="preserve"> </w:t>
      </w:r>
      <w:r w:rsidRPr="003371A0">
        <w:rPr>
          <w:spacing w:val="-1"/>
          <w:sz w:val="20"/>
          <w:szCs w:val="20"/>
        </w:rPr>
        <w:t>dnia</w:t>
      </w:r>
      <w:r w:rsidRPr="003371A0">
        <w:rPr>
          <w:spacing w:val="25"/>
          <w:sz w:val="20"/>
          <w:szCs w:val="20"/>
        </w:rPr>
        <w:t xml:space="preserve"> </w:t>
      </w:r>
      <w:r w:rsidRPr="003371A0">
        <w:rPr>
          <w:sz w:val="20"/>
          <w:szCs w:val="20"/>
        </w:rPr>
        <w:t>jej</w:t>
      </w:r>
      <w:r w:rsidRPr="003371A0">
        <w:rPr>
          <w:spacing w:val="30"/>
          <w:sz w:val="20"/>
          <w:szCs w:val="20"/>
        </w:rPr>
        <w:t xml:space="preserve"> </w:t>
      </w:r>
      <w:r w:rsidRPr="003371A0">
        <w:rPr>
          <w:spacing w:val="-1"/>
          <w:sz w:val="20"/>
          <w:szCs w:val="20"/>
        </w:rPr>
        <w:t>podpisania</w:t>
      </w:r>
      <w:r w:rsidRPr="003371A0">
        <w:rPr>
          <w:spacing w:val="30"/>
          <w:sz w:val="20"/>
          <w:szCs w:val="20"/>
        </w:rPr>
        <w:t xml:space="preserve"> </w:t>
      </w:r>
      <w:r w:rsidRPr="003371A0">
        <w:rPr>
          <w:spacing w:val="-1"/>
          <w:sz w:val="20"/>
          <w:szCs w:val="20"/>
        </w:rPr>
        <w:t>do</w:t>
      </w:r>
      <w:r w:rsidRPr="003371A0">
        <w:rPr>
          <w:spacing w:val="29"/>
          <w:sz w:val="20"/>
          <w:szCs w:val="20"/>
        </w:rPr>
        <w:t xml:space="preserve"> </w:t>
      </w:r>
      <w:r w:rsidRPr="003371A0">
        <w:rPr>
          <w:spacing w:val="-2"/>
          <w:sz w:val="20"/>
          <w:szCs w:val="20"/>
        </w:rPr>
        <w:t>dnia</w:t>
      </w:r>
      <w:r w:rsidRPr="003371A0">
        <w:rPr>
          <w:spacing w:val="47"/>
          <w:sz w:val="20"/>
          <w:szCs w:val="20"/>
        </w:rPr>
        <w:t xml:space="preserve"> </w:t>
      </w:r>
      <w:r w:rsidRPr="003371A0">
        <w:rPr>
          <w:spacing w:val="-2"/>
          <w:sz w:val="20"/>
          <w:szCs w:val="20"/>
        </w:rPr>
        <w:t>zakończenia zajęć w ramach Uniwersytetu Dzieci. Zajęcia organizowane są w cyklu dwusemestralnym (semestr letni i zimowy danego roku w którym została podpisana niniejsza umowa).</w:t>
      </w:r>
    </w:p>
    <w:p w:rsidR="007F5BC3" w:rsidRPr="003371A0" w:rsidRDefault="007F5BC3" w:rsidP="00B75469">
      <w:pPr>
        <w:widowControl w:val="0"/>
        <w:numPr>
          <w:ilvl w:val="0"/>
          <w:numId w:val="25"/>
        </w:numPr>
        <w:tabs>
          <w:tab w:val="left" w:pos="837"/>
        </w:tabs>
        <w:kinsoku w:val="0"/>
        <w:overflowPunct w:val="0"/>
        <w:autoSpaceDE w:val="0"/>
        <w:autoSpaceDN w:val="0"/>
        <w:adjustRightInd w:val="0"/>
        <w:spacing w:after="0" w:line="240" w:lineRule="auto"/>
        <w:ind w:left="284" w:right="284" w:firstLine="0"/>
        <w:jc w:val="both"/>
        <w:rPr>
          <w:spacing w:val="-1"/>
          <w:sz w:val="20"/>
          <w:szCs w:val="20"/>
        </w:rPr>
      </w:pPr>
      <w:r w:rsidRPr="003371A0">
        <w:rPr>
          <w:spacing w:val="-2"/>
          <w:sz w:val="20"/>
          <w:szCs w:val="20"/>
        </w:rPr>
        <w:t>Uczelnia</w:t>
      </w:r>
      <w:r w:rsidRPr="003371A0">
        <w:rPr>
          <w:spacing w:val="46"/>
          <w:sz w:val="20"/>
          <w:szCs w:val="20"/>
        </w:rPr>
        <w:t xml:space="preserve"> </w:t>
      </w:r>
      <w:r w:rsidRPr="003371A0">
        <w:rPr>
          <w:sz w:val="20"/>
          <w:szCs w:val="20"/>
        </w:rPr>
        <w:t>zastrzega</w:t>
      </w:r>
      <w:r w:rsidRPr="003371A0">
        <w:rPr>
          <w:spacing w:val="46"/>
          <w:sz w:val="20"/>
          <w:szCs w:val="20"/>
        </w:rPr>
        <w:t xml:space="preserve"> </w:t>
      </w:r>
      <w:r w:rsidRPr="003371A0">
        <w:rPr>
          <w:spacing w:val="-2"/>
          <w:sz w:val="20"/>
          <w:szCs w:val="20"/>
        </w:rPr>
        <w:t>sobie</w:t>
      </w:r>
      <w:r w:rsidRPr="003371A0">
        <w:rPr>
          <w:spacing w:val="47"/>
          <w:sz w:val="20"/>
          <w:szCs w:val="20"/>
        </w:rPr>
        <w:t xml:space="preserve"> </w:t>
      </w:r>
      <w:r w:rsidRPr="003371A0">
        <w:rPr>
          <w:spacing w:val="-1"/>
          <w:sz w:val="20"/>
          <w:szCs w:val="20"/>
        </w:rPr>
        <w:t>prawo</w:t>
      </w:r>
      <w:r w:rsidRPr="003371A0">
        <w:rPr>
          <w:spacing w:val="44"/>
          <w:sz w:val="20"/>
          <w:szCs w:val="20"/>
        </w:rPr>
        <w:t xml:space="preserve"> </w:t>
      </w:r>
      <w:r w:rsidRPr="003371A0">
        <w:rPr>
          <w:spacing w:val="-1"/>
          <w:sz w:val="20"/>
          <w:szCs w:val="20"/>
        </w:rPr>
        <w:t>rezygnacji</w:t>
      </w:r>
      <w:r w:rsidRPr="003371A0">
        <w:rPr>
          <w:spacing w:val="43"/>
          <w:sz w:val="20"/>
          <w:szCs w:val="20"/>
        </w:rPr>
        <w:t xml:space="preserve"> </w:t>
      </w:r>
      <w:r w:rsidRPr="003371A0">
        <w:rPr>
          <w:sz w:val="20"/>
          <w:szCs w:val="20"/>
        </w:rPr>
        <w:t>z</w:t>
      </w:r>
      <w:r w:rsidRPr="003371A0">
        <w:rPr>
          <w:spacing w:val="52"/>
          <w:sz w:val="20"/>
          <w:szCs w:val="20"/>
        </w:rPr>
        <w:t xml:space="preserve"> </w:t>
      </w:r>
      <w:r w:rsidRPr="003371A0">
        <w:rPr>
          <w:spacing w:val="-1"/>
          <w:sz w:val="20"/>
          <w:szCs w:val="20"/>
        </w:rPr>
        <w:t>kontynuacji</w:t>
      </w:r>
      <w:r w:rsidRPr="003371A0">
        <w:rPr>
          <w:spacing w:val="43"/>
          <w:sz w:val="20"/>
          <w:szCs w:val="20"/>
        </w:rPr>
        <w:t xml:space="preserve"> </w:t>
      </w:r>
      <w:r w:rsidRPr="003371A0">
        <w:rPr>
          <w:spacing w:val="-1"/>
          <w:sz w:val="20"/>
          <w:szCs w:val="20"/>
        </w:rPr>
        <w:t>realizacji</w:t>
      </w:r>
      <w:r w:rsidRPr="003371A0">
        <w:rPr>
          <w:spacing w:val="43"/>
          <w:sz w:val="20"/>
          <w:szCs w:val="20"/>
        </w:rPr>
        <w:t xml:space="preserve"> </w:t>
      </w:r>
      <w:r w:rsidRPr="003371A0">
        <w:rPr>
          <w:sz w:val="20"/>
          <w:szCs w:val="20"/>
        </w:rPr>
        <w:t>Projektu</w:t>
      </w:r>
      <w:r w:rsidRPr="003371A0">
        <w:rPr>
          <w:spacing w:val="45"/>
          <w:sz w:val="20"/>
          <w:szCs w:val="20"/>
        </w:rPr>
        <w:t xml:space="preserve"> </w:t>
      </w:r>
      <w:r w:rsidRPr="003371A0">
        <w:rPr>
          <w:sz w:val="20"/>
          <w:szCs w:val="20"/>
        </w:rPr>
        <w:t>w</w:t>
      </w:r>
      <w:r w:rsidRPr="003371A0">
        <w:rPr>
          <w:spacing w:val="67"/>
          <w:w w:val="99"/>
          <w:sz w:val="20"/>
          <w:szCs w:val="20"/>
        </w:rPr>
        <w:t xml:space="preserve"> </w:t>
      </w:r>
      <w:r w:rsidRPr="003371A0">
        <w:rPr>
          <w:spacing w:val="-1"/>
          <w:sz w:val="20"/>
          <w:szCs w:val="20"/>
        </w:rPr>
        <w:t>przypadku</w:t>
      </w:r>
      <w:r w:rsidRPr="003371A0">
        <w:rPr>
          <w:spacing w:val="40"/>
          <w:sz w:val="20"/>
          <w:szCs w:val="20"/>
        </w:rPr>
        <w:t xml:space="preserve"> </w:t>
      </w:r>
      <w:r w:rsidRPr="003371A0">
        <w:rPr>
          <w:spacing w:val="-1"/>
          <w:sz w:val="20"/>
          <w:szCs w:val="20"/>
        </w:rPr>
        <w:t>niedającej</w:t>
      </w:r>
      <w:r w:rsidRPr="003371A0">
        <w:rPr>
          <w:spacing w:val="41"/>
          <w:sz w:val="20"/>
          <w:szCs w:val="20"/>
        </w:rPr>
        <w:t xml:space="preserve"> </w:t>
      </w:r>
      <w:r w:rsidRPr="003371A0">
        <w:rPr>
          <w:spacing w:val="-1"/>
          <w:sz w:val="20"/>
          <w:szCs w:val="20"/>
        </w:rPr>
        <w:t>usunąć</w:t>
      </w:r>
      <w:r w:rsidRPr="003371A0">
        <w:rPr>
          <w:spacing w:val="40"/>
          <w:sz w:val="20"/>
          <w:szCs w:val="20"/>
        </w:rPr>
        <w:t xml:space="preserve"> </w:t>
      </w:r>
      <w:r w:rsidRPr="003371A0">
        <w:rPr>
          <w:spacing w:val="-1"/>
          <w:sz w:val="20"/>
          <w:szCs w:val="20"/>
        </w:rPr>
        <w:t>się</w:t>
      </w:r>
      <w:r w:rsidRPr="003371A0">
        <w:rPr>
          <w:spacing w:val="41"/>
          <w:sz w:val="20"/>
          <w:szCs w:val="20"/>
        </w:rPr>
        <w:t xml:space="preserve"> </w:t>
      </w:r>
      <w:r w:rsidRPr="003371A0">
        <w:rPr>
          <w:spacing w:val="-1"/>
          <w:sz w:val="20"/>
          <w:szCs w:val="20"/>
        </w:rPr>
        <w:t>przeszkody</w:t>
      </w:r>
      <w:r w:rsidRPr="003371A0">
        <w:rPr>
          <w:spacing w:val="43"/>
          <w:sz w:val="20"/>
          <w:szCs w:val="20"/>
        </w:rPr>
        <w:t xml:space="preserve"> </w:t>
      </w:r>
      <w:r w:rsidRPr="003371A0">
        <w:rPr>
          <w:sz w:val="20"/>
          <w:szCs w:val="20"/>
        </w:rPr>
        <w:t>w</w:t>
      </w:r>
      <w:r w:rsidRPr="003371A0">
        <w:rPr>
          <w:spacing w:val="37"/>
          <w:sz w:val="20"/>
          <w:szCs w:val="20"/>
        </w:rPr>
        <w:t xml:space="preserve"> </w:t>
      </w:r>
      <w:r w:rsidRPr="003371A0">
        <w:rPr>
          <w:spacing w:val="-1"/>
          <w:sz w:val="20"/>
          <w:szCs w:val="20"/>
        </w:rPr>
        <w:t>realizacji</w:t>
      </w:r>
      <w:r w:rsidRPr="003371A0">
        <w:rPr>
          <w:spacing w:val="38"/>
          <w:sz w:val="20"/>
          <w:szCs w:val="20"/>
        </w:rPr>
        <w:t xml:space="preserve"> </w:t>
      </w:r>
      <w:r w:rsidRPr="003371A0">
        <w:rPr>
          <w:spacing w:val="-1"/>
          <w:sz w:val="20"/>
          <w:szCs w:val="20"/>
        </w:rPr>
        <w:t>Umowy</w:t>
      </w:r>
      <w:r w:rsidRPr="003371A0">
        <w:rPr>
          <w:spacing w:val="42"/>
          <w:sz w:val="20"/>
          <w:szCs w:val="20"/>
        </w:rPr>
        <w:t xml:space="preserve"> </w:t>
      </w:r>
      <w:r w:rsidRPr="003371A0">
        <w:rPr>
          <w:sz w:val="20"/>
          <w:szCs w:val="20"/>
        </w:rPr>
        <w:t>o</w:t>
      </w:r>
      <w:r w:rsidRPr="003371A0">
        <w:rPr>
          <w:spacing w:val="40"/>
          <w:sz w:val="20"/>
          <w:szCs w:val="20"/>
        </w:rPr>
        <w:t xml:space="preserve"> </w:t>
      </w:r>
      <w:r w:rsidRPr="003371A0">
        <w:rPr>
          <w:spacing w:val="-1"/>
          <w:sz w:val="20"/>
          <w:szCs w:val="20"/>
        </w:rPr>
        <w:t>dofinansowanie</w:t>
      </w:r>
      <w:r w:rsidRPr="003371A0">
        <w:rPr>
          <w:spacing w:val="29"/>
          <w:sz w:val="20"/>
          <w:szCs w:val="20"/>
        </w:rPr>
        <w:t xml:space="preserve"> </w:t>
      </w:r>
      <w:r w:rsidRPr="003371A0">
        <w:rPr>
          <w:spacing w:val="-1"/>
          <w:sz w:val="20"/>
          <w:szCs w:val="20"/>
        </w:rPr>
        <w:t>projektu</w:t>
      </w:r>
      <w:r w:rsidRPr="003371A0">
        <w:rPr>
          <w:spacing w:val="-3"/>
          <w:sz w:val="20"/>
          <w:szCs w:val="20"/>
        </w:rPr>
        <w:t xml:space="preserve"> </w:t>
      </w:r>
      <w:r w:rsidRPr="003371A0">
        <w:rPr>
          <w:spacing w:val="-1"/>
          <w:sz w:val="20"/>
          <w:szCs w:val="20"/>
        </w:rPr>
        <w:t>stanowiącej</w:t>
      </w:r>
      <w:r w:rsidRPr="003371A0">
        <w:rPr>
          <w:spacing w:val="3"/>
          <w:sz w:val="20"/>
          <w:szCs w:val="20"/>
        </w:rPr>
        <w:t xml:space="preserve"> </w:t>
      </w:r>
      <w:r w:rsidRPr="003371A0">
        <w:rPr>
          <w:spacing w:val="-1"/>
          <w:sz w:val="20"/>
          <w:szCs w:val="20"/>
        </w:rPr>
        <w:t xml:space="preserve">podstawę </w:t>
      </w:r>
      <w:r w:rsidRPr="003371A0">
        <w:rPr>
          <w:sz w:val="20"/>
          <w:szCs w:val="20"/>
        </w:rPr>
        <w:t>jego</w:t>
      </w:r>
      <w:r w:rsidRPr="003371A0">
        <w:rPr>
          <w:spacing w:val="-4"/>
          <w:sz w:val="20"/>
          <w:szCs w:val="20"/>
        </w:rPr>
        <w:t xml:space="preserve"> </w:t>
      </w:r>
      <w:r w:rsidRPr="003371A0">
        <w:rPr>
          <w:spacing w:val="-1"/>
          <w:sz w:val="20"/>
          <w:szCs w:val="20"/>
        </w:rPr>
        <w:t>finansowania.</w:t>
      </w:r>
    </w:p>
    <w:p w:rsidR="007F5BC3" w:rsidRPr="003371A0" w:rsidRDefault="007F5BC3" w:rsidP="00B75469">
      <w:pPr>
        <w:pStyle w:val="Nagwek1"/>
        <w:kinsoku w:val="0"/>
        <w:overflowPunct w:val="0"/>
        <w:ind w:left="284" w:right="284"/>
        <w:jc w:val="center"/>
        <w:rPr>
          <w:rFonts w:asciiTheme="minorHAnsi" w:hAnsiTheme="minorHAnsi" w:cs="Times New Roman"/>
          <w:spacing w:val="-2"/>
          <w:sz w:val="20"/>
          <w:szCs w:val="20"/>
        </w:rPr>
      </w:pPr>
      <w:r w:rsidRPr="003371A0">
        <w:rPr>
          <w:rFonts w:asciiTheme="minorHAnsi" w:hAnsiTheme="minorHAnsi" w:cs="Times New Roman"/>
          <w:spacing w:val="-2"/>
          <w:sz w:val="20"/>
          <w:szCs w:val="20"/>
        </w:rPr>
        <w:t>&amp;4.</w:t>
      </w:r>
    </w:p>
    <w:p w:rsidR="007F5BC3" w:rsidRPr="003371A0" w:rsidRDefault="007F5BC3" w:rsidP="00B75469">
      <w:pPr>
        <w:pStyle w:val="Nagwek1"/>
        <w:kinsoku w:val="0"/>
        <w:overflowPunct w:val="0"/>
        <w:ind w:left="284" w:right="284"/>
        <w:jc w:val="center"/>
        <w:rPr>
          <w:rFonts w:asciiTheme="minorHAnsi" w:hAnsiTheme="minorHAnsi" w:cs="Times New Roman"/>
          <w:b w:val="0"/>
          <w:bCs w:val="0"/>
          <w:sz w:val="20"/>
          <w:szCs w:val="20"/>
        </w:rPr>
      </w:pPr>
      <w:r w:rsidRPr="003371A0">
        <w:rPr>
          <w:rFonts w:asciiTheme="minorHAnsi" w:hAnsiTheme="minorHAnsi" w:cs="Times New Roman"/>
          <w:spacing w:val="-2"/>
          <w:sz w:val="20"/>
          <w:szCs w:val="20"/>
        </w:rPr>
        <w:t xml:space="preserve"> </w:t>
      </w:r>
      <w:r w:rsidRPr="003371A0">
        <w:rPr>
          <w:rFonts w:asciiTheme="minorHAnsi" w:hAnsiTheme="minorHAnsi" w:cs="Times New Roman"/>
          <w:bCs w:val="0"/>
          <w:spacing w:val="-1"/>
          <w:sz w:val="20"/>
          <w:szCs w:val="20"/>
        </w:rPr>
        <w:t>Postanowienia końcowe</w:t>
      </w:r>
    </w:p>
    <w:p w:rsidR="007F5BC3" w:rsidRPr="003371A0" w:rsidRDefault="007F5BC3" w:rsidP="00B75469">
      <w:pPr>
        <w:pStyle w:val="Tekstpodstawowy"/>
        <w:numPr>
          <w:ilvl w:val="0"/>
          <w:numId w:val="24"/>
        </w:numPr>
        <w:tabs>
          <w:tab w:val="left" w:pos="837"/>
        </w:tabs>
        <w:kinsoku w:val="0"/>
        <w:overflowPunct w:val="0"/>
        <w:ind w:left="284" w:right="284" w:firstLine="0"/>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Strony</w:t>
      </w:r>
      <w:r w:rsidRPr="003371A0">
        <w:rPr>
          <w:rFonts w:asciiTheme="minorHAnsi" w:hAnsiTheme="minorHAnsi" w:cs="Times New Roman"/>
          <w:spacing w:val="22"/>
          <w:sz w:val="20"/>
          <w:szCs w:val="20"/>
        </w:rPr>
        <w:t xml:space="preserve"> </w:t>
      </w:r>
      <w:r w:rsidRPr="003371A0">
        <w:rPr>
          <w:rFonts w:asciiTheme="minorHAnsi" w:hAnsiTheme="minorHAnsi" w:cs="Times New Roman"/>
          <w:spacing w:val="-1"/>
          <w:sz w:val="20"/>
          <w:szCs w:val="20"/>
        </w:rPr>
        <w:t>oświadczają,</w:t>
      </w:r>
      <w:r w:rsidRPr="003371A0">
        <w:rPr>
          <w:rFonts w:asciiTheme="minorHAnsi" w:hAnsiTheme="minorHAnsi" w:cs="Times New Roman"/>
          <w:spacing w:val="18"/>
          <w:sz w:val="20"/>
          <w:szCs w:val="20"/>
        </w:rPr>
        <w:t xml:space="preserve"> </w:t>
      </w:r>
      <w:r w:rsidRPr="003371A0">
        <w:rPr>
          <w:rFonts w:asciiTheme="minorHAnsi" w:hAnsiTheme="minorHAnsi" w:cs="Times New Roman"/>
          <w:sz w:val="20"/>
          <w:szCs w:val="20"/>
        </w:rPr>
        <w:t>że</w:t>
      </w:r>
      <w:r w:rsidRPr="003371A0">
        <w:rPr>
          <w:rFonts w:asciiTheme="minorHAnsi" w:hAnsiTheme="minorHAnsi" w:cs="Times New Roman"/>
          <w:spacing w:val="21"/>
          <w:sz w:val="20"/>
          <w:szCs w:val="20"/>
        </w:rPr>
        <w:t xml:space="preserve"> </w:t>
      </w:r>
      <w:r w:rsidRPr="003371A0">
        <w:rPr>
          <w:rFonts w:asciiTheme="minorHAnsi" w:hAnsiTheme="minorHAnsi" w:cs="Times New Roman"/>
          <w:spacing w:val="-1"/>
          <w:sz w:val="20"/>
          <w:szCs w:val="20"/>
        </w:rPr>
        <w:t>zapoznały</w:t>
      </w:r>
      <w:r w:rsidRPr="003371A0">
        <w:rPr>
          <w:rFonts w:asciiTheme="minorHAnsi" w:hAnsiTheme="minorHAnsi" w:cs="Times New Roman"/>
          <w:spacing w:val="17"/>
          <w:sz w:val="20"/>
          <w:szCs w:val="20"/>
        </w:rPr>
        <w:t xml:space="preserve"> </w:t>
      </w:r>
      <w:r w:rsidRPr="003371A0">
        <w:rPr>
          <w:rFonts w:asciiTheme="minorHAnsi" w:hAnsiTheme="minorHAnsi" w:cs="Times New Roman"/>
          <w:spacing w:val="-1"/>
          <w:sz w:val="20"/>
          <w:szCs w:val="20"/>
        </w:rPr>
        <w:t>się</w:t>
      </w:r>
      <w:r w:rsidRPr="003371A0">
        <w:rPr>
          <w:rFonts w:asciiTheme="minorHAnsi" w:hAnsiTheme="minorHAnsi" w:cs="Times New Roman"/>
          <w:spacing w:val="21"/>
          <w:sz w:val="20"/>
          <w:szCs w:val="20"/>
        </w:rPr>
        <w:t xml:space="preserve"> </w:t>
      </w:r>
      <w:r w:rsidRPr="003371A0">
        <w:rPr>
          <w:rFonts w:asciiTheme="minorHAnsi" w:hAnsiTheme="minorHAnsi" w:cs="Times New Roman"/>
          <w:sz w:val="20"/>
          <w:szCs w:val="20"/>
        </w:rPr>
        <w:t>z</w:t>
      </w:r>
      <w:r w:rsidRPr="003371A0">
        <w:rPr>
          <w:rFonts w:asciiTheme="minorHAnsi" w:hAnsiTheme="minorHAnsi" w:cs="Times New Roman"/>
          <w:spacing w:val="21"/>
          <w:sz w:val="20"/>
          <w:szCs w:val="20"/>
        </w:rPr>
        <w:t xml:space="preserve"> </w:t>
      </w:r>
      <w:r w:rsidRPr="003371A0">
        <w:rPr>
          <w:rFonts w:asciiTheme="minorHAnsi" w:hAnsiTheme="minorHAnsi" w:cs="Times New Roman"/>
          <w:spacing w:val="-1"/>
          <w:sz w:val="20"/>
          <w:szCs w:val="20"/>
        </w:rPr>
        <w:t>postanowieniami</w:t>
      </w:r>
      <w:r w:rsidRPr="003371A0">
        <w:rPr>
          <w:rFonts w:asciiTheme="minorHAnsi" w:hAnsiTheme="minorHAnsi" w:cs="Times New Roman"/>
          <w:spacing w:val="18"/>
          <w:sz w:val="20"/>
          <w:szCs w:val="20"/>
        </w:rPr>
        <w:t xml:space="preserve"> </w:t>
      </w:r>
      <w:r w:rsidRPr="003371A0">
        <w:rPr>
          <w:rFonts w:asciiTheme="minorHAnsi" w:hAnsiTheme="minorHAnsi" w:cs="Times New Roman"/>
          <w:spacing w:val="-1"/>
          <w:sz w:val="20"/>
          <w:szCs w:val="20"/>
        </w:rPr>
        <w:t>niniejszej</w:t>
      </w:r>
      <w:r w:rsidRPr="003371A0">
        <w:rPr>
          <w:rFonts w:asciiTheme="minorHAnsi" w:hAnsiTheme="minorHAnsi" w:cs="Times New Roman"/>
          <w:spacing w:val="21"/>
          <w:sz w:val="20"/>
          <w:szCs w:val="20"/>
        </w:rPr>
        <w:t xml:space="preserve"> </w:t>
      </w:r>
      <w:r w:rsidRPr="003371A0">
        <w:rPr>
          <w:rFonts w:asciiTheme="minorHAnsi" w:hAnsiTheme="minorHAnsi" w:cs="Times New Roman"/>
          <w:spacing w:val="-1"/>
          <w:sz w:val="20"/>
          <w:szCs w:val="20"/>
        </w:rPr>
        <w:t>umowy</w:t>
      </w:r>
      <w:r w:rsidRPr="003371A0">
        <w:rPr>
          <w:rFonts w:asciiTheme="minorHAnsi" w:hAnsiTheme="minorHAnsi" w:cs="Times New Roman"/>
          <w:spacing w:val="17"/>
          <w:sz w:val="20"/>
          <w:szCs w:val="20"/>
        </w:rPr>
        <w:t xml:space="preserve"> </w:t>
      </w:r>
      <w:r w:rsidRPr="003371A0">
        <w:rPr>
          <w:rFonts w:asciiTheme="minorHAnsi" w:hAnsiTheme="minorHAnsi" w:cs="Times New Roman"/>
          <w:sz w:val="20"/>
          <w:szCs w:val="20"/>
        </w:rPr>
        <w:t>i</w:t>
      </w:r>
      <w:r w:rsidRPr="003371A0">
        <w:rPr>
          <w:rFonts w:asciiTheme="minorHAnsi" w:hAnsiTheme="minorHAnsi" w:cs="Times New Roman"/>
          <w:spacing w:val="18"/>
          <w:sz w:val="20"/>
          <w:szCs w:val="20"/>
        </w:rPr>
        <w:t xml:space="preserve"> </w:t>
      </w:r>
      <w:r w:rsidRPr="003371A0">
        <w:rPr>
          <w:rFonts w:asciiTheme="minorHAnsi" w:hAnsiTheme="minorHAnsi" w:cs="Times New Roman"/>
          <w:spacing w:val="-2"/>
          <w:sz w:val="20"/>
          <w:szCs w:val="20"/>
        </w:rPr>
        <w:t>nie</w:t>
      </w:r>
      <w:r w:rsidRPr="003371A0">
        <w:rPr>
          <w:rFonts w:asciiTheme="minorHAnsi" w:hAnsiTheme="minorHAnsi" w:cs="Times New Roman"/>
          <w:spacing w:val="41"/>
          <w:sz w:val="20"/>
          <w:szCs w:val="20"/>
        </w:rPr>
        <w:t xml:space="preserve"> </w:t>
      </w:r>
      <w:r w:rsidRPr="003371A0">
        <w:rPr>
          <w:rFonts w:asciiTheme="minorHAnsi" w:hAnsiTheme="minorHAnsi" w:cs="Times New Roman"/>
          <w:spacing w:val="-1"/>
          <w:sz w:val="20"/>
          <w:szCs w:val="20"/>
        </w:rPr>
        <w:t>wnoszą</w:t>
      </w:r>
      <w:r w:rsidRPr="003371A0">
        <w:rPr>
          <w:rFonts w:asciiTheme="minorHAnsi" w:hAnsiTheme="minorHAnsi" w:cs="Times New Roman"/>
          <w:spacing w:val="-2"/>
          <w:sz w:val="20"/>
          <w:szCs w:val="20"/>
        </w:rPr>
        <w:t xml:space="preserve"> </w:t>
      </w:r>
      <w:r w:rsidRPr="003371A0">
        <w:rPr>
          <w:rFonts w:asciiTheme="minorHAnsi" w:hAnsiTheme="minorHAnsi" w:cs="Times New Roman"/>
          <w:spacing w:val="-1"/>
          <w:sz w:val="20"/>
          <w:szCs w:val="20"/>
        </w:rPr>
        <w:t>do</w:t>
      </w:r>
      <w:r w:rsidRPr="003371A0">
        <w:rPr>
          <w:rFonts w:asciiTheme="minorHAnsi" w:hAnsiTheme="minorHAnsi" w:cs="Times New Roman"/>
          <w:spacing w:val="-4"/>
          <w:sz w:val="20"/>
          <w:szCs w:val="20"/>
        </w:rPr>
        <w:t xml:space="preserve"> </w:t>
      </w:r>
      <w:r w:rsidRPr="003371A0">
        <w:rPr>
          <w:rFonts w:asciiTheme="minorHAnsi" w:hAnsiTheme="minorHAnsi" w:cs="Times New Roman"/>
          <w:sz w:val="20"/>
          <w:szCs w:val="20"/>
        </w:rPr>
        <w:t>niej</w:t>
      </w:r>
      <w:r w:rsidRPr="003371A0">
        <w:rPr>
          <w:rFonts w:asciiTheme="minorHAnsi" w:hAnsiTheme="minorHAnsi" w:cs="Times New Roman"/>
          <w:spacing w:val="-1"/>
          <w:sz w:val="20"/>
          <w:szCs w:val="20"/>
        </w:rPr>
        <w:t xml:space="preserve"> zastrzeżeń.</w:t>
      </w:r>
    </w:p>
    <w:p w:rsidR="007F5BC3" w:rsidRPr="003371A0" w:rsidRDefault="007F5BC3" w:rsidP="00B75469">
      <w:pPr>
        <w:pStyle w:val="Tekstpodstawowy"/>
        <w:numPr>
          <w:ilvl w:val="0"/>
          <w:numId w:val="24"/>
        </w:numPr>
        <w:tabs>
          <w:tab w:val="left" w:pos="837"/>
        </w:tabs>
        <w:kinsoku w:val="0"/>
        <w:overflowPunct w:val="0"/>
        <w:ind w:left="284" w:right="284" w:firstLine="0"/>
        <w:jc w:val="both"/>
        <w:rPr>
          <w:rFonts w:asciiTheme="minorHAnsi" w:hAnsiTheme="minorHAnsi" w:cs="Times New Roman"/>
          <w:spacing w:val="-1"/>
          <w:sz w:val="20"/>
          <w:szCs w:val="20"/>
        </w:rPr>
      </w:pPr>
      <w:r w:rsidRPr="003371A0">
        <w:rPr>
          <w:rFonts w:asciiTheme="minorHAnsi" w:hAnsiTheme="minorHAnsi" w:cs="Times New Roman"/>
          <w:sz w:val="20"/>
          <w:szCs w:val="20"/>
        </w:rPr>
        <w:t>W</w:t>
      </w:r>
      <w:r w:rsidRPr="003371A0">
        <w:rPr>
          <w:rFonts w:asciiTheme="minorHAnsi" w:hAnsiTheme="minorHAnsi" w:cs="Times New Roman"/>
          <w:spacing w:val="12"/>
          <w:sz w:val="20"/>
          <w:szCs w:val="20"/>
        </w:rPr>
        <w:t xml:space="preserve"> </w:t>
      </w:r>
      <w:r w:rsidRPr="003371A0">
        <w:rPr>
          <w:rFonts w:asciiTheme="minorHAnsi" w:hAnsiTheme="minorHAnsi" w:cs="Times New Roman"/>
          <w:spacing w:val="-1"/>
          <w:sz w:val="20"/>
          <w:szCs w:val="20"/>
        </w:rPr>
        <w:t>sprawach</w:t>
      </w:r>
      <w:r w:rsidRPr="003371A0">
        <w:rPr>
          <w:rFonts w:asciiTheme="minorHAnsi" w:hAnsiTheme="minorHAnsi" w:cs="Times New Roman"/>
          <w:spacing w:val="12"/>
          <w:sz w:val="20"/>
          <w:szCs w:val="20"/>
        </w:rPr>
        <w:t xml:space="preserve"> </w:t>
      </w:r>
      <w:r w:rsidRPr="003371A0">
        <w:rPr>
          <w:rFonts w:asciiTheme="minorHAnsi" w:hAnsiTheme="minorHAnsi" w:cs="Times New Roman"/>
          <w:spacing w:val="-1"/>
          <w:sz w:val="20"/>
          <w:szCs w:val="20"/>
        </w:rPr>
        <w:t>nieuregulowanych</w:t>
      </w:r>
      <w:r w:rsidRPr="003371A0">
        <w:rPr>
          <w:rFonts w:asciiTheme="minorHAnsi" w:hAnsiTheme="minorHAnsi" w:cs="Times New Roman"/>
          <w:spacing w:val="13"/>
          <w:sz w:val="20"/>
          <w:szCs w:val="20"/>
        </w:rPr>
        <w:t xml:space="preserve"> </w:t>
      </w:r>
      <w:r w:rsidRPr="003371A0">
        <w:rPr>
          <w:rFonts w:asciiTheme="minorHAnsi" w:hAnsiTheme="minorHAnsi" w:cs="Times New Roman"/>
          <w:spacing w:val="-1"/>
          <w:sz w:val="20"/>
          <w:szCs w:val="20"/>
        </w:rPr>
        <w:t>niniejszą</w:t>
      </w:r>
      <w:r w:rsidRPr="003371A0">
        <w:rPr>
          <w:rFonts w:asciiTheme="minorHAnsi" w:hAnsiTheme="minorHAnsi" w:cs="Times New Roman"/>
          <w:spacing w:val="14"/>
          <w:sz w:val="20"/>
          <w:szCs w:val="20"/>
        </w:rPr>
        <w:t xml:space="preserve"> </w:t>
      </w:r>
      <w:r w:rsidRPr="003371A0">
        <w:rPr>
          <w:rFonts w:asciiTheme="minorHAnsi" w:hAnsiTheme="minorHAnsi" w:cs="Times New Roman"/>
          <w:spacing w:val="-2"/>
          <w:sz w:val="20"/>
          <w:szCs w:val="20"/>
        </w:rPr>
        <w:t>umową</w:t>
      </w:r>
      <w:r w:rsidRPr="003371A0">
        <w:rPr>
          <w:rFonts w:asciiTheme="minorHAnsi" w:hAnsiTheme="minorHAnsi" w:cs="Times New Roman"/>
          <w:spacing w:val="14"/>
          <w:sz w:val="20"/>
          <w:szCs w:val="20"/>
        </w:rPr>
        <w:t xml:space="preserve"> </w:t>
      </w:r>
      <w:r w:rsidRPr="003371A0">
        <w:rPr>
          <w:rFonts w:asciiTheme="minorHAnsi" w:hAnsiTheme="minorHAnsi" w:cs="Times New Roman"/>
          <w:spacing w:val="-1"/>
          <w:sz w:val="20"/>
          <w:szCs w:val="20"/>
        </w:rPr>
        <w:t>zastosowanie</w:t>
      </w:r>
      <w:r w:rsidRPr="003371A0">
        <w:rPr>
          <w:rFonts w:asciiTheme="minorHAnsi" w:hAnsiTheme="minorHAnsi" w:cs="Times New Roman"/>
          <w:spacing w:val="15"/>
          <w:sz w:val="20"/>
          <w:szCs w:val="20"/>
        </w:rPr>
        <w:t xml:space="preserve"> </w:t>
      </w:r>
      <w:r w:rsidRPr="003371A0">
        <w:rPr>
          <w:rFonts w:asciiTheme="minorHAnsi" w:hAnsiTheme="minorHAnsi" w:cs="Times New Roman"/>
          <w:sz w:val="20"/>
          <w:szCs w:val="20"/>
        </w:rPr>
        <w:t>mają</w:t>
      </w:r>
      <w:r w:rsidRPr="003371A0">
        <w:rPr>
          <w:rFonts w:asciiTheme="minorHAnsi" w:hAnsiTheme="minorHAnsi" w:cs="Times New Roman"/>
          <w:spacing w:val="14"/>
          <w:sz w:val="20"/>
          <w:szCs w:val="20"/>
        </w:rPr>
        <w:t xml:space="preserve"> </w:t>
      </w:r>
      <w:r w:rsidRPr="003371A0">
        <w:rPr>
          <w:rFonts w:asciiTheme="minorHAnsi" w:hAnsiTheme="minorHAnsi" w:cs="Times New Roman"/>
          <w:spacing w:val="-1"/>
          <w:sz w:val="20"/>
          <w:szCs w:val="20"/>
        </w:rPr>
        <w:t>przepisy</w:t>
      </w:r>
      <w:r w:rsidRPr="003371A0">
        <w:rPr>
          <w:rFonts w:asciiTheme="minorHAnsi" w:hAnsiTheme="minorHAnsi" w:cs="Times New Roman"/>
          <w:spacing w:val="39"/>
          <w:sz w:val="20"/>
          <w:szCs w:val="20"/>
        </w:rPr>
        <w:t xml:space="preserve"> </w:t>
      </w:r>
      <w:r w:rsidRPr="003371A0">
        <w:rPr>
          <w:rFonts w:asciiTheme="minorHAnsi" w:hAnsiTheme="minorHAnsi" w:cs="Times New Roman"/>
          <w:spacing w:val="-1"/>
          <w:sz w:val="20"/>
          <w:szCs w:val="20"/>
        </w:rPr>
        <w:t>Kodeksu</w:t>
      </w:r>
      <w:r w:rsidRPr="003371A0">
        <w:rPr>
          <w:rFonts w:asciiTheme="minorHAnsi" w:hAnsiTheme="minorHAnsi" w:cs="Times New Roman"/>
          <w:spacing w:val="-13"/>
          <w:sz w:val="20"/>
          <w:szCs w:val="20"/>
        </w:rPr>
        <w:t xml:space="preserve"> </w:t>
      </w:r>
      <w:r w:rsidRPr="003371A0">
        <w:rPr>
          <w:rFonts w:asciiTheme="minorHAnsi" w:hAnsiTheme="minorHAnsi" w:cs="Times New Roman"/>
          <w:spacing w:val="-1"/>
          <w:sz w:val="20"/>
          <w:szCs w:val="20"/>
        </w:rPr>
        <w:t>Cywilnego.</w:t>
      </w:r>
    </w:p>
    <w:p w:rsidR="007F5BC3" w:rsidRPr="003371A0" w:rsidRDefault="007F5BC3" w:rsidP="00B75469">
      <w:pPr>
        <w:pStyle w:val="Tekstpodstawowy"/>
        <w:numPr>
          <w:ilvl w:val="0"/>
          <w:numId w:val="24"/>
        </w:numPr>
        <w:tabs>
          <w:tab w:val="left" w:pos="837"/>
        </w:tabs>
        <w:kinsoku w:val="0"/>
        <w:overflowPunct w:val="0"/>
        <w:ind w:left="284" w:right="284" w:firstLine="0"/>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Ewentualne</w:t>
      </w:r>
      <w:r w:rsidRPr="003371A0">
        <w:rPr>
          <w:rFonts w:asciiTheme="minorHAnsi" w:hAnsiTheme="minorHAnsi" w:cs="Times New Roman"/>
          <w:spacing w:val="46"/>
          <w:sz w:val="20"/>
          <w:szCs w:val="20"/>
        </w:rPr>
        <w:t xml:space="preserve"> </w:t>
      </w:r>
      <w:r w:rsidRPr="003371A0">
        <w:rPr>
          <w:rFonts w:asciiTheme="minorHAnsi" w:hAnsiTheme="minorHAnsi" w:cs="Times New Roman"/>
          <w:spacing w:val="-1"/>
          <w:sz w:val="20"/>
          <w:szCs w:val="20"/>
        </w:rPr>
        <w:t>spory</w:t>
      </w:r>
      <w:r w:rsidRPr="003371A0">
        <w:rPr>
          <w:rFonts w:asciiTheme="minorHAnsi" w:hAnsiTheme="minorHAnsi" w:cs="Times New Roman"/>
          <w:spacing w:val="47"/>
          <w:sz w:val="20"/>
          <w:szCs w:val="20"/>
        </w:rPr>
        <w:t xml:space="preserve"> </w:t>
      </w:r>
      <w:r w:rsidRPr="003371A0">
        <w:rPr>
          <w:rFonts w:asciiTheme="minorHAnsi" w:hAnsiTheme="minorHAnsi" w:cs="Times New Roman"/>
          <w:spacing w:val="-1"/>
          <w:sz w:val="20"/>
          <w:szCs w:val="20"/>
        </w:rPr>
        <w:t>mogące</w:t>
      </w:r>
      <w:r w:rsidRPr="003371A0">
        <w:rPr>
          <w:rFonts w:asciiTheme="minorHAnsi" w:hAnsiTheme="minorHAnsi" w:cs="Times New Roman"/>
          <w:spacing w:val="46"/>
          <w:sz w:val="20"/>
          <w:szCs w:val="20"/>
        </w:rPr>
        <w:t xml:space="preserve"> </w:t>
      </w:r>
      <w:r w:rsidRPr="003371A0">
        <w:rPr>
          <w:rFonts w:asciiTheme="minorHAnsi" w:hAnsiTheme="minorHAnsi" w:cs="Times New Roman"/>
          <w:spacing w:val="-1"/>
          <w:sz w:val="20"/>
          <w:szCs w:val="20"/>
        </w:rPr>
        <w:t>wynikać</w:t>
      </w:r>
      <w:r w:rsidRPr="003371A0">
        <w:rPr>
          <w:rFonts w:asciiTheme="minorHAnsi" w:hAnsiTheme="minorHAnsi" w:cs="Times New Roman"/>
          <w:spacing w:val="50"/>
          <w:sz w:val="20"/>
          <w:szCs w:val="20"/>
        </w:rPr>
        <w:t xml:space="preserve"> </w:t>
      </w:r>
      <w:r w:rsidRPr="003371A0">
        <w:rPr>
          <w:rFonts w:asciiTheme="minorHAnsi" w:hAnsiTheme="minorHAnsi" w:cs="Times New Roman"/>
          <w:sz w:val="20"/>
          <w:szCs w:val="20"/>
        </w:rPr>
        <w:t>ze</w:t>
      </w:r>
      <w:r w:rsidRPr="003371A0">
        <w:rPr>
          <w:rFonts w:asciiTheme="minorHAnsi" w:hAnsiTheme="minorHAnsi" w:cs="Times New Roman"/>
          <w:spacing w:val="47"/>
          <w:sz w:val="20"/>
          <w:szCs w:val="20"/>
        </w:rPr>
        <w:t xml:space="preserve"> </w:t>
      </w:r>
      <w:r w:rsidRPr="003371A0">
        <w:rPr>
          <w:rFonts w:asciiTheme="minorHAnsi" w:hAnsiTheme="minorHAnsi" w:cs="Times New Roman"/>
          <w:sz w:val="20"/>
          <w:szCs w:val="20"/>
        </w:rPr>
        <w:t>stosunku</w:t>
      </w:r>
      <w:r w:rsidRPr="003371A0">
        <w:rPr>
          <w:rFonts w:asciiTheme="minorHAnsi" w:hAnsiTheme="minorHAnsi" w:cs="Times New Roman"/>
          <w:spacing w:val="49"/>
          <w:sz w:val="20"/>
          <w:szCs w:val="20"/>
        </w:rPr>
        <w:t xml:space="preserve"> </w:t>
      </w:r>
      <w:r w:rsidRPr="003371A0">
        <w:rPr>
          <w:rFonts w:asciiTheme="minorHAnsi" w:hAnsiTheme="minorHAnsi" w:cs="Times New Roman"/>
          <w:spacing w:val="-1"/>
          <w:sz w:val="20"/>
          <w:szCs w:val="20"/>
        </w:rPr>
        <w:t>objętego</w:t>
      </w:r>
      <w:r w:rsidRPr="003371A0">
        <w:rPr>
          <w:rFonts w:asciiTheme="minorHAnsi" w:hAnsiTheme="minorHAnsi" w:cs="Times New Roman"/>
          <w:spacing w:val="44"/>
          <w:sz w:val="20"/>
          <w:szCs w:val="20"/>
        </w:rPr>
        <w:t xml:space="preserve"> </w:t>
      </w:r>
      <w:r w:rsidRPr="003371A0">
        <w:rPr>
          <w:rFonts w:asciiTheme="minorHAnsi" w:hAnsiTheme="minorHAnsi" w:cs="Times New Roman"/>
          <w:spacing w:val="-1"/>
          <w:sz w:val="20"/>
          <w:szCs w:val="20"/>
        </w:rPr>
        <w:t>niniejszą</w:t>
      </w:r>
      <w:r w:rsidRPr="003371A0">
        <w:rPr>
          <w:rFonts w:asciiTheme="minorHAnsi" w:hAnsiTheme="minorHAnsi" w:cs="Times New Roman"/>
          <w:spacing w:val="46"/>
          <w:sz w:val="20"/>
          <w:szCs w:val="20"/>
        </w:rPr>
        <w:t xml:space="preserve"> </w:t>
      </w:r>
      <w:r w:rsidRPr="003371A0">
        <w:rPr>
          <w:rFonts w:asciiTheme="minorHAnsi" w:hAnsiTheme="minorHAnsi" w:cs="Times New Roman"/>
          <w:sz w:val="20"/>
          <w:szCs w:val="20"/>
        </w:rPr>
        <w:t>umową</w:t>
      </w:r>
      <w:r w:rsidRPr="003371A0">
        <w:rPr>
          <w:rFonts w:asciiTheme="minorHAnsi" w:hAnsiTheme="minorHAnsi" w:cs="Times New Roman"/>
          <w:spacing w:val="47"/>
          <w:sz w:val="20"/>
          <w:szCs w:val="20"/>
        </w:rPr>
        <w:t xml:space="preserve"> </w:t>
      </w:r>
      <w:r w:rsidRPr="003371A0">
        <w:rPr>
          <w:rFonts w:asciiTheme="minorHAnsi" w:hAnsiTheme="minorHAnsi" w:cs="Times New Roman"/>
          <w:spacing w:val="-1"/>
          <w:sz w:val="20"/>
          <w:szCs w:val="20"/>
        </w:rPr>
        <w:t>Strony</w:t>
      </w:r>
      <w:r w:rsidRPr="003371A0">
        <w:rPr>
          <w:rFonts w:asciiTheme="minorHAnsi" w:hAnsiTheme="minorHAnsi" w:cs="Times New Roman"/>
          <w:spacing w:val="59"/>
          <w:sz w:val="20"/>
          <w:szCs w:val="20"/>
        </w:rPr>
        <w:t xml:space="preserve"> </w:t>
      </w:r>
      <w:r w:rsidRPr="003371A0">
        <w:rPr>
          <w:rFonts w:asciiTheme="minorHAnsi" w:hAnsiTheme="minorHAnsi" w:cs="Times New Roman"/>
          <w:spacing w:val="-2"/>
          <w:sz w:val="20"/>
          <w:szCs w:val="20"/>
        </w:rPr>
        <w:t>poddają</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2"/>
          <w:sz w:val="20"/>
          <w:szCs w:val="20"/>
        </w:rPr>
        <w:t>pod</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 xml:space="preserve">rozstrzygnięcie </w:t>
      </w:r>
      <w:r w:rsidRPr="003371A0">
        <w:rPr>
          <w:rFonts w:asciiTheme="minorHAnsi" w:hAnsiTheme="minorHAnsi" w:cs="Times New Roman"/>
          <w:sz w:val="20"/>
          <w:szCs w:val="20"/>
        </w:rPr>
        <w:t>sądu</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powszechnego</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właściwego</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2"/>
          <w:sz w:val="20"/>
          <w:szCs w:val="20"/>
        </w:rPr>
        <w:t xml:space="preserve">dla </w:t>
      </w:r>
      <w:r w:rsidRPr="003371A0">
        <w:rPr>
          <w:rFonts w:asciiTheme="minorHAnsi" w:hAnsiTheme="minorHAnsi" w:cs="Times New Roman"/>
          <w:spacing w:val="-1"/>
          <w:sz w:val="20"/>
          <w:szCs w:val="20"/>
        </w:rPr>
        <w:t>siedziby</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Uczelni.</w:t>
      </w:r>
    </w:p>
    <w:p w:rsidR="007F5BC3" w:rsidRPr="003371A0" w:rsidRDefault="007F5BC3" w:rsidP="00B75469">
      <w:pPr>
        <w:pStyle w:val="Tekstpodstawowy"/>
        <w:numPr>
          <w:ilvl w:val="0"/>
          <w:numId w:val="24"/>
        </w:numPr>
        <w:tabs>
          <w:tab w:val="left" w:pos="837"/>
        </w:tabs>
        <w:kinsoku w:val="0"/>
        <w:overflowPunct w:val="0"/>
        <w:ind w:left="284" w:right="284" w:firstLine="0"/>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Zmiana</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niniejszej</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umowy</w:t>
      </w:r>
      <w:r w:rsidRPr="003371A0">
        <w:rPr>
          <w:rFonts w:asciiTheme="minorHAnsi" w:hAnsiTheme="minorHAnsi" w:cs="Times New Roman"/>
          <w:spacing w:val="52"/>
          <w:sz w:val="20"/>
          <w:szCs w:val="20"/>
        </w:rPr>
        <w:t xml:space="preserve"> </w:t>
      </w:r>
      <w:r w:rsidRPr="003371A0">
        <w:rPr>
          <w:rFonts w:asciiTheme="minorHAnsi" w:hAnsiTheme="minorHAnsi" w:cs="Times New Roman"/>
          <w:spacing w:val="-1"/>
          <w:sz w:val="20"/>
          <w:szCs w:val="20"/>
        </w:rPr>
        <w:t>oraz</w:t>
      </w:r>
      <w:r w:rsidRPr="003371A0">
        <w:rPr>
          <w:rFonts w:asciiTheme="minorHAnsi" w:hAnsiTheme="minorHAnsi" w:cs="Times New Roman"/>
          <w:spacing w:val="52"/>
          <w:sz w:val="20"/>
          <w:szCs w:val="20"/>
        </w:rPr>
        <w:t xml:space="preserve"> </w:t>
      </w:r>
      <w:r w:rsidRPr="003371A0">
        <w:rPr>
          <w:rFonts w:asciiTheme="minorHAnsi" w:hAnsiTheme="minorHAnsi" w:cs="Times New Roman"/>
          <w:sz w:val="20"/>
          <w:szCs w:val="20"/>
        </w:rPr>
        <w:t>jej</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rozwiązanie</w:t>
      </w:r>
      <w:r w:rsidRPr="003371A0">
        <w:rPr>
          <w:rFonts w:asciiTheme="minorHAnsi" w:hAnsiTheme="minorHAnsi" w:cs="Times New Roman"/>
          <w:spacing w:val="2"/>
          <w:sz w:val="20"/>
          <w:szCs w:val="20"/>
        </w:rPr>
        <w:t xml:space="preserve"> </w:t>
      </w:r>
      <w:r w:rsidRPr="003371A0">
        <w:rPr>
          <w:rFonts w:asciiTheme="minorHAnsi" w:hAnsiTheme="minorHAnsi" w:cs="Times New Roman"/>
          <w:spacing w:val="-1"/>
          <w:sz w:val="20"/>
          <w:szCs w:val="20"/>
        </w:rPr>
        <w:t>nastąpić</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może</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wyłącznie</w:t>
      </w:r>
      <w:r w:rsidRPr="003371A0">
        <w:rPr>
          <w:rFonts w:asciiTheme="minorHAnsi" w:hAnsiTheme="minorHAnsi" w:cs="Times New Roman"/>
          <w:spacing w:val="1"/>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formie</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 xml:space="preserve">pisemnej </w:t>
      </w:r>
      <w:r w:rsidRPr="003371A0">
        <w:rPr>
          <w:rFonts w:asciiTheme="minorHAnsi" w:hAnsiTheme="minorHAnsi" w:cs="Times New Roman"/>
          <w:spacing w:val="-2"/>
          <w:sz w:val="20"/>
          <w:szCs w:val="20"/>
        </w:rPr>
        <w:t>pod</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rygorem nieważności.</w:t>
      </w:r>
    </w:p>
    <w:p w:rsidR="007F5BC3" w:rsidRPr="003371A0" w:rsidRDefault="007F5BC3" w:rsidP="00B75469">
      <w:pPr>
        <w:pStyle w:val="Tekstpodstawowy"/>
        <w:numPr>
          <w:ilvl w:val="0"/>
          <w:numId w:val="24"/>
        </w:numPr>
        <w:tabs>
          <w:tab w:val="left" w:pos="837"/>
        </w:tabs>
        <w:kinsoku w:val="0"/>
        <w:overflowPunct w:val="0"/>
        <w:ind w:left="284" w:right="284" w:firstLine="0"/>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Umowę</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sporządzono</w:t>
      </w:r>
      <w:r w:rsidRPr="003371A0">
        <w:rPr>
          <w:rFonts w:asciiTheme="minorHAnsi" w:hAnsiTheme="minorHAnsi" w:cs="Times New Roman"/>
          <w:spacing w:val="1"/>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dwóch</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jednobrzmiących</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egzemplarzach,</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jeden</w:t>
      </w:r>
      <w:r w:rsidRPr="003371A0">
        <w:rPr>
          <w:rFonts w:asciiTheme="minorHAnsi" w:hAnsiTheme="minorHAnsi" w:cs="Times New Roman"/>
          <w:spacing w:val="2"/>
          <w:sz w:val="20"/>
          <w:szCs w:val="20"/>
        </w:rPr>
        <w:t xml:space="preserve"> </w:t>
      </w:r>
      <w:r w:rsidRPr="003371A0">
        <w:rPr>
          <w:rFonts w:asciiTheme="minorHAnsi" w:hAnsiTheme="minorHAnsi" w:cs="Times New Roman"/>
          <w:sz w:val="20"/>
          <w:szCs w:val="20"/>
        </w:rPr>
        <w:t>dla</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rodzica/opiekuna prawnego uczestnika Uniwersytetu dzieci</w:t>
      </w:r>
      <w:r w:rsidRPr="003371A0">
        <w:rPr>
          <w:rFonts w:asciiTheme="minorHAnsi" w:hAnsiTheme="minorHAnsi" w:cs="Times New Roman"/>
          <w:spacing w:val="65"/>
          <w:sz w:val="20"/>
          <w:szCs w:val="20"/>
        </w:rPr>
        <w:t xml:space="preserve"> </w:t>
      </w:r>
      <w:r w:rsidRPr="003371A0">
        <w:rPr>
          <w:rFonts w:asciiTheme="minorHAnsi" w:hAnsiTheme="minorHAnsi" w:cs="Times New Roman"/>
          <w:spacing w:val="-2"/>
          <w:sz w:val="20"/>
          <w:szCs w:val="20"/>
        </w:rPr>
        <w:t>oraz</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 xml:space="preserve">jeden </w:t>
      </w:r>
      <w:r w:rsidRPr="003371A0">
        <w:rPr>
          <w:rFonts w:asciiTheme="minorHAnsi" w:hAnsiTheme="minorHAnsi" w:cs="Times New Roman"/>
          <w:spacing w:val="-2"/>
          <w:sz w:val="20"/>
          <w:szCs w:val="20"/>
        </w:rPr>
        <w:t>dla</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Uczelni.</w:t>
      </w:r>
    </w:p>
    <w:p w:rsidR="007F5BC3" w:rsidRPr="003371A0" w:rsidRDefault="007F5BC3" w:rsidP="00B75469">
      <w:pPr>
        <w:pStyle w:val="Tekstpodstawowy"/>
        <w:numPr>
          <w:ilvl w:val="0"/>
          <w:numId w:val="24"/>
        </w:numPr>
        <w:tabs>
          <w:tab w:val="left" w:pos="837"/>
        </w:tabs>
        <w:kinsoku w:val="0"/>
        <w:overflowPunct w:val="0"/>
        <w:ind w:left="284" w:right="284" w:firstLine="0"/>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Umowa</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wchodzi</w:t>
      </w:r>
      <w:r w:rsidRPr="003371A0">
        <w:rPr>
          <w:rFonts w:asciiTheme="minorHAnsi" w:hAnsiTheme="minorHAnsi" w:cs="Times New Roman"/>
          <w:sz w:val="20"/>
          <w:szCs w:val="20"/>
        </w:rPr>
        <w:t xml:space="preserve"> w</w:t>
      </w:r>
      <w:r w:rsidRPr="003371A0">
        <w:rPr>
          <w:rFonts w:asciiTheme="minorHAnsi" w:hAnsiTheme="minorHAnsi" w:cs="Times New Roman"/>
          <w:spacing w:val="-1"/>
          <w:sz w:val="20"/>
          <w:szCs w:val="20"/>
        </w:rPr>
        <w:t xml:space="preserve"> życie</w:t>
      </w:r>
      <w:r w:rsidRPr="003371A0">
        <w:rPr>
          <w:rFonts w:asciiTheme="minorHAnsi" w:hAnsiTheme="minorHAnsi" w:cs="Times New Roman"/>
          <w:spacing w:val="-2"/>
          <w:sz w:val="20"/>
          <w:szCs w:val="20"/>
        </w:rPr>
        <w:t xml:space="preserve"> </w:t>
      </w:r>
      <w:r w:rsidRPr="003371A0">
        <w:rPr>
          <w:rFonts w:asciiTheme="minorHAnsi" w:hAnsiTheme="minorHAnsi" w:cs="Times New Roman"/>
          <w:sz w:val="20"/>
          <w:szCs w:val="20"/>
        </w:rPr>
        <w:t>z</w:t>
      </w:r>
      <w:r w:rsidRPr="003371A0">
        <w:rPr>
          <w:rFonts w:asciiTheme="minorHAnsi" w:hAnsiTheme="minorHAnsi" w:cs="Times New Roman"/>
          <w:spacing w:val="-1"/>
          <w:sz w:val="20"/>
          <w:szCs w:val="20"/>
        </w:rPr>
        <w:t xml:space="preserve"> dniem podpisania.</w:t>
      </w: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r w:rsidRPr="003371A0">
        <w:rPr>
          <w:sz w:val="20"/>
          <w:szCs w:val="20"/>
        </w:rPr>
        <w:t>……………………..…………......                                                                 …………………………………………</w:t>
      </w:r>
    </w:p>
    <w:p w:rsidR="007F5BC3" w:rsidRPr="003371A0" w:rsidRDefault="007F5BC3" w:rsidP="00B75469">
      <w:pPr>
        <w:spacing w:after="0" w:line="240" w:lineRule="auto"/>
        <w:jc w:val="both"/>
        <w:rPr>
          <w:b/>
          <w:sz w:val="20"/>
          <w:szCs w:val="20"/>
        </w:rPr>
      </w:pPr>
      <w:r w:rsidRPr="003371A0">
        <w:rPr>
          <w:b/>
          <w:sz w:val="20"/>
          <w:szCs w:val="20"/>
        </w:rPr>
        <w:t>Rodzic/Opiekun dziecka Uczestnika projektu                                Organizator Projektu</w:t>
      </w: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r w:rsidRPr="003371A0">
        <w:rPr>
          <w:sz w:val="20"/>
          <w:szCs w:val="20"/>
        </w:rPr>
        <w:t>Składając osobiście niniejszą umowę oświadczam iż zostałam(</w:t>
      </w:r>
      <w:proofErr w:type="spellStart"/>
      <w:r w:rsidRPr="003371A0">
        <w:rPr>
          <w:sz w:val="20"/>
          <w:szCs w:val="20"/>
        </w:rPr>
        <w:t>łem</w:t>
      </w:r>
      <w:proofErr w:type="spellEnd"/>
      <w:r w:rsidRPr="003371A0">
        <w:rPr>
          <w:sz w:val="20"/>
          <w:szCs w:val="20"/>
        </w:rPr>
        <w:t xml:space="preserve">) uprzedzony </w:t>
      </w:r>
      <w:r w:rsidRPr="003371A0">
        <w:rPr>
          <w:sz w:val="20"/>
          <w:szCs w:val="20"/>
        </w:rPr>
        <w:br/>
        <w:t>o odpowiedzialności karnej z art. 233§ 1 Kodeksu karnego, potwierdzam własnoręcznym podpisem prawdziwość danych zamieszczonych w umowie.</w:t>
      </w: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7"/>
        <w:gridCol w:w="4477"/>
      </w:tblGrid>
      <w:tr w:rsidR="007F5BC3" w:rsidRPr="003371A0" w:rsidTr="00EA1755">
        <w:trPr>
          <w:trHeight w:val="110"/>
        </w:trPr>
        <w:tc>
          <w:tcPr>
            <w:tcW w:w="4477" w:type="dxa"/>
          </w:tcPr>
          <w:p w:rsidR="007F5BC3" w:rsidRPr="003371A0" w:rsidRDefault="007F5BC3" w:rsidP="00B75469">
            <w:pPr>
              <w:pStyle w:val="Bezodstpw"/>
              <w:jc w:val="both"/>
              <w:rPr>
                <w:rFonts w:asciiTheme="minorHAnsi" w:hAnsiTheme="minorHAnsi"/>
                <w:sz w:val="20"/>
                <w:szCs w:val="20"/>
              </w:rPr>
            </w:pPr>
            <w:r w:rsidRPr="003371A0">
              <w:rPr>
                <w:rFonts w:asciiTheme="minorHAnsi" w:hAnsiTheme="minorHAnsi"/>
                <w:sz w:val="20"/>
                <w:szCs w:val="20"/>
              </w:rPr>
              <w:t>. …..……………………………</w:t>
            </w:r>
          </w:p>
        </w:tc>
        <w:tc>
          <w:tcPr>
            <w:tcW w:w="4477" w:type="dxa"/>
          </w:tcPr>
          <w:p w:rsidR="007F5BC3" w:rsidRPr="003371A0" w:rsidRDefault="007F5BC3" w:rsidP="00B75469">
            <w:pPr>
              <w:spacing w:after="0" w:line="240" w:lineRule="auto"/>
              <w:jc w:val="both"/>
              <w:rPr>
                <w:sz w:val="20"/>
                <w:szCs w:val="20"/>
              </w:rPr>
            </w:pPr>
            <w:r w:rsidRPr="003371A0">
              <w:rPr>
                <w:sz w:val="20"/>
                <w:szCs w:val="20"/>
              </w:rPr>
              <w:t>…………………………………………</w:t>
            </w:r>
          </w:p>
        </w:tc>
      </w:tr>
      <w:tr w:rsidR="007F5BC3" w:rsidRPr="003371A0" w:rsidTr="00EA1755">
        <w:trPr>
          <w:trHeight w:val="265"/>
        </w:trPr>
        <w:tc>
          <w:tcPr>
            <w:tcW w:w="4477" w:type="dxa"/>
          </w:tcPr>
          <w:p w:rsidR="007F5BC3" w:rsidRPr="003371A0" w:rsidRDefault="007F5BC3" w:rsidP="00B75469">
            <w:pPr>
              <w:spacing w:after="0" w:line="240" w:lineRule="auto"/>
              <w:jc w:val="both"/>
              <w:rPr>
                <w:sz w:val="20"/>
                <w:szCs w:val="20"/>
              </w:rPr>
            </w:pPr>
            <w:r w:rsidRPr="003371A0">
              <w:rPr>
                <w:b/>
                <w:bCs/>
                <w:sz w:val="20"/>
                <w:szCs w:val="20"/>
              </w:rPr>
              <w:t>MIEJSCOWOŚĆ I DATA</w:t>
            </w:r>
          </w:p>
        </w:tc>
        <w:tc>
          <w:tcPr>
            <w:tcW w:w="4477" w:type="dxa"/>
          </w:tcPr>
          <w:p w:rsidR="007F5BC3" w:rsidRPr="003371A0" w:rsidRDefault="007F5BC3" w:rsidP="00B75469">
            <w:pPr>
              <w:spacing w:after="0" w:line="240" w:lineRule="auto"/>
              <w:jc w:val="both"/>
              <w:rPr>
                <w:sz w:val="20"/>
                <w:szCs w:val="20"/>
              </w:rPr>
            </w:pPr>
            <w:r w:rsidRPr="003371A0">
              <w:rPr>
                <w:b/>
                <w:bCs/>
                <w:sz w:val="20"/>
                <w:szCs w:val="20"/>
              </w:rPr>
              <w:t>CZYTELNY PODPIS RODZICA/OPIEKUNA DZIECKA UCZESTNICZĄCEGO W PROJEKCIE</w:t>
            </w:r>
          </w:p>
        </w:tc>
      </w:tr>
    </w:tbl>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rPr>
          <w:sz w:val="20"/>
          <w:szCs w:val="20"/>
        </w:rPr>
      </w:pPr>
    </w:p>
    <w:p w:rsidR="007F5BC3" w:rsidRPr="003371A0" w:rsidRDefault="007F5BC3" w:rsidP="00B75469">
      <w:pPr>
        <w:pStyle w:val="Tekstpodstawowy"/>
        <w:tabs>
          <w:tab w:val="left" w:pos="851"/>
        </w:tabs>
        <w:kinsoku w:val="0"/>
        <w:overflowPunct w:val="0"/>
        <w:ind w:left="284" w:right="284"/>
        <w:jc w:val="both"/>
        <w:rPr>
          <w:rFonts w:asciiTheme="minorHAnsi" w:hAnsiTheme="minorHAnsi" w:cs="Times New Roman"/>
          <w:spacing w:val="-1"/>
          <w:sz w:val="20"/>
          <w:szCs w:val="20"/>
        </w:rPr>
      </w:pPr>
    </w:p>
    <w:p w:rsidR="007F5BC3" w:rsidRPr="003371A0" w:rsidRDefault="007F5BC3" w:rsidP="00B75469">
      <w:pPr>
        <w:spacing w:after="0" w:line="240" w:lineRule="auto"/>
        <w:jc w:val="both"/>
        <w:rPr>
          <w:sz w:val="20"/>
          <w:szCs w:val="20"/>
        </w:rPr>
      </w:pPr>
    </w:p>
    <w:p w:rsidR="006315F9" w:rsidRPr="003371A0" w:rsidRDefault="006315F9" w:rsidP="00B75469">
      <w:pPr>
        <w:spacing w:after="0" w:line="240" w:lineRule="auto"/>
        <w:jc w:val="center"/>
        <w:rPr>
          <w:b/>
          <w:sz w:val="20"/>
          <w:szCs w:val="20"/>
        </w:rPr>
      </w:pPr>
    </w:p>
    <w:p w:rsidR="006315F9" w:rsidRPr="003371A0" w:rsidRDefault="006315F9" w:rsidP="00B75469">
      <w:pPr>
        <w:spacing w:after="0" w:line="240" w:lineRule="auto"/>
        <w:jc w:val="center"/>
        <w:rPr>
          <w:b/>
          <w:sz w:val="20"/>
          <w:szCs w:val="20"/>
        </w:rPr>
      </w:pPr>
    </w:p>
    <w:p w:rsidR="00AF584B" w:rsidRPr="003371A0" w:rsidRDefault="00AF584B" w:rsidP="00B75469">
      <w:pPr>
        <w:spacing w:after="0" w:line="240" w:lineRule="auto"/>
        <w:jc w:val="both"/>
        <w:rPr>
          <w:sz w:val="20"/>
          <w:szCs w:val="20"/>
        </w:rPr>
      </w:pPr>
    </w:p>
    <w:p w:rsidR="0048429A" w:rsidRPr="003371A0" w:rsidRDefault="0048429A" w:rsidP="00B75469">
      <w:pPr>
        <w:spacing w:after="0" w:line="240" w:lineRule="auto"/>
        <w:jc w:val="both"/>
        <w:rPr>
          <w:sz w:val="20"/>
          <w:szCs w:val="20"/>
        </w:rPr>
      </w:pPr>
    </w:p>
    <w:p w:rsidR="0048429A" w:rsidRPr="003371A0" w:rsidRDefault="0048429A" w:rsidP="00B75469">
      <w:pPr>
        <w:spacing w:after="0" w:line="240" w:lineRule="auto"/>
        <w:jc w:val="both"/>
        <w:rPr>
          <w:sz w:val="20"/>
          <w:szCs w:val="20"/>
        </w:rPr>
      </w:pPr>
    </w:p>
    <w:p w:rsidR="0048429A" w:rsidRPr="003371A0" w:rsidRDefault="0048429A" w:rsidP="00B75469">
      <w:pPr>
        <w:spacing w:after="0" w:line="240" w:lineRule="auto"/>
        <w:jc w:val="both"/>
        <w:rPr>
          <w:sz w:val="20"/>
          <w:szCs w:val="20"/>
        </w:rPr>
      </w:pPr>
    </w:p>
    <w:p w:rsidR="0048429A" w:rsidRPr="003371A0" w:rsidRDefault="0048429A" w:rsidP="00B75469">
      <w:pPr>
        <w:spacing w:after="0" w:line="240" w:lineRule="auto"/>
        <w:jc w:val="both"/>
        <w:rPr>
          <w:sz w:val="20"/>
          <w:szCs w:val="20"/>
        </w:rPr>
      </w:pPr>
    </w:p>
    <w:p w:rsidR="0048429A" w:rsidRPr="003371A0" w:rsidRDefault="0048429A" w:rsidP="00B75469">
      <w:pPr>
        <w:spacing w:after="0" w:line="240" w:lineRule="auto"/>
        <w:jc w:val="both"/>
        <w:rPr>
          <w:sz w:val="20"/>
          <w:szCs w:val="20"/>
        </w:rPr>
      </w:pPr>
    </w:p>
    <w:p w:rsidR="0048429A" w:rsidRPr="003371A0" w:rsidRDefault="0048429A" w:rsidP="00B75469">
      <w:pPr>
        <w:spacing w:after="0" w:line="240" w:lineRule="auto"/>
        <w:jc w:val="both"/>
        <w:rPr>
          <w:sz w:val="20"/>
          <w:szCs w:val="20"/>
        </w:rPr>
      </w:pPr>
    </w:p>
    <w:p w:rsidR="0048429A" w:rsidRDefault="0048429A" w:rsidP="00B75469">
      <w:pPr>
        <w:spacing w:after="0" w:line="240" w:lineRule="auto"/>
        <w:jc w:val="both"/>
        <w:rPr>
          <w:sz w:val="20"/>
          <w:szCs w:val="20"/>
        </w:rPr>
      </w:pPr>
    </w:p>
    <w:p w:rsidR="003371A0" w:rsidRDefault="003371A0" w:rsidP="00B75469">
      <w:pPr>
        <w:spacing w:after="0" w:line="240" w:lineRule="auto"/>
        <w:jc w:val="both"/>
        <w:rPr>
          <w:sz w:val="20"/>
          <w:szCs w:val="20"/>
        </w:rPr>
      </w:pPr>
    </w:p>
    <w:p w:rsidR="003371A0" w:rsidRDefault="003371A0" w:rsidP="00B75469">
      <w:pPr>
        <w:spacing w:after="0" w:line="240" w:lineRule="auto"/>
        <w:jc w:val="both"/>
        <w:rPr>
          <w:sz w:val="20"/>
          <w:szCs w:val="20"/>
        </w:rPr>
      </w:pPr>
    </w:p>
    <w:p w:rsidR="003371A0" w:rsidRDefault="003371A0" w:rsidP="00B75469">
      <w:pPr>
        <w:spacing w:after="0" w:line="240" w:lineRule="auto"/>
        <w:jc w:val="both"/>
        <w:rPr>
          <w:sz w:val="20"/>
          <w:szCs w:val="20"/>
        </w:rPr>
      </w:pPr>
    </w:p>
    <w:p w:rsidR="003371A0" w:rsidRDefault="003371A0" w:rsidP="00B75469">
      <w:pPr>
        <w:spacing w:after="0" w:line="240" w:lineRule="auto"/>
        <w:jc w:val="both"/>
        <w:rPr>
          <w:sz w:val="20"/>
          <w:szCs w:val="20"/>
        </w:rPr>
      </w:pPr>
    </w:p>
    <w:p w:rsidR="003371A0" w:rsidRDefault="003371A0" w:rsidP="00B75469">
      <w:pPr>
        <w:spacing w:after="0" w:line="240" w:lineRule="auto"/>
        <w:jc w:val="both"/>
        <w:rPr>
          <w:sz w:val="20"/>
          <w:szCs w:val="20"/>
        </w:rPr>
      </w:pPr>
    </w:p>
    <w:p w:rsidR="003371A0" w:rsidRDefault="003371A0" w:rsidP="00B75469">
      <w:pPr>
        <w:spacing w:after="0" w:line="240" w:lineRule="auto"/>
        <w:jc w:val="both"/>
        <w:rPr>
          <w:sz w:val="20"/>
          <w:szCs w:val="20"/>
        </w:rPr>
      </w:pPr>
    </w:p>
    <w:p w:rsidR="003371A0" w:rsidRDefault="003371A0" w:rsidP="00B75469">
      <w:pPr>
        <w:spacing w:after="0" w:line="24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3371A0" w:rsidRPr="003371A0" w:rsidRDefault="003371A0" w:rsidP="003371A0">
      <w:pPr>
        <w:pStyle w:val="Tekstpodstawowy"/>
        <w:kinsoku w:val="0"/>
        <w:overflowPunct w:val="0"/>
        <w:spacing w:before="44"/>
        <w:ind w:left="0" w:right="100"/>
        <w:jc w:val="center"/>
        <w:rPr>
          <w:rFonts w:asciiTheme="minorHAnsi" w:hAnsiTheme="minorHAnsi" w:cs="Times New Roman"/>
          <w:b/>
          <w:sz w:val="20"/>
          <w:szCs w:val="20"/>
        </w:rPr>
      </w:pPr>
      <w:r w:rsidRPr="003371A0">
        <w:rPr>
          <w:rFonts w:asciiTheme="minorHAnsi" w:hAnsiTheme="minorHAnsi"/>
          <w:i/>
          <w:sz w:val="20"/>
          <w:szCs w:val="20"/>
        </w:rPr>
        <w:t>dotyczy:</w:t>
      </w:r>
      <w:r w:rsidRPr="003371A0">
        <w:rPr>
          <w:rFonts w:asciiTheme="minorHAnsi" w:hAnsiTheme="minorHAnsi" w:cs="Times New Roman"/>
          <w:i/>
          <w:sz w:val="20"/>
          <w:szCs w:val="20"/>
        </w:rPr>
        <w:t xml:space="preserve"> projektu </w:t>
      </w:r>
      <w:r w:rsidRPr="003371A0">
        <w:rPr>
          <w:rFonts w:asciiTheme="minorHAnsi" w:hAnsiTheme="minorHAnsi" w:cs="Times New Roman"/>
          <w:b/>
          <w:sz w:val="20"/>
          <w:szCs w:val="20"/>
        </w:rPr>
        <w:t>nr POWR.03.01.00-IP.08-00-T091/18</w:t>
      </w:r>
    </w:p>
    <w:p w:rsidR="003371A0" w:rsidRPr="003371A0" w:rsidRDefault="003371A0" w:rsidP="003371A0">
      <w:pPr>
        <w:spacing w:after="0" w:line="240" w:lineRule="auto"/>
        <w:jc w:val="center"/>
        <w:rPr>
          <w:rFonts w:eastAsia="Times New Roman" w:cs="Arial"/>
          <w:sz w:val="20"/>
          <w:szCs w:val="20"/>
          <w:lang w:eastAsia="pl-PL"/>
        </w:rPr>
      </w:pPr>
      <w:r w:rsidRPr="003371A0">
        <w:rPr>
          <w:rFonts w:cs="Times New Roman"/>
          <w:b/>
          <w:bCs/>
          <w:i/>
          <w:sz w:val="20"/>
          <w:szCs w:val="20"/>
        </w:rPr>
        <w:t>"Przez ciernie do gwiazd”</w:t>
      </w:r>
      <w:r w:rsidRPr="003371A0">
        <w:rPr>
          <w:rFonts w:cs="Times New Roman"/>
          <w:bCs/>
          <w:i/>
          <w:sz w:val="20"/>
          <w:szCs w:val="20"/>
        </w:rPr>
        <w:t xml:space="preserve"> </w:t>
      </w:r>
    </w:p>
    <w:p w:rsidR="003371A0" w:rsidRPr="003371A0" w:rsidRDefault="003371A0" w:rsidP="003371A0">
      <w:pPr>
        <w:spacing w:after="0" w:line="240" w:lineRule="auto"/>
        <w:jc w:val="center"/>
        <w:rPr>
          <w:rFonts w:eastAsia="Times New Roman" w:cs="Arial"/>
          <w:sz w:val="20"/>
          <w:szCs w:val="20"/>
          <w:lang w:eastAsia="pl-PL"/>
        </w:rPr>
      </w:pPr>
    </w:p>
    <w:p w:rsidR="003371A0" w:rsidRPr="003371A0" w:rsidRDefault="003371A0" w:rsidP="003371A0">
      <w:pPr>
        <w:spacing w:after="0" w:line="240" w:lineRule="auto"/>
        <w:jc w:val="center"/>
        <w:rPr>
          <w:rFonts w:eastAsia="Times New Roman" w:cs="Arial"/>
          <w:b/>
          <w:sz w:val="20"/>
          <w:szCs w:val="20"/>
          <w:lang w:eastAsia="pl-PL"/>
        </w:rPr>
      </w:pPr>
      <w:r w:rsidRPr="003371A0">
        <w:rPr>
          <w:rFonts w:eastAsia="Times New Roman" w:cs="Arial"/>
          <w:b/>
          <w:sz w:val="20"/>
          <w:szCs w:val="20"/>
          <w:lang w:eastAsia="pl-PL"/>
        </w:rPr>
        <w:t>KLAUZULA INFORMACYJNA</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Państwowa Wyższa Szkoła Techniczno-Ekonomiczna im. ks. Bronisława Markiewicza w Jarosławiu informuje, że: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1.Administratorem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w:t>
      </w:r>
      <w:hyperlink r:id="rId9" w:history="1">
        <w:r w:rsidRPr="003371A0">
          <w:rPr>
            <w:rStyle w:val="Hipercze"/>
            <w:rFonts w:eastAsia="Times New Roman" w:cs="Arial"/>
            <w:sz w:val="20"/>
            <w:szCs w:val="20"/>
            <w:lang w:eastAsia="pl-PL"/>
          </w:rPr>
          <w:t>kancelaria@miir.gov.pl</w:t>
        </w:r>
      </w:hyperlink>
      <w:r w:rsidRPr="003371A0">
        <w:rPr>
          <w:rFonts w:eastAsia="Times New Roman" w:cs="Arial"/>
          <w:sz w:val="20"/>
          <w:szCs w:val="20"/>
          <w:lang w:eastAsia="pl-PL"/>
        </w:rPr>
        <w:t xml:space="preserve"> lub pisemnie przekazując korespondencję na adres siedziby Administratora.</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2.Administrator wyznaczył inspektora ochrony danych, z którym może się Pani/Pan skontaktować poprzez e-mail: </w:t>
      </w:r>
      <w:hyperlink r:id="rId10" w:history="1">
        <w:r w:rsidRPr="003371A0">
          <w:rPr>
            <w:rStyle w:val="Hipercze"/>
            <w:rFonts w:eastAsia="Times New Roman" w:cs="Arial"/>
            <w:sz w:val="20"/>
            <w:szCs w:val="20"/>
            <w:lang w:eastAsia="pl-PL"/>
          </w:rPr>
          <w:t>iod@miir.gov.pl</w:t>
        </w:r>
      </w:hyperlink>
      <w:r w:rsidRPr="003371A0">
        <w:rPr>
          <w:rFonts w:eastAsia="Times New Roman" w:cs="Arial"/>
          <w:sz w:val="20"/>
          <w:szCs w:val="20"/>
          <w:lang w:eastAsia="pl-PL"/>
        </w:rPr>
        <w:t xml:space="preserve"> lub pisemnie przekazując korespondencję na adres siedziby Administratora. Z inspektorem ochrony danych można się kontaktować we wszystkich sprawach dotyczących przetwarzania danych osobowych oraz korzystania z praw związanych z przetwarzaniem danych.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Administrator powierzył przetwarzanie Pani/Pana danych osobowych, na podstawie zawartej umowy o dofinansowanie projektu, Państwowej Wyższej Szkole Techniczno-Ekonomicznej im. ks. Bronisława Markiewicza w Jarosławiu.</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Może się Pani/Pan również skontaktować z inspektorem ochrony danych Państwowej Wyższej Szkoły Techniczno-Ekonomicznej im. ks. Bronisława Markiewicza w Jarosławiu, podmiotu który realizuje projekt nr POWR.03.01.00-IP.08-00-T019/18 [numer projektu] poprzez email: iod@pwste.edu.pl</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3.Przetwarzanie Pani/Pana danych osobowych w ramach Programu Operacyjnego Wiedza Edukacja Rozwój 2014-2020 odbywa się na podstawie art. 6 ust. 1 pkt c oraz art. 9 ust. 2 lit. g RODO: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3371A0">
        <w:rPr>
          <w:rFonts w:eastAsia="Times New Roman" w:cs="Arial"/>
          <w:sz w:val="20"/>
          <w:szCs w:val="20"/>
          <w:lang w:eastAsia="pl-PL"/>
        </w:rPr>
        <w:t>późn</w:t>
      </w:r>
      <w:proofErr w:type="spellEnd"/>
      <w:r w:rsidRPr="003371A0">
        <w:rPr>
          <w:rFonts w:eastAsia="Times New Roman" w:cs="Arial"/>
          <w:sz w:val="20"/>
          <w:szCs w:val="20"/>
          <w:lang w:eastAsia="pl-PL"/>
        </w:rPr>
        <w:t xml:space="preserve">. zm.);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3371A0">
        <w:rPr>
          <w:rFonts w:eastAsia="Times New Roman" w:cs="Arial"/>
          <w:sz w:val="20"/>
          <w:szCs w:val="20"/>
          <w:lang w:eastAsia="pl-PL"/>
        </w:rPr>
        <w:t>i</w:t>
      </w:r>
      <w:proofErr w:type="spellEnd"/>
      <w:r w:rsidRPr="003371A0">
        <w:rPr>
          <w:rFonts w:eastAsia="Times New Roman" w:cs="Arial"/>
          <w:sz w:val="20"/>
          <w:szCs w:val="20"/>
          <w:lang w:eastAsia="pl-PL"/>
        </w:rPr>
        <w:t xml:space="preserve"> II do tego rozporządzenia;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−ustawy z dnia 11 lipca 2014 r. o zasadach realizacji programów w zakresie polityki spójności finansowanych w perspektywie finansowej 2014-2020.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4.Pani/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3371A0" w:rsidRPr="003371A0" w:rsidRDefault="003371A0" w:rsidP="003371A0">
      <w:pPr>
        <w:jc w:val="both"/>
        <w:rPr>
          <w:rFonts w:eastAsia="Times New Roman" w:cs="Arial"/>
          <w:sz w:val="20"/>
          <w:szCs w:val="20"/>
          <w:lang w:eastAsia="pl-PL"/>
        </w:rPr>
      </w:pPr>
      <w:r w:rsidRPr="003371A0">
        <w:rPr>
          <w:rFonts w:eastAsia="Times New Roman" w:cs="Arial"/>
          <w:sz w:val="20"/>
          <w:szCs w:val="20"/>
          <w:lang w:eastAsia="pl-PL"/>
        </w:rPr>
        <w:t xml:space="preserve">5.Podanie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6.Pani/ Pana dane osobowe zostały powierzone Instytucji Pośredniczącej Narodowe Centrum Badań i Rozwoju, </w:t>
      </w:r>
      <w:hyperlink r:id="rId11" w:tooltip="Ulica Nowogrodzka w Warszawie" w:history="1">
        <w:r w:rsidRPr="003371A0">
          <w:rPr>
            <w:sz w:val="20"/>
            <w:szCs w:val="20"/>
          </w:rPr>
          <w:t>ul. Nowogrodzka</w:t>
        </w:r>
      </w:hyperlink>
      <w:r w:rsidRPr="003371A0">
        <w:rPr>
          <w:sz w:val="20"/>
          <w:szCs w:val="20"/>
        </w:rPr>
        <w:t xml:space="preserve"> 47a, 00-695 Warszawa</w:t>
      </w:r>
      <w:r w:rsidRPr="003371A0">
        <w:rPr>
          <w:rFonts w:eastAsia="Times New Roman" w:cs="Arial"/>
          <w:sz w:val="20"/>
          <w:szCs w:val="20"/>
          <w:lang w:eastAsia="pl-PL"/>
        </w:rPr>
        <w:t xml:space="preserve"> [nazwa i adres właściwej Instytucji Pośredniczącej], beneficjentowi realizującemu projekt PWSTE w Jarosławiu, ul. Czarnieckiego 16, 37-500 Jarosław[nazwa i adres podmiotu, któremu powierzono dane] oraz podmiotom, które na zlecenie beneficjenta uczestniczą w realizacji projektu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trike/>
          <w:sz w:val="20"/>
          <w:szCs w:val="20"/>
          <w:lang w:eastAsia="pl-PL"/>
        </w:rPr>
        <w:lastRenderedPageBreak/>
        <w:t>................................................................................</w:t>
      </w:r>
      <w:r w:rsidRPr="003371A0">
        <w:rPr>
          <w:rFonts w:eastAsia="Times New Roman" w:cs="Arial"/>
          <w:sz w:val="20"/>
          <w:szCs w:val="20"/>
          <w:lang w:eastAsia="pl-PL"/>
        </w:rPr>
        <w:t xml:space="preserve"> [nazwa i adres ww. podmiotów]. </w:t>
      </w:r>
      <w:r w:rsidRPr="003371A0">
        <w:rPr>
          <w:rFonts w:eastAsia="Times New Roman" w:cs="Arial"/>
          <w:sz w:val="20"/>
          <w:szCs w:val="20"/>
          <w:lang w:eastAsia="pl-PL"/>
        </w:rPr>
        <w:br/>
        <w:t xml:space="preserve">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7.Pani/ Pana dane osobowe mogą zostać udostępnione organom upoważnionym zgodnie z obowiązującym prawem.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8.Dane będą przechowywane przez okres niezbędny do realizacji celu, o którym mowa w pkt. 4, do momentu wygaśnięcia obowiązku przechowywania danych wynikającego z przepisów prawa.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9.W związku z przetwarzaniem Pani/Pana danych osobowych przysługują Pani/Panu następujące uprawnienia: prawo dostępu do swoich danych osobowych, prawo żądania ich sprostowania, usunięcia lub ograniczenia ich przetwarzania.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10.W przypadku powzięcia informacji o niezgodnym z prawem przetwarzaniu danych, przysługuje Pani/ Panu również prawo wniesienia skargi do organu nadzorczego zajmującego się ochroną danych osobowych, którym jest Prezes Urzędu Ochrony Danych Osobowych.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11.Pani/Pana dane nie będą podlegały zautomatyzowanemu podejmowaniu decyzji i nie będą profilowane.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12.Pani/ Pana dane osobowe nie będą przekazywane do państwa trzeciego. </w:t>
      </w:r>
    </w:p>
    <w:p w:rsidR="003371A0" w:rsidRPr="003371A0" w:rsidRDefault="003371A0" w:rsidP="003371A0">
      <w:pPr>
        <w:spacing w:after="0" w:line="240" w:lineRule="auto"/>
        <w:rPr>
          <w:rFonts w:eastAsia="Times New Roman" w:cs="Arial"/>
          <w:sz w:val="20"/>
          <w:szCs w:val="20"/>
          <w:lang w:eastAsia="pl-PL"/>
        </w:rPr>
      </w:pPr>
    </w:p>
    <w:p w:rsidR="003371A0" w:rsidRPr="003371A0" w:rsidRDefault="00B75469" w:rsidP="003371A0">
      <w:pPr>
        <w:spacing w:after="0" w:line="240" w:lineRule="auto"/>
        <w:rPr>
          <w:rFonts w:eastAsia="Times New Roman" w:cs="Arial"/>
          <w:sz w:val="20"/>
          <w:szCs w:val="20"/>
          <w:lang w:eastAsia="pl-PL"/>
        </w:rPr>
      </w:pPr>
      <w:r>
        <w:rPr>
          <w:rFonts w:eastAsia="Times New Roman" w:cs="Arial"/>
          <w:sz w:val="20"/>
          <w:szCs w:val="20"/>
          <w:lang w:eastAsia="pl-PL"/>
        </w:rPr>
        <w:t>…………..……………………</w:t>
      </w:r>
      <w:r w:rsidR="003371A0" w:rsidRPr="003371A0">
        <w:rPr>
          <w:rFonts w:eastAsia="Times New Roman" w:cs="Arial"/>
          <w:sz w:val="20"/>
          <w:szCs w:val="20"/>
          <w:lang w:eastAsia="pl-PL"/>
        </w:rPr>
        <w:t>...........................................................................................</w:t>
      </w:r>
    </w:p>
    <w:p w:rsidR="003371A0" w:rsidRPr="003371A0" w:rsidRDefault="00B75469" w:rsidP="003371A0">
      <w:pPr>
        <w:spacing w:after="0" w:line="240" w:lineRule="auto"/>
        <w:rPr>
          <w:rFonts w:eastAsia="Times New Roman" w:cs="Arial"/>
          <w:sz w:val="20"/>
          <w:szCs w:val="20"/>
          <w:lang w:eastAsia="pl-PL"/>
        </w:rPr>
      </w:pPr>
      <w:r>
        <w:rPr>
          <w:rFonts w:eastAsia="Times New Roman" w:cs="Arial"/>
          <w:sz w:val="20"/>
          <w:szCs w:val="20"/>
          <w:lang w:eastAsia="pl-PL"/>
        </w:rPr>
        <w:t xml:space="preserve">            </w:t>
      </w:r>
      <w:r w:rsidR="003371A0" w:rsidRPr="003371A0">
        <w:rPr>
          <w:rFonts w:eastAsia="Times New Roman" w:cs="Arial"/>
          <w:sz w:val="20"/>
          <w:szCs w:val="20"/>
          <w:lang w:eastAsia="pl-PL"/>
        </w:rPr>
        <w:t xml:space="preserve">Podpis osoby, która zapoznała się z klauzulą informacyjną </w:t>
      </w:r>
    </w:p>
    <w:p w:rsidR="003371A0" w:rsidRPr="003371A0" w:rsidRDefault="003371A0" w:rsidP="003371A0">
      <w:pPr>
        <w:spacing w:after="0" w:line="240" w:lineRule="auto"/>
        <w:rPr>
          <w:rFonts w:eastAsia="Times New Roman" w:cs="Arial"/>
          <w:sz w:val="20"/>
          <w:szCs w:val="20"/>
          <w:lang w:eastAsia="pl-PL"/>
        </w:rPr>
      </w:pPr>
    </w:p>
    <w:p w:rsidR="003371A0" w:rsidRPr="003371A0" w:rsidRDefault="003371A0" w:rsidP="003371A0">
      <w:pPr>
        <w:rPr>
          <w:sz w:val="20"/>
          <w:szCs w:val="20"/>
        </w:rPr>
      </w:pPr>
    </w:p>
    <w:p w:rsidR="003371A0" w:rsidRPr="003371A0" w:rsidRDefault="003371A0" w:rsidP="003371A0">
      <w:pPr>
        <w:pStyle w:val="Tekstpodstawowy"/>
        <w:kinsoku w:val="0"/>
        <w:overflowPunct w:val="0"/>
        <w:spacing w:before="44"/>
        <w:ind w:left="0" w:right="100"/>
        <w:jc w:val="center"/>
        <w:rPr>
          <w:rFonts w:asciiTheme="minorHAnsi" w:hAnsiTheme="minorHAnsi"/>
          <w:i/>
          <w:sz w:val="20"/>
          <w:szCs w:val="20"/>
        </w:rPr>
      </w:pPr>
    </w:p>
    <w:p w:rsidR="003371A0" w:rsidRPr="003371A0" w:rsidRDefault="003371A0" w:rsidP="003371A0">
      <w:pPr>
        <w:pStyle w:val="Tekstpodstawowy"/>
        <w:kinsoku w:val="0"/>
        <w:overflowPunct w:val="0"/>
        <w:spacing w:before="44"/>
        <w:ind w:left="0" w:right="100"/>
        <w:jc w:val="center"/>
        <w:rPr>
          <w:rFonts w:asciiTheme="minorHAnsi" w:hAnsiTheme="minorHAnsi"/>
          <w:i/>
          <w:sz w:val="20"/>
          <w:szCs w:val="20"/>
        </w:rPr>
      </w:pPr>
    </w:p>
    <w:p w:rsidR="003371A0" w:rsidRPr="003371A0" w:rsidRDefault="003371A0" w:rsidP="003371A0">
      <w:pPr>
        <w:pStyle w:val="Tekstpodstawowy"/>
        <w:kinsoku w:val="0"/>
        <w:overflowPunct w:val="0"/>
        <w:spacing w:before="44"/>
        <w:ind w:left="0" w:right="100"/>
        <w:jc w:val="center"/>
        <w:rPr>
          <w:rFonts w:asciiTheme="minorHAnsi" w:hAnsiTheme="minorHAnsi"/>
          <w:i/>
          <w:sz w:val="20"/>
          <w:szCs w:val="20"/>
        </w:rPr>
      </w:pPr>
    </w:p>
    <w:p w:rsidR="003371A0" w:rsidRPr="003371A0" w:rsidRDefault="003371A0" w:rsidP="003371A0">
      <w:pPr>
        <w:pStyle w:val="Tekstpodstawowy"/>
        <w:kinsoku w:val="0"/>
        <w:overflowPunct w:val="0"/>
        <w:spacing w:before="44"/>
        <w:ind w:left="0" w:right="100"/>
        <w:jc w:val="center"/>
        <w:rPr>
          <w:rFonts w:asciiTheme="minorHAnsi" w:hAnsiTheme="minorHAnsi"/>
          <w:i/>
          <w:sz w:val="20"/>
          <w:szCs w:val="20"/>
        </w:rPr>
      </w:pPr>
    </w:p>
    <w:p w:rsidR="003371A0" w:rsidRPr="003371A0" w:rsidRDefault="003371A0" w:rsidP="003371A0">
      <w:pPr>
        <w:pStyle w:val="Tekstpodstawowy"/>
        <w:kinsoku w:val="0"/>
        <w:overflowPunct w:val="0"/>
        <w:spacing w:before="44"/>
        <w:ind w:left="0" w:right="100"/>
        <w:jc w:val="center"/>
        <w:rPr>
          <w:rFonts w:asciiTheme="minorHAnsi" w:hAnsiTheme="minorHAnsi"/>
          <w:i/>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Pr="003371A0" w:rsidRDefault="003371A0" w:rsidP="00DA3435">
      <w:pPr>
        <w:spacing w:after="0" w:line="360" w:lineRule="auto"/>
        <w:jc w:val="both"/>
        <w:rPr>
          <w:sz w:val="20"/>
          <w:szCs w:val="20"/>
        </w:rPr>
      </w:pPr>
    </w:p>
    <w:sectPr w:rsidR="003371A0" w:rsidRPr="003371A0" w:rsidSect="002B1CB1">
      <w:headerReference w:type="default" r:id="rId12"/>
      <w:pgSz w:w="11907" w:h="16839" w:code="9"/>
      <w:pgMar w:top="1560" w:right="1417" w:bottom="426"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BD" w:rsidRDefault="007664BD" w:rsidP="00DA3435">
      <w:pPr>
        <w:spacing w:after="0" w:line="240" w:lineRule="auto"/>
      </w:pPr>
      <w:r>
        <w:separator/>
      </w:r>
    </w:p>
  </w:endnote>
  <w:endnote w:type="continuationSeparator" w:id="0">
    <w:p w:rsidR="007664BD" w:rsidRDefault="007664BD" w:rsidP="00DA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BD" w:rsidRDefault="007664BD" w:rsidP="00DA3435">
      <w:pPr>
        <w:spacing w:after="0" w:line="240" w:lineRule="auto"/>
      </w:pPr>
      <w:r>
        <w:separator/>
      </w:r>
    </w:p>
  </w:footnote>
  <w:footnote w:type="continuationSeparator" w:id="0">
    <w:p w:rsidR="007664BD" w:rsidRDefault="007664BD" w:rsidP="00DA3435">
      <w:pPr>
        <w:spacing w:after="0" w:line="240" w:lineRule="auto"/>
      </w:pPr>
      <w:r>
        <w:continuationSeparator/>
      </w:r>
    </w:p>
  </w:footnote>
  <w:footnote w:id="1">
    <w:p w:rsidR="001F0C64" w:rsidRPr="00907FC8" w:rsidRDefault="001F0C64" w:rsidP="001F0C64">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F0C64" w:rsidRDefault="001F0C64" w:rsidP="001F0C64">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35" w:rsidRDefault="00D34FB1" w:rsidP="00DA3435">
    <w:pPr>
      <w:pStyle w:val="Nagwek"/>
      <w:jc w:val="center"/>
    </w:pPr>
    <w:r>
      <w:rPr>
        <w:noProof/>
        <w:lang w:eastAsia="pl-PL"/>
      </w:rPr>
      <w:drawing>
        <wp:inline distT="0" distB="0" distL="0" distR="0" wp14:anchorId="521904A5">
          <wp:extent cx="5761355" cy="7378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0"/>
        </w:tabs>
        <w:ind w:left="720" w:hanging="360"/>
      </w:pPr>
      <w:rPr>
        <w:rFonts w:ascii="Times New Roman" w:hAnsi="Times New Roman" w:cs="Times New Roman" w:hint="default"/>
        <w:i w:val="0"/>
        <w:iCs w:val="0"/>
        <w:caps w:val="0"/>
        <w:smallCaps w:val="0"/>
        <w:color w:val="000000"/>
        <w:sz w:val="24"/>
        <w:szCs w:val="24"/>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000407"/>
    <w:multiLevelType w:val="multilevel"/>
    <w:tmpl w:val="0000088A"/>
    <w:lvl w:ilvl="0">
      <w:start w:val="1"/>
      <w:numFmt w:val="decimal"/>
      <w:lvlText w:val="%1."/>
      <w:lvlJc w:val="left"/>
      <w:pPr>
        <w:ind w:left="837" w:hanging="361"/>
      </w:pPr>
      <w:rPr>
        <w:rFonts w:ascii="Calibri" w:hAnsi="Calibri" w:cs="Calibri"/>
        <w:b w:val="0"/>
        <w:bCs w:val="0"/>
        <w:spacing w:val="-2"/>
        <w:sz w:val="24"/>
        <w:szCs w:val="24"/>
      </w:rPr>
    </w:lvl>
    <w:lvl w:ilvl="1">
      <w:numFmt w:val="bullet"/>
      <w:lvlText w:val="•"/>
      <w:lvlJc w:val="left"/>
      <w:pPr>
        <w:ind w:left="1683" w:hanging="361"/>
      </w:pPr>
    </w:lvl>
    <w:lvl w:ilvl="2">
      <w:numFmt w:val="bullet"/>
      <w:lvlText w:val="•"/>
      <w:lvlJc w:val="left"/>
      <w:pPr>
        <w:ind w:left="2530" w:hanging="361"/>
      </w:pPr>
    </w:lvl>
    <w:lvl w:ilvl="3">
      <w:numFmt w:val="bullet"/>
      <w:lvlText w:val="•"/>
      <w:lvlJc w:val="left"/>
      <w:pPr>
        <w:ind w:left="3377" w:hanging="361"/>
      </w:pPr>
    </w:lvl>
    <w:lvl w:ilvl="4">
      <w:numFmt w:val="bullet"/>
      <w:lvlText w:val="•"/>
      <w:lvlJc w:val="left"/>
      <w:pPr>
        <w:ind w:left="4223" w:hanging="361"/>
      </w:pPr>
    </w:lvl>
    <w:lvl w:ilvl="5">
      <w:numFmt w:val="bullet"/>
      <w:lvlText w:val="•"/>
      <w:lvlJc w:val="left"/>
      <w:pPr>
        <w:ind w:left="5070" w:hanging="361"/>
      </w:pPr>
    </w:lvl>
    <w:lvl w:ilvl="6">
      <w:numFmt w:val="bullet"/>
      <w:lvlText w:val="•"/>
      <w:lvlJc w:val="left"/>
      <w:pPr>
        <w:ind w:left="5917" w:hanging="361"/>
      </w:pPr>
    </w:lvl>
    <w:lvl w:ilvl="7">
      <w:numFmt w:val="bullet"/>
      <w:lvlText w:val="•"/>
      <w:lvlJc w:val="left"/>
      <w:pPr>
        <w:ind w:left="6763" w:hanging="361"/>
      </w:pPr>
    </w:lvl>
    <w:lvl w:ilvl="8">
      <w:numFmt w:val="bullet"/>
      <w:lvlText w:val="•"/>
      <w:lvlJc w:val="left"/>
      <w:pPr>
        <w:ind w:left="7610" w:hanging="361"/>
      </w:pPr>
    </w:lvl>
  </w:abstractNum>
  <w:abstractNum w:abstractNumId="7" w15:restartNumberingAfterBreak="0">
    <w:nsid w:val="00000408"/>
    <w:multiLevelType w:val="multilevel"/>
    <w:tmpl w:val="0000088B"/>
    <w:lvl w:ilvl="0">
      <w:start w:val="1"/>
      <w:numFmt w:val="decimal"/>
      <w:lvlText w:val="%1."/>
      <w:lvlJc w:val="left"/>
      <w:pPr>
        <w:ind w:left="837" w:hanging="361"/>
      </w:pPr>
      <w:rPr>
        <w:rFonts w:ascii="Calibri" w:hAnsi="Calibri" w:cs="Calibri"/>
        <w:b w:val="0"/>
        <w:bCs w:val="0"/>
        <w:spacing w:val="-2"/>
        <w:sz w:val="24"/>
        <w:szCs w:val="24"/>
      </w:rPr>
    </w:lvl>
    <w:lvl w:ilvl="1">
      <w:numFmt w:val="bullet"/>
      <w:lvlText w:val="•"/>
      <w:lvlJc w:val="left"/>
      <w:pPr>
        <w:ind w:left="1683" w:hanging="361"/>
      </w:pPr>
    </w:lvl>
    <w:lvl w:ilvl="2">
      <w:numFmt w:val="bullet"/>
      <w:lvlText w:val="•"/>
      <w:lvlJc w:val="left"/>
      <w:pPr>
        <w:ind w:left="2530" w:hanging="361"/>
      </w:pPr>
    </w:lvl>
    <w:lvl w:ilvl="3">
      <w:numFmt w:val="bullet"/>
      <w:lvlText w:val="•"/>
      <w:lvlJc w:val="left"/>
      <w:pPr>
        <w:ind w:left="3377" w:hanging="361"/>
      </w:pPr>
    </w:lvl>
    <w:lvl w:ilvl="4">
      <w:numFmt w:val="bullet"/>
      <w:lvlText w:val="•"/>
      <w:lvlJc w:val="left"/>
      <w:pPr>
        <w:ind w:left="4223" w:hanging="361"/>
      </w:pPr>
    </w:lvl>
    <w:lvl w:ilvl="5">
      <w:numFmt w:val="bullet"/>
      <w:lvlText w:val="•"/>
      <w:lvlJc w:val="left"/>
      <w:pPr>
        <w:ind w:left="5070" w:hanging="361"/>
      </w:pPr>
    </w:lvl>
    <w:lvl w:ilvl="6">
      <w:numFmt w:val="bullet"/>
      <w:lvlText w:val="•"/>
      <w:lvlJc w:val="left"/>
      <w:pPr>
        <w:ind w:left="5917" w:hanging="361"/>
      </w:pPr>
    </w:lvl>
    <w:lvl w:ilvl="7">
      <w:numFmt w:val="bullet"/>
      <w:lvlText w:val="•"/>
      <w:lvlJc w:val="left"/>
      <w:pPr>
        <w:ind w:left="6763" w:hanging="361"/>
      </w:pPr>
    </w:lvl>
    <w:lvl w:ilvl="8">
      <w:numFmt w:val="bullet"/>
      <w:lvlText w:val="•"/>
      <w:lvlJc w:val="left"/>
      <w:pPr>
        <w:ind w:left="7610" w:hanging="361"/>
      </w:pPr>
    </w:lvl>
  </w:abstractNum>
  <w:abstractNum w:abstractNumId="8" w15:restartNumberingAfterBreak="0">
    <w:nsid w:val="04A96510"/>
    <w:multiLevelType w:val="multilevel"/>
    <w:tmpl w:val="BBCE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C47052"/>
    <w:multiLevelType w:val="hybridMultilevel"/>
    <w:tmpl w:val="7EBC99EC"/>
    <w:lvl w:ilvl="0" w:tplc="04150019">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0" w15:restartNumberingAfterBreak="0">
    <w:nsid w:val="06A81BC1"/>
    <w:multiLevelType w:val="hybridMultilevel"/>
    <w:tmpl w:val="1BD63BCE"/>
    <w:lvl w:ilvl="0" w:tplc="9AF0520A">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15:restartNumberingAfterBreak="0">
    <w:nsid w:val="071F70C5"/>
    <w:multiLevelType w:val="multilevel"/>
    <w:tmpl w:val="1CA6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0D0DA5"/>
    <w:multiLevelType w:val="hybridMultilevel"/>
    <w:tmpl w:val="8110A828"/>
    <w:lvl w:ilvl="0" w:tplc="9AE6D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13612B"/>
    <w:multiLevelType w:val="hybridMultilevel"/>
    <w:tmpl w:val="4A6698C2"/>
    <w:lvl w:ilvl="0" w:tplc="C4F813FA">
      <w:start w:val="1"/>
      <w:numFmt w:val="decimal"/>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EE34C8"/>
    <w:multiLevelType w:val="multilevel"/>
    <w:tmpl w:val="562EA4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B38C9"/>
    <w:multiLevelType w:val="multilevel"/>
    <w:tmpl w:val="4E9C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B17C5B"/>
    <w:multiLevelType w:val="multilevel"/>
    <w:tmpl w:val="1E9EE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F74156"/>
    <w:multiLevelType w:val="multilevel"/>
    <w:tmpl w:val="76DC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FA0E91"/>
    <w:multiLevelType w:val="hybridMultilevel"/>
    <w:tmpl w:val="2A94B352"/>
    <w:lvl w:ilvl="0" w:tplc="A912A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F262B"/>
    <w:multiLevelType w:val="hybridMultilevel"/>
    <w:tmpl w:val="FB4AE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82595"/>
    <w:multiLevelType w:val="multilevel"/>
    <w:tmpl w:val="1240A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0643F0"/>
    <w:multiLevelType w:val="multilevel"/>
    <w:tmpl w:val="2654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4873FD"/>
    <w:multiLevelType w:val="hybridMultilevel"/>
    <w:tmpl w:val="1556E06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57D0BAF"/>
    <w:multiLevelType w:val="hybridMultilevel"/>
    <w:tmpl w:val="AF2E2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B3A01"/>
    <w:multiLevelType w:val="multilevel"/>
    <w:tmpl w:val="B448A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b w:val="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854AE6"/>
    <w:multiLevelType w:val="hybridMultilevel"/>
    <w:tmpl w:val="2AE02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5A4E01"/>
    <w:multiLevelType w:val="multilevel"/>
    <w:tmpl w:val="9A4AA2E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5E2D1B"/>
    <w:multiLevelType w:val="hybridMultilevel"/>
    <w:tmpl w:val="48B494F0"/>
    <w:lvl w:ilvl="0" w:tplc="43A2FE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E1272E"/>
    <w:multiLevelType w:val="multilevel"/>
    <w:tmpl w:val="8DE2B626"/>
    <w:lvl w:ilvl="0">
      <w:start w:val="1"/>
      <w:numFmt w:val="decimal"/>
      <w:lvlText w:val="%1."/>
      <w:lvlJc w:val="left"/>
      <w:pPr>
        <w:ind w:left="838" w:hanging="360"/>
      </w:pPr>
      <w:rPr>
        <w:rFonts w:cs="Times New Roman"/>
        <w:b w:val="0"/>
        <w:bCs w:val="0"/>
        <w:sz w:val="22"/>
        <w:szCs w:val="22"/>
      </w:rPr>
    </w:lvl>
    <w:lvl w:ilvl="1">
      <w:numFmt w:val="bullet"/>
      <w:lvlText w:val="•"/>
      <w:lvlJc w:val="left"/>
      <w:pPr>
        <w:ind w:left="1705" w:hanging="360"/>
      </w:pPr>
    </w:lvl>
    <w:lvl w:ilvl="2">
      <w:numFmt w:val="bullet"/>
      <w:lvlText w:val="•"/>
      <w:lvlJc w:val="left"/>
      <w:pPr>
        <w:ind w:left="2572" w:hanging="360"/>
      </w:pPr>
    </w:lvl>
    <w:lvl w:ilvl="3">
      <w:numFmt w:val="bullet"/>
      <w:lvlText w:val="•"/>
      <w:lvlJc w:val="left"/>
      <w:pPr>
        <w:ind w:left="3439" w:hanging="360"/>
      </w:pPr>
    </w:lvl>
    <w:lvl w:ilvl="4">
      <w:numFmt w:val="bullet"/>
      <w:lvlText w:val="•"/>
      <w:lvlJc w:val="left"/>
      <w:pPr>
        <w:ind w:left="4305" w:hanging="360"/>
      </w:pPr>
    </w:lvl>
    <w:lvl w:ilvl="5">
      <w:numFmt w:val="bullet"/>
      <w:lvlText w:val="•"/>
      <w:lvlJc w:val="left"/>
      <w:pPr>
        <w:ind w:left="5172" w:hanging="360"/>
      </w:pPr>
    </w:lvl>
    <w:lvl w:ilvl="6">
      <w:numFmt w:val="bullet"/>
      <w:lvlText w:val="•"/>
      <w:lvlJc w:val="left"/>
      <w:pPr>
        <w:ind w:left="6039" w:hanging="360"/>
      </w:pPr>
    </w:lvl>
    <w:lvl w:ilvl="7">
      <w:numFmt w:val="bullet"/>
      <w:lvlText w:val="•"/>
      <w:lvlJc w:val="left"/>
      <w:pPr>
        <w:ind w:left="6906" w:hanging="360"/>
      </w:pPr>
    </w:lvl>
    <w:lvl w:ilvl="8">
      <w:numFmt w:val="bullet"/>
      <w:lvlText w:val="•"/>
      <w:lvlJc w:val="left"/>
      <w:pPr>
        <w:ind w:left="7772" w:hanging="360"/>
      </w:pPr>
    </w:lvl>
  </w:abstractNum>
  <w:num w:numId="1">
    <w:abstractNumId w:val="18"/>
  </w:num>
  <w:num w:numId="2">
    <w:abstractNumId w:val="28"/>
  </w:num>
  <w:num w:numId="3">
    <w:abstractNumId w:val="0"/>
  </w:num>
  <w:num w:numId="4">
    <w:abstractNumId w:val="26"/>
  </w:num>
  <w:num w:numId="5">
    <w:abstractNumId w:val="17"/>
  </w:num>
  <w:num w:numId="6">
    <w:abstractNumId w:val="14"/>
  </w:num>
  <w:num w:numId="7">
    <w:abstractNumId w:val="21"/>
  </w:num>
  <w:num w:numId="8">
    <w:abstractNumId w:val="11"/>
  </w:num>
  <w:num w:numId="9">
    <w:abstractNumId w:val="20"/>
  </w:num>
  <w:num w:numId="10">
    <w:abstractNumId w:val="8"/>
  </w:num>
  <w:num w:numId="11">
    <w:abstractNumId w:val="15"/>
  </w:num>
  <w:num w:numId="12">
    <w:abstractNumId w:val="16"/>
  </w:num>
  <w:num w:numId="13">
    <w:abstractNumId w:val="22"/>
  </w:num>
  <w:num w:numId="14">
    <w:abstractNumId w:val="9"/>
  </w:num>
  <w:num w:numId="15">
    <w:abstractNumId w:val="27"/>
  </w:num>
  <w:num w:numId="16">
    <w:abstractNumId w:val="10"/>
  </w:num>
  <w:num w:numId="17">
    <w:abstractNumId w:val="1"/>
  </w:num>
  <w:num w:numId="18">
    <w:abstractNumId w:val="2"/>
  </w:num>
  <w:num w:numId="19">
    <w:abstractNumId w:val="3"/>
  </w:num>
  <w:num w:numId="20">
    <w:abstractNumId w:val="4"/>
  </w:num>
  <w:num w:numId="21">
    <w:abstractNumId w:val="5"/>
  </w:num>
  <w:num w:numId="22">
    <w:abstractNumId w:val="13"/>
  </w:num>
  <w:num w:numId="23">
    <w:abstractNumId w:val="19"/>
  </w:num>
  <w:num w:numId="24">
    <w:abstractNumId w:val="7"/>
  </w:num>
  <w:num w:numId="25">
    <w:abstractNumId w:val="6"/>
  </w:num>
  <w:num w:numId="26">
    <w:abstractNumId w:val="12"/>
  </w:num>
  <w:num w:numId="27">
    <w:abstractNumId w:val="25"/>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F5"/>
    <w:rsid w:val="000017E5"/>
    <w:rsid w:val="00035CF5"/>
    <w:rsid w:val="000B2FC8"/>
    <w:rsid w:val="00142A18"/>
    <w:rsid w:val="00156DD6"/>
    <w:rsid w:val="001F0C64"/>
    <w:rsid w:val="00217422"/>
    <w:rsid w:val="00265433"/>
    <w:rsid w:val="0027581C"/>
    <w:rsid w:val="002A4527"/>
    <w:rsid w:val="002B1CB1"/>
    <w:rsid w:val="002B22E4"/>
    <w:rsid w:val="002F0082"/>
    <w:rsid w:val="002F1185"/>
    <w:rsid w:val="00331846"/>
    <w:rsid w:val="003339C5"/>
    <w:rsid w:val="003371A0"/>
    <w:rsid w:val="0034137E"/>
    <w:rsid w:val="00362F6E"/>
    <w:rsid w:val="0037694D"/>
    <w:rsid w:val="003901E1"/>
    <w:rsid w:val="003A54D2"/>
    <w:rsid w:val="00470AB5"/>
    <w:rsid w:val="004729FB"/>
    <w:rsid w:val="004748CF"/>
    <w:rsid w:val="004773B9"/>
    <w:rsid w:val="0048429A"/>
    <w:rsid w:val="004C4118"/>
    <w:rsid w:val="00513E03"/>
    <w:rsid w:val="0056321E"/>
    <w:rsid w:val="00574881"/>
    <w:rsid w:val="005869B8"/>
    <w:rsid w:val="006315F9"/>
    <w:rsid w:val="006E097C"/>
    <w:rsid w:val="007233F4"/>
    <w:rsid w:val="00745A85"/>
    <w:rsid w:val="007664BD"/>
    <w:rsid w:val="007727B7"/>
    <w:rsid w:val="00781BF4"/>
    <w:rsid w:val="007B0A81"/>
    <w:rsid w:val="007D17C0"/>
    <w:rsid w:val="007F4F8A"/>
    <w:rsid w:val="007F5BC3"/>
    <w:rsid w:val="008359B1"/>
    <w:rsid w:val="008440F1"/>
    <w:rsid w:val="00885D2E"/>
    <w:rsid w:val="00891B50"/>
    <w:rsid w:val="008A0942"/>
    <w:rsid w:val="00916991"/>
    <w:rsid w:val="009C6F2F"/>
    <w:rsid w:val="00A74D16"/>
    <w:rsid w:val="00AA4016"/>
    <w:rsid w:val="00AF2ADB"/>
    <w:rsid w:val="00AF584B"/>
    <w:rsid w:val="00B75469"/>
    <w:rsid w:val="00BB1351"/>
    <w:rsid w:val="00BC6258"/>
    <w:rsid w:val="00C27F23"/>
    <w:rsid w:val="00C530B8"/>
    <w:rsid w:val="00C86037"/>
    <w:rsid w:val="00CD26CB"/>
    <w:rsid w:val="00CD3BA6"/>
    <w:rsid w:val="00D11F60"/>
    <w:rsid w:val="00D34FB1"/>
    <w:rsid w:val="00D727B0"/>
    <w:rsid w:val="00DA3435"/>
    <w:rsid w:val="00DE0DC4"/>
    <w:rsid w:val="00DF2420"/>
    <w:rsid w:val="00E714B3"/>
    <w:rsid w:val="00E83977"/>
    <w:rsid w:val="00EB7A8F"/>
    <w:rsid w:val="00EE4EF2"/>
    <w:rsid w:val="00F05670"/>
    <w:rsid w:val="00F4482B"/>
    <w:rsid w:val="00F96A3B"/>
    <w:rsid w:val="00FA1701"/>
    <w:rsid w:val="00FD03FE"/>
    <w:rsid w:val="00FD2066"/>
    <w:rsid w:val="00FD7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77A17-0EB0-4853-BEA5-68EEFFFE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7F5BC3"/>
    <w:pPr>
      <w:widowControl w:val="0"/>
      <w:autoSpaceDE w:val="0"/>
      <w:autoSpaceDN w:val="0"/>
      <w:adjustRightInd w:val="0"/>
      <w:spacing w:after="0" w:line="240" w:lineRule="auto"/>
      <w:ind w:left="2481"/>
      <w:outlineLvl w:val="0"/>
    </w:pPr>
    <w:rPr>
      <w:rFonts w:ascii="Calibri" w:eastAsia="Times New Roman" w:hAnsi="Calibri" w:cs="Calibri"/>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4729FB"/>
    <w:pPr>
      <w:ind w:left="720"/>
      <w:contextualSpacing/>
    </w:pPr>
  </w:style>
  <w:style w:type="paragraph" w:styleId="Nagwek">
    <w:name w:val="header"/>
    <w:basedOn w:val="Normalny"/>
    <w:link w:val="NagwekZnak"/>
    <w:uiPriority w:val="99"/>
    <w:unhideWhenUsed/>
    <w:rsid w:val="00DA34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435"/>
  </w:style>
  <w:style w:type="paragraph" w:styleId="Stopka">
    <w:name w:val="footer"/>
    <w:basedOn w:val="Normalny"/>
    <w:link w:val="StopkaZnak"/>
    <w:uiPriority w:val="99"/>
    <w:unhideWhenUsed/>
    <w:rsid w:val="00DA34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435"/>
  </w:style>
  <w:style w:type="paragraph" w:styleId="Tekstpodstawowy">
    <w:name w:val="Body Text"/>
    <w:basedOn w:val="Normalny"/>
    <w:link w:val="TekstpodstawowyZnak"/>
    <w:uiPriority w:val="1"/>
    <w:qFormat/>
    <w:rsid w:val="006315F9"/>
    <w:pPr>
      <w:widowControl w:val="0"/>
      <w:autoSpaceDE w:val="0"/>
      <w:autoSpaceDN w:val="0"/>
      <w:adjustRightInd w:val="0"/>
      <w:spacing w:after="0" w:line="240" w:lineRule="auto"/>
      <w:ind w:left="838"/>
    </w:pPr>
    <w:rPr>
      <w:rFonts w:ascii="Calibri" w:eastAsia="Times New Roman" w:hAnsi="Calibri" w:cs="Calibri"/>
      <w:lang w:eastAsia="pl-PL"/>
    </w:rPr>
  </w:style>
  <w:style w:type="character" w:customStyle="1" w:styleId="TekstpodstawowyZnak">
    <w:name w:val="Tekst podstawowy Znak"/>
    <w:basedOn w:val="Domylnaczcionkaakapitu"/>
    <w:link w:val="Tekstpodstawowy"/>
    <w:uiPriority w:val="1"/>
    <w:rsid w:val="006315F9"/>
    <w:rPr>
      <w:rFonts w:ascii="Calibri" w:eastAsia="Times New Roman" w:hAnsi="Calibri" w:cs="Calibri"/>
      <w:lang w:eastAsia="pl-PL"/>
    </w:rPr>
  </w:style>
  <w:style w:type="paragraph" w:customStyle="1" w:styleId="TableParagraph">
    <w:name w:val="Table Paragraph"/>
    <w:basedOn w:val="Normalny"/>
    <w:uiPriority w:val="1"/>
    <w:qFormat/>
    <w:rsid w:val="006315F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Znak">
    <w:name w:val="Tekst treści_ Znak"/>
    <w:basedOn w:val="Domylnaczcionkaakapitu"/>
    <w:link w:val="Teksttreci"/>
    <w:uiPriority w:val="99"/>
    <w:locked/>
    <w:rsid w:val="00470AB5"/>
    <w:rPr>
      <w:color w:val="000000"/>
      <w:sz w:val="18"/>
      <w:szCs w:val="18"/>
      <w:shd w:val="clear" w:color="auto" w:fill="FFFFFF"/>
    </w:rPr>
  </w:style>
  <w:style w:type="paragraph" w:customStyle="1" w:styleId="Teksttreci">
    <w:name w:val="Tekst treści_"/>
    <w:basedOn w:val="Normalny"/>
    <w:link w:val="TeksttreciZnak"/>
    <w:uiPriority w:val="99"/>
    <w:rsid w:val="00470AB5"/>
    <w:pPr>
      <w:shd w:val="clear" w:color="auto" w:fill="FFFFFF"/>
      <w:spacing w:before="180" w:after="0" w:line="230" w:lineRule="exact"/>
      <w:ind w:hanging="400"/>
      <w:jc w:val="both"/>
    </w:pPr>
    <w:rPr>
      <w:color w:val="000000"/>
      <w:sz w:val="18"/>
      <w:szCs w:val="18"/>
    </w:rPr>
  </w:style>
  <w:style w:type="paragraph" w:customStyle="1" w:styleId="Default">
    <w:name w:val="Default"/>
    <w:rsid w:val="00FD20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2B1C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CB1"/>
    <w:rPr>
      <w:rFonts w:ascii="Segoe UI" w:hAnsi="Segoe UI" w:cs="Segoe UI"/>
      <w:sz w:val="18"/>
      <w:szCs w:val="18"/>
    </w:rPr>
  </w:style>
  <w:style w:type="character" w:styleId="Hipercze">
    <w:name w:val="Hyperlink"/>
    <w:basedOn w:val="Domylnaczcionkaakapitu"/>
    <w:uiPriority w:val="99"/>
    <w:unhideWhenUsed/>
    <w:rsid w:val="00217422"/>
    <w:rPr>
      <w:color w:val="0563C1" w:themeColor="hyperlink"/>
      <w:u w:val="single"/>
    </w:rPr>
  </w:style>
  <w:style w:type="character" w:customStyle="1" w:styleId="Znakiprzypiswdolnych">
    <w:name w:val="Znaki przypisów dolnych"/>
    <w:rsid w:val="001F0C64"/>
    <w:rPr>
      <w:vertAlign w:val="superscript"/>
    </w:rPr>
  </w:style>
  <w:style w:type="paragraph" w:styleId="Tekstprzypisudolnego">
    <w:name w:val="footnote text"/>
    <w:basedOn w:val="Normalny"/>
    <w:link w:val="TekstprzypisudolnegoZnak"/>
    <w:rsid w:val="001F0C6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1F0C64"/>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1"/>
    <w:rsid w:val="007F5BC3"/>
    <w:rPr>
      <w:rFonts w:ascii="Calibri" w:eastAsia="Times New Roman" w:hAnsi="Calibri" w:cs="Calibri"/>
      <w:b/>
      <w:bCs/>
      <w:sz w:val="24"/>
      <w:szCs w:val="24"/>
      <w:lang w:eastAsia="pl-PL"/>
    </w:rPr>
  </w:style>
  <w:style w:type="paragraph" w:styleId="Bezodstpw">
    <w:name w:val="No Spacing"/>
    <w:uiPriority w:val="1"/>
    <w:qFormat/>
    <w:rsid w:val="007F5B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02792">
      <w:bodyDiv w:val="1"/>
      <w:marLeft w:val="0"/>
      <w:marRight w:val="0"/>
      <w:marTop w:val="0"/>
      <w:marBottom w:val="0"/>
      <w:divBdr>
        <w:top w:val="none" w:sz="0" w:space="0" w:color="auto"/>
        <w:left w:val="none" w:sz="0" w:space="0" w:color="auto"/>
        <w:bottom w:val="none" w:sz="0" w:space="0" w:color="auto"/>
        <w:right w:val="none" w:sz="0" w:space="0" w:color="auto"/>
      </w:divBdr>
    </w:div>
    <w:div w:id="12640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Ulica_Nowogrodzka_w_Warszawie" TargetMode="Externa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kancelaria@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E1DA-489D-443E-BF29-6D1D1BAB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4854</Words>
  <Characters>29124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Lezucha</dc:creator>
  <cp:keywords/>
  <dc:description/>
  <cp:lastModifiedBy>Magdalena Leżucha</cp:lastModifiedBy>
  <cp:revision>2</cp:revision>
  <cp:lastPrinted>2019-12-05T10:24:00Z</cp:lastPrinted>
  <dcterms:created xsi:type="dcterms:W3CDTF">2021-05-18T07:51:00Z</dcterms:created>
  <dcterms:modified xsi:type="dcterms:W3CDTF">2021-05-18T07:51:00Z</dcterms:modified>
</cp:coreProperties>
</file>