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4D" w:rsidRDefault="00EE754D" w:rsidP="00EE754D">
      <w:pPr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Pr="0096543C" w:rsidRDefault="00EE754D" w:rsidP="00EE754D">
      <w:pPr>
        <w:jc w:val="right"/>
      </w:pPr>
      <w:r w:rsidRPr="0096543C">
        <w:rPr>
          <w:b/>
        </w:rPr>
        <w:t xml:space="preserve">Załącznik </w:t>
      </w:r>
      <w:r>
        <w:rPr>
          <w:b/>
        </w:rPr>
        <w:t>nr 1</w:t>
      </w:r>
    </w:p>
    <w:p w:rsidR="00EE754D" w:rsidRPr="00F058E5" w:rsidRDefault="00EE754D" w:rsidP="00EE754D">
      <w:pPr>
        <w:jc w:val="right"/>
        <w:rPr>
          <w:rFonts w:eastAsia="Calibri"/>
          <w:b/>
          <w:bCs/>
          <w:sz w:val="20"/>
          <w:szCs w:val="20"/>
          <w:lang w:eastAsia="pl-PL"/>
        </w:rPr>
      </w:pPr>
      <w:r w:rsidRPr="00F058E5">
        <w:rPr>
          <w:rFonts w:eastAsia="Calibri"/>
          <w:bCs/>
          <w:sz w:val="20"/>
          <w:szCs w:val="20"/>
          <w:lang w:eastAsia="pl-PL"/>
        </w:rPr>
        <w:t>do regulaminu rekrutacji i uczestnictwa w projekcie</w:t>
      </w:r>
    </w:p>
    <w:p w:rsidR="00EE754D" w:rsidRPr="0096543C" w:rsidRDefault="00EE754D" w:rsidP="00EE754D"/>
    <w:p w:rsidR="00EE754D" w:rsidRPr="0096543C" w:rsidRDefault="00EE754D" w:rsidP="00EE754D">
      <w:pPr>
        <w:suppressAutoHyphens w:val="0"/>
        <w:spacing w:line="276" w:lineRule="auto"/>
        <w:jc w:val="center"/>
        <w:rPr>
          <w:rFonts w:eastAsia="Calibri"/>
          <w:b/>
          <w:bCs/>
          <w:lang w:eastAsia="pl-PL"/>
        </w:rPr>
      </w:pPr>
      <w:r w:rsidRPr="0096543C">
        <w:rPr>
          <w:rFonts w:eastAsia="Calibri"/>
          <w:b/>
          <w:bCs/>
          <w:lang w:eastAsia="pl-PL"/>
        </w:rPr>
        <w:t>DEKLARACJA UCZESTNICTWA W PROJEKCIE</w:t>
      </w:r>
    </w:p>
    <w:p w:rsidR="00EE754D" w:rsidRPr="0096543C" w:rsidRDefault="00EE754D" w:rsidP="00EE754D">
      <w:pPr>
        <w:suppressAutoHyphens w:val="0"/>
        <w:spacing w:line="276" w:lineRule="auto"/>
        <w:jc w:val="center"/>
        <w:rPr>
          <w:rFonts w:eastAsia="Calibri"/>
          <w:b/>
          <w:bCs/>
          <w:lang w:eastAsia="pl-PL"/>
        </w:rPr>
      </w:pPr>
    </w:p>
    <w:p w:rsidR="00EE754D" w:rsidRPr="00EE754D" w:rsidRDefault="00EE754D" w:rsidP="00EE754D">
      <w:pPr>
        <w:suppressAutoHyphens w:val="0"/>
        <w:spacing w:after="200"/>
        <w:jc w:val="center"/>
        <w:rPr>
          <w:rFonts w:eastAsia="Calibri"/>
          <w:b/>
          <w:i/>
          <w:lang w:eastAsia="en-US"/>
        </w:rPr>
      </w:pPr>
      <w:r w:rsidRPr="00EE754D">
        <w:rPr>
          <w:rFonts w:eastAsia="Calibri"/>
          <w:b/>
          <w:i/>
          <w:lang w:eastAsia="en-US"/>
        </w:rPr>
        <w:t>Uczelnia 2.0 - Zintegrowany Program Rozwoju PWSTE</w:t>
      </w:r>
      <w:r>
        <w:rPr>
          <w:rFonts w:eastAsia="Calibri"/>
          <w:b/>
          <w:i/>
          <w:lang w:eastAsia="en-US"/>
        </w:rPr>
        <w:t xml:space="preserve"> </w:t>
      </w:r>
      <w:r w:rsidRPr="00EE754D">
        <w:rPr>
          <w:rFonts w:eastAsia="Calibri"/>
          <w:b/>
          <w:i/>
          <w:lang w:eastAsia="en-US"/>
        </w:rPr>
        <w:t>w Jarosławiu</w:t>
      </w:r>
    </w:p>
    <w:p w:rsidR="00EE754D" w:rsidRPr="00677316" w:rsidRDefault="00677316" w:rsidP="00677316">
      <w:pPr>
        <w:suppressAutoHyphens w:val="0"/>
        <w:spacing w:after="200"/>
        <w:jc w:val="center"/>
        <w:rPr>
          <w:b/>
          <w:i/>
          <w:lang w:eastAsia="pl-PL"/>
        </w:rPr>
      </w:pPr>
      <w:r>
        <w:rPr>
          <w:b/>
          <w:i/>
          <w:lang w:eastAsia="pl-PL"/>
        </w:rPr>
        <w:t xml:space="preserve">WND-POWR.03.05.00-00-Z078/18-00  </w:t>
      </w:r>
      <w:r w:rsidR="00EE754D" w:rsidRPr="00EE754D">
        <w:rPr>
          <w:rFonts w:eastAsia="Calibri"/>
          <w:b/>
          <w:bCs/>
          <w:i/>
          <w:lang w:eastAsia="pl-PL"/>
        </w:rPr>
        <w:t xml:space="preserve">w ramach </w:t>
      </w:r>
    </w:p>
    <w:p w:rsidR="00EE754D" w:rsidRPr="00EE754D" w:rsidRDefault="00EE754D" w:rsidP="00EE754D">
      <w:pPr>
        <w:tabs>
          <w:tab w:val="left" w:pos="770"/>
        </w:tabs>
        <w:suppressAutoHyphens w:val="0"/>
        <w:jc w:val="center"/>
        <w:rPr>
          <w:rFonts w:eastAsia="Calibri"/>
          <w:b/>
          <w:bCs/>
          <w:i/>
          <w:lang w:eastAsia="pl-PL"/>
        </w:rPr>
      </w:pPr>
      <w:r w:rsidRPr="00EE754D">
        <w:rPr>
          <w:rFonts w:eastAsia="Calibri"/>
          <w:b/>
          <w:bCs/>
          <w:i/>
          <w:lang w:eastAsia="pl-PL"/>
        </w:rPr>
        <w:t xml:space="preserve">Programu Operacyjnego Wiedza Edukacja Rozwój </w:t>
      </w:r>
      <w:r w:rsidRPr="00EE754D">
        <w:rPr>
          <w:rFonts w:eastAsia="Calibri"/>
          <w:b/>
          <w:bCs/>
          <w:i/>
          <w:color w:val="000000"/>
          <w:lang w:eastAsia="pl-PL"/>
        </w:rPr>
        <w:t>w  Państwowej Wyższej Szkole Techniczno-Ekonomicznej</w:t>
      </w:r>
      <w:r>
        <w:rPr>
          <w:rFonts w:eastAsia="Calibri"/>
          <w:b/>
          <w:bCs/>
          <w:i/>
          <w:color w:val="000000"/>
          <w:lang w:eastAsia="pl-PL"/>
        </w:rPr>
        <w:t xml:space="preserve"> </w:t>
      </w:r>
      <w:r w:rsidRPr="00EE754D">
        <w:rPr>
          <w:rFonts w:eastAsia="Calibri"/>
          <w:b/>
          <w:bCs/>
          <w:i/>
          <w:color w:val="000000"/>
          <w:lang w:eastAsia="pl-PL"/>
        </w:rPr>
        <w:t>im. ks. Bronisława Markiewicza w Jarosławiu</w:t>
      </w:r>
    </w:p>
    <w:p w:rsidR="00EE754D" w:rsidRPr="0096543C" w:rsidRDefault="00EE754D" w:rsidP="00EE754D">
      <w:pPr>
        <w:suppressAutoHyphens w:val="0"/>
        <w:spacing w:line="276" w:lineRule="auto"/>
        <w:rPr>
          <w:rFonts w:eastAsia="Calibri"/>
          <w:b/>
          <w:bCs/>
          <w:lang w:eastAsia="pl-PL"/>
        </w:rPr>
      </w:pPr>
    </w:p>
    <w:p w:rsidR="00EE754D" w:rsidRPr="0096543C" w:rsidRDefault="00EE754D" w:rsidP="00EE754D">
      <w:p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pl-PL"/>
        </w:rPr>
      </w:pPr>
      <w:r w:rsidRPr="0096543C">
        <w:rPr>
          <w:rFonts w:eastAsia="Calibri"/>
          <w:sz w:val="22"/>
          <w:szCs w:val="22"/>
          <w:lang w:eastAsia="pl-PL"/>
        </w:rPr>
        <w:t>Ja niżej podpisany/-a ....................................</w:t>
      </w:r>
      <w:r>
        <w:rPr>
          <w:rFonts w:eastAsia="Calibri"/>
          <w:sz w:val="22"/>
          <w:szCs w:val="22"/>
          <w:lang w:eastAsia="pl-PL"/>
        </w:rPr>
        <w:t>.....................</w:t>
      </w:r>
      <w:r w:rsidRPr="0096543C">
        <w:rPr>
          <w:rFonts w:eastAsia="Calibri"/>
          <w:sz w:val="22"/>
          <w:szCs w:val="22"/>
          <w:lang w:eastAsia="pl-PL"/>
        </w:rPr>
        <w:t>.......................................... (imię i nazwisko)</w:t>
      </w:r>
    </w:p>
    <w:p w:rsidR="00EE754D" w:rsidRPr="0096543C" w:rsidRDefault="00EE754D" w:rsidP="00EE754D">
      <w:p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pl-PL"/>
        </w:rPr>
      </w:pPr>
    </w:p>
    <w:p w:rsidR="00EE754D" w:rsidRPr="00EE754D" w:rsidRDefault="00EE754D" w:rsidP="00EE754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96543C">
        <w:rPr>
          <w:rFonts w:eastAsia="Calibri"/>
          <w:sz w:val="22"/>
          <w:szCs w:val="22"/>
          <w:lang w:eastAsia="pl-PL"/>
        </w:rPr>
        <w:t xml:space="preserve">deklaruję udział w projekcie pn. </w:t>
      </w:r>
      <w:r w:rsidRPr="00EE754D">
        <w:rPr>
          <w:rFonts w:eastAsia="Calibri"/>
          <w:sz w:val="22"/>
          <w:szCs w:val="22"/>
          <w:lang w:eastAsia="pl-PL"/>
        </w:rPr>
        <w:t>Uczelnia 2.0 - Zintegrowany Program Rozwoju PWSTE w Jarosławiu</w:t>
      </w:r>
    </w:p>
    <w:p w:rsidR="00677316" w:rsidRDefault="00EE754D" w:rsidP="00EE754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EE754D">
        <w:rPr>
          <w:rFonts w:eastAsia="Calibri"/>
          <w:sz w:val="22"/>
          <w:szCs w:val="22"/>
          <w:lang w:eastAsia="pl-PL"/>
        </w:rPr>
        <w:t>WND-POWR.03.05.00-00-Z078/18-00</w:t>
      </w:r>
      <w:r w:rsidRPr="0096543C">
        <w:rPr>
          <w:rFonts w:eastAsia="Calibri"/>
          <w:sz w:val="22"/>
          <w:szCs w:val="22"/>
          <w:lang w:eastAsia="pl-PL"/>
        </w:rPr>
        <w:t xml:space="preserve">realizowanym w ramach Programu Operacyjnego Wiedza Edukacja Rozwój Oś </w:t>
      </w:r>
      <w:r w:rsidRPr="00EE754D">
        <w:rPr>
          <w:rFonts w:eastAsia="Calibri"/>
          <w:sz w:val="22"/>
          <w:szCs w:val="22"/>
          <w:lang w:eastAsia="pl-PL"/>
        </w:rPr>
        <w:t>III. Szkolnictwo wyższe dla gospodarki i rozwoju</w:t>
      </w:r>
      <w:r w:rsidRPr="0096543C">
        <w:rPr>
          <w:rFonts w:eastAsia="Calibri"/>
          <w:sz w:val="22"/>
          <w:szCs w:val="22"/>
          <w:lang w:eastAsia="pl-PL"/>
        </w:rPr>
        <w:t xml:space="preserve">, </w:t>
      </w:r>
      <w:r w:rsidRPr="00EE754D">
        <w:rPr>
          <w:rFonts w:eastAsia="Calibri"/>
          <w:sz w:val="22"/>
          <w:szCs w:val="22"/>
          <w:lang w:eastAsia="pl-PL"/>
        </w:rPr>
        <w:t>3.5 Kompleksowe programy szkół wyższych</w:t>
      </w:r>
      <w:r>
        <w:rPr>
          <w:rFonts w:eastAsia="Calibri"/>
          <w:sz w:val="22"/>
          <w:szCs w:val="22"/>
          <w:lang w:eastAsia="pl-PL"/>
        </w:rPr>
        <w:t xml:space="preserve">. </w:t>
      </w:r>
    </w:p>
    <w:p w:rsidR="00EE754D" w:rsidRDefault="00EE754D" w:rsidP="00EE754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96543C">
        <w:rPr>
          <w:rFonts w:eastAsia="Calibri"/>
          <w:sz w:val="22"/>
          <w:szCs w:val="22"/>
          <w:lang w:eastAsia="pl-PL"/>
        </w:rPr>
        <w:t>Jednocześnie oświadczam, że:</w:t>
      </w:r>
    </w:p>
    <w:p w:rsidR="00EE754D" w:rsidRPr="0096543C" w:rsidRDefault="00EE754D" w:rsidP="00EE754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</w:p>
    <w:p w:rsidR="00EE754D" w:rsidRPr="00EE754D" w:rsidRDefault="00EE754D" w:rsidP="00EE754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6543C">
        <w:rPr>
          <w:rFonts w:ascii="Times New Roman" w:hAnsi="Times New Roman" w:cs="Times New Roman"/>
          <w:lang w:eastAsia="pl-PL"/>
        </w:rPr>
        <w:t>zapoznałem/</w:t>
      </w:r>
      <w:proofErr w:type="spellStart"/>
      <w:r w:rsidRPr="0096543C">
        <w:rPr>
          <w:rFonts w:ascii="Times New Roman" w:hAnsi="Times New Roman" w:cs="Times New Roman"/>
          <w:lang w:eastAsia="pl-PL"/>
        </w:rPr>
        <w:t>am</w:t>
      </w:r>
      <w:proofErr w:type="spellEnd"/>
      <w:r w:rsidRPr="0096543C">
        <w:rPr>
          <w:rFonts w:ascii="Times New Roman" w:hAnsi="Times New Roman" w:cs="Times New Roman"/>
          <w:lang w:eastAsia="pl-PL"/>
        </w:rPr>
        <w:t xml:space="preserve"> się z Regulaminem rekrutacji w ramach projektu </w:t>
      </w:r>
      <w:r w:rsidRPr="00EE754D">
        <w:rPr>
          <w:rFonts w:ascii="Times New Roman" w:hAnsi="Times New Roman" w:cs="Times New Roman"/>
          <w:lang w:eastAsia="pl-PL"/>
        </w:rPr>
        <w:t>Uczelnia 2.0 - Zintegrowany Program Rozwoju PWSTE w Jarosławiu</w:t>
      </w:r>
      <w:r w:rsidRPr="00EE754D">
        <w:t xml:space="preserve"> </w:t>
      </w:r>
      <w:r w:rsidRPr="00EE754D">
        <w:rPr>
          <w:rFonts w:ascii="Times New Roman" w:hAnsi="Times New Roman" w:cs="Times New Roman"/>
          <w:lang w:eastAsia="pl-PL"/>
        </w:rPr>
        <w:t>WND-POWR.03.05.00-00-Z078/18-00,</w:t>
      </w:r>
    </w:p>
    <w:p w:rsidR="00EE754D" w:rsidRDefault="00EE754D" w:rsidP="00EE754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akceptuję</w:t>
      </w:r>
      <w:r w:rsidRPr="0096543C">
        <w:rPr>
          <w:rFonts w:ascii="Times New Roman" w:hAnsi="Times New Roman" w:cs="Times New Roman"/>
          <w:lang w:eastAsia="pl-PL"/>
        </w:rPr>
        <w:t xml:space="preserve"> jego treść i zobowiązuję się do przes</w:t>
      </w:r>
      <w:r>
        <w:rPr>
          <w:rFonts w:ascii="Times New Roman" w:hAnsi="Times New Roman" w:cs="Times New Roman"/>
          <w:lang w:eastAsia="pl-PL"/>
        </w:rPr>
        <w:t>trzegania zawartych w nim zasad,</w:t>
      </w:r>
    </w:p>
    <w:p w:rsidR="00EE754D" w:rsidRDefault="00EE754D" w:rsidP="00EE754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6543C">
        <w:rPr>
          <w:rFonts w:ascii="Times New Roman" w:hAnsi="Times New Roman" w:cs="Times New Roman"/>
          <w:lang w:eastAsia="pl-PL"/>
        </w:rPr>
        <w:t>spełniam kryteria kwalifikowalności określone dla projektu,</w:t>
      </w:r>
    </w:p>
    <w:p w:rsidR="00EE754D" w:rsidRDefault="00EE754D" w:rsidP="00EE754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754D">
        <w:rPr>
          <w:rFonts w:ascii="Times New Roman" w:hAnsi="Times New Roman" w:cs="Times New Roman"/>
          <w:lang w:eastAsia="pl-PL"/>
        </w:rPr>
        <w:t xml:space="preserve">wyrażam chęć wzięcia udziału w projekcie </w:t>
      </w:r>
      <w:proofErr w:type="spellStart"/>
      <w:r w:rsidRPr="00EE754D">
        <w:rPr>
          <w:rFonts w:ascii="Times New Roman" w:hAnsi="Times New Roman" w:cs="Times New Roman"/>
          <w:lang w:eastAsia="pl-PL"/>
        </w:rPr>
        <w:t>pn</w:t>
      </w:r>
      <w:proofErr w:type="spellEnd"/>
      <w:r w:rsidRPr="00EE754D">
        <w:t xml:space="preserve"> </w:t>
      </w:r>
      <w:r w:rsidRPr="00EE754D">
        <w:rPr>
          <w:rFonts w:ascii="Times New Roman" w:hAnsi="Times New Roman" w:cs="Times New Roman"/>
          <w:lang w:eastAsia="pl-PL"/>
        </w:rPr>
        <w:t>Uczelnia 2.0 - Zintegrowany Program Rozwoju PWSTE w Jarosławiu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EE754D">
        <w:rPr>
          <w:rFonts w:ascii="Times New Roman" w:hAnsi="Times New Roman" w:cs="Times New Roman"/>
          <w:lang w:eastAsia="pl-PL"/>
        </w:rPr>
        <w:t>WND-POWR.03.05.00-00-Z078/18-00</w:t>
      </w:r>
    </w:p>
    <w:p w:rsidR="00EE754D" w:rsidRPr="00EE754D" w:rsidRDefault="00EE754D" w:rsidP="00EE754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754D">
        <w:rPr>
          <w:rFonts w:ascii="Times New Roman" w:hAnsi="Times New Roman" w:cs="Times New Roman"/>
          <w:lang w:eastAsia="pl-PL"/>
        </w:rPr>
        <w:t>zostałem/</w:t>
      </w:r>
      <w:proofErr w:type="spellStart"/>
      <w:r w:rsidRPr="00EE754D">
        <w:rPr>
          <w:rFonts w:ascii="Times New Roman" w:hAnsi="Times New Roman" w:cs="Times New Roman"/>
          <w:lang w:eastAsia="pl-PL"/>
        </w:rPr>
        <w:t>am</w:t>
      </w:r>
      <w:proofErr w:type="spellEnd"/>
      <w:r w:rsidRPr="00EE754D">
        <w:rPr>
          <w:rFonts w:ascii="Times New Roman" w:hAnsi="Times New Roman" w:cs="Times New Roman"/>
          <w:lang w:eastAsia="pl-PL"/>
        </w:rPr>
        <w:t xml:space="preserve"> poinformowany/a, że projekt Uczelnia 2.0 - Zintegrowany Program Rozwoju PWSTE w Jarosławiu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EE754D">
        <w:rPr>
          <w:rFonts w:ascii="Times New Roman" w:hAnsi="Times New Roman" w:cs="Times New Roman"/>
          <w:lang w:eastAsia="pl-PL"/>
        </w:rPr>
        <w:t>WND-POWR.03.05.00-00-Z078/18-00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EE754D">
        <w:rPr>
          <w:rFonts w:ascii="Times New Roman" w:hAnsi="Times New Roman" w:cs="Times New Roman"/>
          <w:lang w:eastAsia="pl-PL"/>
        </w:rPr>
        <w:t>jest dofinansowany z Funduszy Europejskich w ramach Europejskiego Funduszu Społecznego,</w:t>
      </w:r>
    </w:p>
    <w:p w:rsidR="00EE754D" w:rsidRDefault="00EE754D" w:rsidP="00EE754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6543C">
        <w:rPr>
          <w:rFonts w:ascii="Times New Roman" w:hAnsi="Times New Roman" w:cs="Times New Roman"/>
          <w:lang w:eastAsia="pl-PL"/>
        </w:rPr>
        <w:t>zostałem/</w:t>
      </w:r>
      <w:proofErr w:type="spellStart"/>
      <w:r w:rsidRPr="0096543C">
        <w:rPr>
          <w:rFonts w:ascii="Times New Roman" w:hAnsi="Times New Roman" w:cs="Times New Roman"/>
          <w:lang w:eastAsia="pl-PL"/>
        </w:rPr>
        <w:t>am</w:t>
      </w:r>
      <w:proofErr w:type="spellEnd"/>
      <w:r w:rsidRPr="0096543C">
        <w:rPr>
          <w:rFonts w:ascii="Times New Roman" w:hAnsi="Times New Roman" w:cs="Times New Roman"/>
          <w:lang w:eastAsia="pl-PL"/>
        </w:rPr>
        <w:t xml:space="preserve"> poinformowany/a o możliwości odmowy podania danych wrażliwych dotyczących mojego statusu</w:t>
      </w:r>
      <w:r>
        <w:rPr>
          <w:rFonts w:ascii="Times New Roman" w:hAnsi="Times New Roman" w:cs="Times New Roman"/>
          <w:lang w:eastAsia="pl-PL"/>
        </w:rPr>
        <w:t xml:space="preserve"> s</w:t>
      </w:r>
      <w:r w:rsidRPr="0096543C">
        <w:rPr>
          <w:rFonts w:ascii="Times New Roman" w:hAnsi="Times New Roman" w:cs="Times New Roman"/>
          <w:lang w:eastAsia="pl-PL"/>
        </w:rPr>
        <w:t>połecznego (niepełnosprawności, przynależności narodowej lub etnicznej, faktu bycia migrantem, osobą obcego</w:t>
      </w:r>
      <w:r>
        <w:rPr>
          <w:rFonts w:ascii="Times New Roman" w:hAnsi="Times New Roman" w:cs="Times New Roman"/>
          <w:lang w:eastAsia="pl-PL"/>
        </w:rPr>
        <w:t xml:space="preserve"> pochodzenia, lub pozostawania w </w:t>
      </w:r>
      <w:r w:rsidRPr="0096543C">
        <w:rPr>
          <w:rFonts w:ascii="Times New Roman" w:hAnsi="Times New Roman" w:cs="Times New Roman"/>
          <w:lang w:eastAsia="pl-PL"/>
        </w:rPr>
        <w:t>niekorzystnej sytuacji społecznej),</w:t>
      </w:r>
    </w:p>
    <w:p w:rsidR="00EE754D" w:rsidRDefault="00EE754D" w:rsidP="00EE754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6543C">
        <w:rPr>
          <w:rFonts w:ascii="Times New Roman" w:hAnsi="Times New Roman" w:cs="Times New Roman"/>
          <w:lang w:eastAsia="pl-PL"/>
        </w:rPr>
        <w:t>wyrażam zgodę na przetwarzanie moich danych osobowych zawartych w niniejszym formularzu do celów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96543C">
        <w:rPr>
          <w:rFonts w:ascii="Times New Roman" w:hAnsi="Times New Roman" w:cs="Times New Roman"/>
          <w:lang w:eastAsia="pl-PL"/>
        </w:rPr>
        <w:t>zwi</w:t>
      </w:r>
      <w:r>
        <w:rPr>
          <w:rFonts w:ascii="Times New Roman" w:hAnsi="Times New Roman" w:cs="Times New Roman"/>
          <w:lang w:eastAsia="pl-PL"/>
        </w:rPr>
        <w:t>ązanych z rekrutacją i selekcją,</w:t>
      </w:r>
    </w:p>
    <w:p w:rsidR="00677316" w:rsidRPr="00677316" w:rsidRDefault="00677316" w:rsidP="006773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eastAsia="pl-PL"/>
        </w:rPr>
      </w:pPr>
      <w:r w:rsidRPr="00677316">
        <w:rPr>
          <w:rFonts w:ascii="Times New Roman" w:hAnsi="Times New Roman" w:cs="Times New Roman"/>
          <w:lang w:eastAsia="pl-PL"/>
        </w:rPr>
        <w:t xml:space="preserve">wyrażam zgodę na </w:t>
      </w:r>
      <w:r>
        <w:rPr>
          <w:rFonts w:ascii="Times New Roman" w:hAnsi="Times New Roman" w:cs="Times New Roman"/>
          <w:lang w:eastAsia="pl-PL"/>
        </w:rPr>
        <w:t>publikację mojego wizerunku</w:t>
      </w:r>
      <w:r w:rsidRPr="00677316">
        <w:t xml:space="preserve"> </w:t>
      </w:r>
      <w:r w:rsidRPr="00677316">
        <w:rPr>
          <w:rFonts w:ascii="Times New Roman" w:hAnsi="Times New Roman" w:cs="Times New Roman"/>
          <w:lang w:eastAsia="pl-PL"/>
        </w:rPr>
        <w:t>p</w:t>
      </w:r>
      <w:r>
        <w:rPr>
          <w:rFonts w:ascii="Times New Roman" w:hAnsi="Times New Roman" w:cs="Times New Roman"/>
          <w:lang w:eastAsia="pl-PL"/>
        </w:rPr>
        <w:t xml:space="preserve">oprzez publikację zdjęcia/zdjęć </w:t>
      </w:r>
      <w:r w:rsidRPr="00677316">
        <w:rPr>
          <w:rFonts w:ascii="Times New Roman" w:hAnsi="Times New Roman" w:cs="Times New Roman"/>
          <w:lang w:eastAsia="pl-PL"/>
        </w:rPr>
        <w:t>wykonanych w ramach działań promocyjnych i archiwizacyjnych,</w:t>
      </w:r>
    </w:p>
    <w:p w:rsidR="00EE754D" w:rsidRPr="00677316" w:rsidRDefault="00EE754D" w:rsidP="00EE754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6543C">
        <w:rPr>
          <w:rFonts w:ascii="Times New Roman" w:hAnsi="Times New Roman" w:cs="Times New Roman"/>
          <w:lang w:eastAsia="pl-PL"/>
        </w:rPr>
        <w:t>zostałem/</w:t>
      </w:r>
      <w:proofErr w:type="spellStart"/>
      <w:r w:rsidRPr="0096543C">
        <w:rPr>
          <w:rFonts w:ascii="Times New Roman" w:hAnsi="Times New Roman" w:cs="Times New Roman"/>
          <w:lang w:eastAsia="pl-PL"/>
        </w:rPr>
        <w:t>am</w:t>
      </w:r>
      <w:proofErr w:type="spellEnd"/>
      <w:r w:rsidRPr="0096543C">
        <w:rPr>
          <w:rFonts w:ascii="Times New Roman" w:hAnsi="Times New Roman" w:cs="Times New Roman"/>
          <w:lang w:eastAsia="pl-PL"/>
        </w:rPr>
        <w:t xml:space="preserve"> poinformowany/a o odpowiedzialności za składanie oświadczeń </w:t>
      </w:r>
      <w:r>
        <w:rPr>
          <w:rFonts w:ascii="Times New Roman" w:hAnsi="Times New Roman" w:cs="Times New Roman"/>
          <w:lang w:eastAsia="pl-PL"/>
        </w:rPr>
        <w:t>niezgodnych z </w:t>
      </w:r>
      <w:r w:rsidRPr="0096543C">
        <w:rPr>
          <w:rFonts w:ascii="Times New Roman" w:hAnsi="Times New Roman" w:cs="Times New Roman"/>
          <w:lang w:eastAsia="pl-PL"/>
        </w:rPr>
        <w:t>prawdą.</w:t>
      </w:r>
    </w:p>
    <w:p w:rsidR="00677316" w:rsidRDefault="00677316" w:rsidP="00EE754D">
      <w:pPr>
        <w:rPr>
          <w:rFonts w:eastAsia="Calibri"/>
          <w:sz w:val="22"/>
          <w:szCs w:val="22"/>
          <w:lang w:eastAsia="pl-PL"/>
        </w:rPr>
      </w:pPr>
    </w:p>
    <w:p w:rsidR="00677316" w:rsidRPr="0096543C" w:rsidRDefault="00677316" w:rsidP="00EE754D">
      <w:pPr>
        <w:rPr>
          <w:rFonts w:eastAsia="Calibri"/>
          <w:sz w:val="22"/>
          <w:szCs w:val="22"/>
          <w:lang w:eastAsia="pl-PL"/>
        </w:rPr>
      </w:pPr>
    </w:p>
    <w:p w:rsidR="00EE754D" w:rsidRPr="0096543C" w:rsidRDefault="00EE754D" w:rsidP="00EE754D">
      <w:pPr>
        <w:rPr>
          <w:vertAlign w:val="superscript"/>
        </w:rPr>
      </w:pPr>
      <w:r w:rsidRPr="0096543C">
        <w:t xml:space="preserve">Jarosław, dnia …………………………..                       </w:t>
      </w:r>
      <w:r>
        <w:t xml:space="preserve"> </w:t>
      </w:r>
      <w:r w:rsidRPr="0096543C">
        <w:t xml:space="preserve"> ………………………………….</w:t>
      </w:r>
    </w:p>
    <w:p w:rsidR="00EE754D" w:rsidRPr="0096543C" w:rsidRDefault="00EE754D" w:rsidP="00EE754D">
      <w:r w:rsidRPr="0096543C"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96543C">
        <w:rPr>
          <w:i/>
          <w:vertAlign w:val="superscript"/>
        </w:rPr>
        <w:t>podpis wnioskodawcy</w:t>
      </w: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sectPr w:rsidR="00EE754D" w:rsidSect="00887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418" w:bottom="340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8A" w:rsidRDefault="00A7648A" w:rsidP="00F22567">
      <w:r>
        <w:separator/>
      </w:r>
    </w:p>
  </w:endnote>
  <w:endnote w:type="continuationSeparator" w:id="0">
    <w:p w:rsidR="00A7648A" w:rsidRDefault="00A7648A" w:rsidP="00F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49" w:rsidRDefault="009C18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Stopka"/>
    </w:pPr>
  </w:p>
  <w:p w:rsidR="00EE754D" w:rsidRPr="004831B6" w:rsidRDefault="00EE754D" w:rsidP="004831B6">
    <w:pPr>
      <w:tabs>
        <w:tab w:val="center" w:pos="4536"/>
        <w:tab w:val="right" w:pos="9072"/>
      </w:tabs>
      <w:suppressAutoHyphens w:val="0"/>
      <w:jc w:val="center"/>
      <w:rPr>
        <w:rFonts w:eastAsia="Calibri"/>
        <w:bCs/>
        <w:sz w:val="18"/>
        <w:szCs w:val="18"/>
        <w:lang w:eastAsia="en-US"/>
      </w:rPr>
    </w:pPr>
    <w:r w:rsidRPr="004831B6">
      <w:rPr>
        <w:rFonts w:eastAsia="Calibri"/>
        <w:bCs/>
        <w:sz w:val="18"/>
        <w:szCs w:val="18"/>
        <w:lang w:eastAsia="en-US"/>
      </w:rPr>
      <w:t>Projekt pn. „Uczelnia 2.0 - Zintegrowany Progr</w:t>
    </w:r>
    <w:r>
      <w:rPr>
        <w:rFonts w:eastAsia="Calibri"/>
        <w:bCs/>
        <w:sz w:val="18"/>
        <w:szCs w:val="18"/>
        <w:lang w:eastAsia="en-US"/>
      </w:rPr>
      <w:t xml:space="preserve">am Rozwoju PWSTE w Jarosławiu”  </w:t>
    </w:r>
    <w:bookmarkStart w:id="0" w:name="_GoBack"/>
    <w:bookmarkEnd w:id="0"/>
    <w:r w:rsidRPr="004831B6">
      <w:rPr>
        <w:sz w:val="18"/>
        <w:szCs w:val="18"/>
      </w:rPr>
      <w:br/>
    </w:r>
    <w:r w:rsidRPr="004831B6">
      <w:rPr>
        <w:rFonts w:eastAsia="Calibri"/>
        <w:bCs/>
        <w:sz w:val="18"/>
        <w:szCs w:val="18"/>
        <w:lang w:eastAsia="en-US"/>
      </w:rPr>
      <w:t>Projekt współfinansowany ze środ</w:t>
    </w:r>
    <w:r>
      <w:rPr>
        <w:rFonts w:eastAsia="Calibri"/>
        <w:bCs/>
        <w:sz w:val="18"/>
        <w:szCs w:val="18"/>
        <w:lang w:eastAsia="en-US"/>
      </w:rPr>
      <w:t xml:space="preserve">ków Unii Europejskiej w ramach  </w:t>
    </w:r>
    <w:r w:rsidRPr="004831B6">
      <w:rPr>
        <w:rFonts w:eastAsia="Calibri"/>
        <w:bCs/>
        <w:sz w:val="18"/>
        <w:szCs w:val="18"/>
        <w:lang w:eastAsia="en-US"/>
      </w:rPr>
      <w:t>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49" w:rsidRDefault="009C1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8A" w:rsidRDefault="00A7648A" w:rsidP="00F22567">
      <w:r>
        <w:separator/>
      </w:r>
    </w:p>
  </w:footnote>
  <w:footnote w:type="continuationSeparator" w:id="0">
    <w:p w:rsidR="00A7648A" w:rsidRDefault="00A7648A" w:rsidP="00F2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49" w:rsidRDefault="009C18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Nagwek"/>
    </w:pPr>
    <w:r w:rsidRPr="002A5AE4">
      <w:rPr>
        <w:noProof/>
        <w:lang w:eastAsia="pl-PL"/>
      </w:rPr>
      <w:drawing>
        <wp:inline distT="0" distB="0" distL="0" distR="0">
          <wp:extent cx="5759450" cy="739258"/>
          <wp:effectExtent l="19050" t="0" r="0" b="0"/>
          <wp:docPr id="6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49" w:rsidRDefault="009C18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color w:val="000000"/>
        <w:sz w:val="24"/>
        <w:szCs w:val="24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6D957FA"/>
    <w:multiLevelType w:val="hybridMultilevel"/>
    <w:tmpl w:val="B7582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82480"/>
    <w:multiLevelType w:val="hybridMultilevel"/>
    <w:tmpl w:val="E5A8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40C3"/>
    <w:multiLevelType w:val="hybridMultilevel"/>
    <w:tmpl w:val="6504D0B6"/>
    <w:lvl w:ilvl="0" w:tplc="42D41E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452269"/>
    <w:multiLevelType w:val="hybridMultilevel"/>
    <w:tmpl w:val="DA0E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05FD8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3566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569CA"/>
    <w:multiLevelType w:val="hybridMultilevel"/>
    <w:tmpl w:val="7D6E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7209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>
      <w:start w:val="1"/>
      <w:numFmt w:val="decimal"/>
      <w:lvlText w:val="%4."/>
      <w:lvlJc w:val="left"/>
      <w:pPr>
        <w:ind w:left="2170" w:hanging="360"/>
      </w:pPr>
    </w:lvl>
    <w:lvl w:ilvl="4" w:tplc="04150019">
      <w:start w:val="1"/>
      <w:numFmt w:val="lowerLetter"/>
      <w:lvlText w:val="%5."/>
      <w:lvlJc w:val="left"/>
      <w:pPr>
        <w:ind w:left="2890" w:hanging="360"/>
      </w:pPr>
    </w:lvl>
    <w:lvl w:ilvl="5" w:tplc="0415001B">
      <w:start w:val="1"/>
      <w:numFmt w:val="lowerRoman"/>
      <w:lvlText w:val="%6."/>
      <w:lvlJc w:val="right"/>
      <w:pPr>
        <w:ind w:left="3610" w:hanging="180"/>
      </w:p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>
      <w:start w:val="1"/>
      <w:numFmt w:val="lowerLetter"/>
      <w:lvlText w:val="%8."/>
      <w:lvlJc w:val="left"/>
      <w:pPr>
        <w:ind w:left="5050" w:hanging="360"/>
      </w:pPr>
    </w:lvl>
    <w:lvl w:ilvl="8" w:tplc="0415001B">
      <w:start w:val="1"/>
      <w:numFmt w:val="lowerRoman"/>
      <w:lvlText w:val="%9."/>
      <w:lvlJc w:val="right"/>
      <w:pPr>
        <w:ind w:left="5770" w:hanging="180"/>
      </w:pPr>
    </w:lvl>
  </w:abstractNum>
  <w:abstractNum w:abstractNumId="14" w15:restartNumberingAfterBreak="0">
    <w:nsid w:val="34AB3A0B"/>
    <w:multiLevelType w:val="hybridMultilevel"/>
    <w:tmpl w:val="CF6C101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5035"/>
    <w:multiLevelType w:val="hybridMultilevel"/>
    <w:tmpl w:val="0C72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A1136"/>
    <w:multiLevelType w:val="hybridMultilevel"/>
    <w:tmpl w:val="2864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6ECE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258C"/>
    <w:multiLevelType w:val="hybridMultilevel"/>
    <w:tmpl w:val="273CB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61A14"/>
    <w:multiLevelType w:val="hybridMultilevel"/>
    <w:tmpl w:val="2C7A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D86"/>
    <w:multiLevelType w:val="hybridMultilevel"/>
    <w:tmpl w:val="3C48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0238"/>
    <w:multiLevelType w:val="hybridMultilevel"/>
    <w:tmpl w:val="C8C4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9553F"/>
    <w:multiLevelType w:val="hybridMultilevel"/>
    <w:tmpl w:val="EB1E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B4700"/>
    <w:multiLevelType w:val="hybridMultilevel"/>
    <w:tmpl w:val="83A49A78"/>
    <w:lvl w:ilvl="0" w:tplc="074082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8F083A"/>
    <w:multiLevelType w:val="hybridMultilevel"/>
    <w:tmpl w:val="8108A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32430"/>
    <w:multiLevelType w:val="hybridMultilevel"/>
    <w:tmpl w:val="202A5D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25"/>
  </w:num>
  <w:num w:numId="12">
    <w:abstractNumId w:val="17"/>
  </w:num>
  <w:num w:numId="13">
    <w:abstractNumId w:val="10"/>
  </w:num>
  <w:num w:numId="14">
    <w:abstractNumId w:val="9"/>
  </w:num>
  <w:num w:numId="15">
    <w:abstractNumId w:val="21"/>
  </w:num>
  <w:num w:numId="16">
    <w:abstractNumId w:val="15"/>
  </w:num>
  <w:num w:numId="17">
    <w:abstractNumId w:val="23"/>
  </w:num>
  <w:num w:numId="18">
    <w:abstractNumId w:val="24"/>
  </w:num>
  <w:num w:numId="19">
    <w:abstractNumId w:val="8"/>
  </w:num>
  <w:num w:numId="20">
    <w:abstractNumId w:val="12"/>
  </w:num>
  <w:num w:numId="21">
    <w:abstractNumId w:val="16"/>
  </w:num>
  <w:num w:numId="22">
    <w:abstractNumId w:val="7"/>
  </w:num>
  <w:num w:numId="23">
    <w:abstractNumId w:val="18"/>
  </w:num>
  <w:num w:numId="24">
    <w:abstractNumId w:val="22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67"/>
    <w:rsid w:val="0000119E"/>
    <w:rsid w:val="00001373"/>
    <w:rsid w:val="000044F6"/>
    <w:rsid w:val="00007D6D"/>
    <w:rsid w:val="000615A4"/>
    <w:rsid w:val="00081213"/>
    <w:rsid w:val="00125517"/>
    <w:rsid w:val="0015081F"/>
    <w:rsid w:val="00152323"/>
    <w:rsid w:val="00161FA1"/>
    <w:rsid w:val="001643D2"/>
    <w:rsid w:val="001741DA"/>
    <w:rsid w:val="00183F28"/>
    <w:rsid w:val="001B6E9B"/>
    <w:rsid w:val="001D30CD"/>
    <w:rsid w:val="0022004E"/>
    <w:rsid w:val="00221D05"/>
    <w:rsid w:val="002809D0"/>
    <w:rsid w:val="002A5AE4"/>
    <w:rsid w:val="002E25DF"/>
    <w:rsid w:val="002F3BB8"/>
    <w:rsid w:val="00307FF2"/>
    <w:rsid w:val="003612DE"/>
    <w:rsid w:val="00371B9F"/>
    <w:rsid w:val="003B4220"/>
    <w:rsid w:val="004171E4"/>
    <w:rsid w:val="00443FF1"/>
    <w:rsid w:val="004470CA"/>
    <w:rsid w:val="00450BDC"/>
    <w:rsid w:val="00456994"/>
    <w:rsid w:val="004831B6"/>
    <w:rsid w:val="004A7C4A"/>
    <w:rsid w:val="0057577A"/>
    <w:rsid w:val="005A7892"/>
    <w:rsid w:val="005B3579"/>
    <w:rsid w:val="005D0736"/>
    <w:rsid w:val="00627902"/>
    <w:rsid w:val="00677316"/>
    <w:rsid w:val="006B4EDD"/>
    <w:rsid w:val="007049DD"/>
    <w:rsid w:val="00721997"/>
    <w:rsid w:val="0074636D"/>
    <w:rsid w:val="00771196"/>
    <w:rsid w:val="007A59D9"/>
    <w:rsid w:val="008738AB"/>
    <w:rsid w:val="00887C33"/>
    <w:rsid w:val="008D4257"/>
    <w:rsid w:val="008D74E3"/>
    <w:rsid w:val="00932D66"/>
    <w:rsid w:val="0095184F"/>
    <w:rsid w:val="00964F6B"/>
    <w:rsid w:val="0096543C"/>
    <w:rsid w:val="009810BB"/>
    <w:rsid w:val="009B12F4"/>
    <w:rsid w:val="009C1849"/>
    <w:rsid w:val="009C7C1E"/>
    <w:rsid w:val="009F1DDC"/>
    <w:rsid w:val="00A0255A"/>
    <w:rsid w:val="00A570BA"/>
    <w:rsid w:val="00A7648A"/>
    <w:rsid w:val="00AD10E8"/>
    <w:rsid w:val="00B81DF5"/>
    <w:rsid w:val="00BE370A"/>
    <w:rsid w:val="00BF63E4"/>
    <w:rsid w:val="00BF6F61"/>
    <w:rsid w:val="00C65521"/>
    <w:rsid w:val="00C8120F"/>
    <w:rsid w:val="00C86A40"/>
    <w:rsid w:val="00CF167D"/>
    <w:rsid w:val="00D06B07"/>
    <w:rsid w:val="00D136B8"/>
    <w:rsid w:val="00D2091C"/>
    <w:rsid w:val="00D31712"/>
    <w:rsid w:val="00D54EBF"/>
    <w:rsid w:val="00D916E0"/>
    <w:rsid w:val="00DA59D6"/>
    <w:rsid w:val="00DD7007"/>
    <w:rsid w:val="00E3019F"/>
    <w:rsid w:val="00E70EC2"/>
    <w:rsid w:val="00EB01D2"/>
    <w:rsid w:val="00EC5B4D"/>
    <w:rsid w:val="00EE754D"/>
    <w:rsid w:val="00F13495"/>
    <w:rsid w:val="00F20CDD"/>
    <w:rsid w:val="00F22567"/>
    <w:rsid w:val="00F23BFC"/>
    <w:rsid w:val="00F32C3D"/>
    <w:rsid w:val="00F429F0"/>
    <w:rsid w:val="00F660BE"/>
    <w:rsid w:val="00F94B71"/>
    <w:rsid w:val="00F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8AE63-A8D8-427F-AD8B-45D7566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22567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6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DD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treciZnak">
    <w:name w:val="Tekst treści_ Znak"/>
    <w:basedOn w:val="Domylnaczcionkaakapitu"/>
    <w:link w:val="Teksttreci"/>
    <w:uiPriority w:val="99"/>
    <w:locked/>
    <w:rsid w:val="00964F6B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964F6B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="Calibri" w:eastAsia="Calibri" w:hAnsi="Calibr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370A"/>
    <w:pPr>
      <w:suppressAutoHyphens w:val="0"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70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BE370A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1FA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Znakiprzypiswdolnych">
    <w:name w:val="Znaki przypisów dolnych"/>
    <w:rsid w:val="004831B6"/>
    <w:rPr>
      <w:vertAlign w:val="superscript"/>
    </w:rPr>
  </w:style>
  <w:style w:type="paragraph" w:customStyle="1" w:styleId="Default">
    <w:name w:val="Default"/>
    <w:rsid w:val="006773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piotrm</dc:creator>
  <cp:lastModifiedBy>Magdalena Leżucha</cp:lastModifiedBy>
  <cp:revision>6</cp:revision>
  <cp:lastPrinted>2018-10-08T07:34:00Z</cp:lastPrinted>
  <dcterms:created xsi:type="dcterms:W3CDTF">2020-01-29T11:59:00Z</dcterms:created>
  <dcterms:modified xsi:type="dcterms:W3CDTF">2020-06-29T06:18:00Z</dcterms:modified>
</cp:coreProperties>
</file>