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9E" w:rsidRDefault="0000119E" w:rsidP="00EE754D">
      <w:pPr>
        <w:tabs>
          <w:tab w:val="left" w:pos="770"/>
        </w:tabs>
        <w:suppressAutoHyphens w:val="0"/>
        <w:spacing w:line="276" w:lineRule="auto"/>
        <w:rPr>
          <w:rFonts w:eastAsia="Calibri"/>
          <w:b/>
          <w:bCs/>
          <w:sz w:val="22"/>
          <w:szCs w:val="22"/>
          <w:lang w:eastAsia="pl-PL"/>
        </w:rPr>
      </w:pPr>
    </w:p>
    <w:p w:rsidR="0000119E" w:rsidRDefault="0000119E" w:rsidP="008D74E3">
      <w:pPr>
        <w:tabs>
          <w:tab w:val="left" w:pos="770"/>
        </w:tabs>
        <w:suppressAutoHyphens w:val="0"/>
        <w:spacing w:line="276" w:lineRule="auto"/>
        <w:jc w:val="center"/>
        <w:rPr>
          <w:rFonts w:eastAsia="Calibri"/>
          <w:b/>
          <w:bCs/>
          <w:sz w:val="22"/>
          <w:szCs w:val="22"/>
          <w:lang w:eastAsia="pl-PL"/>
        </w:rPr>
      </w:pPr>
    </w:p>
    <w:p w:rsidR="004831B6" w:rsidRPr="004831B6" w:rsidRDefault="004831B6" w:rsidP="004831B6">
      <w:pPr>
        <w:tabs>
          <w:tab w:val="left" w:pos="770"/>
        </w:tabs>
        <w:suppressAutoHyphens w:val="0"/>
        <w:spacing w:line="276" w:lineRule="auto"/>
        <w:jc w:val="right"/>
        <w:rPr>
          <w:rFonts w:eastAsia="Calibri"/>
          <w:b/>
          <w:bCs/>
          <w:sz w:val="22"/>
          <w:szCs w:val="22"/>
          <w:lang w:eastAsia="pl-PL"/>
        </w:rPr>
      </w:pPr>
      <w:r>
        <w:rPr>
          <w:rFonts w:eastAsia="Calibri"/>
          <w:b/>
          <w:bCs/>
          <w:sz w:val="22"/>
          <w:szCs w:val="22"/>
          <w:lang w:eastAsia="pl-PL"/>
        </w:rPr>
        <w:t>Załącznik nr 2B</w:t>
      </w:r>
    </w:p>
    <w:p w:rsidR="004831B6" w:rsidRDefault="004831B6" w:rsidP="004831B6">
      <w:pPr>
        <w:tabs>
          <w:tab w:val="left" w:pos="770"/>
        </w:tabs>
        <w:suppressAutoHyphens w:val="0"/>
        <w:spacing w:line="276" w:lineRule="auto"/>
        <w:jc w:val="right"/>
        <w:rPr>
          <w:rFonts w:eastAsia="Calibri"/>
          <w:b/>
          <w:bCs/>
          <w:sz w:val="22"/>
          <w:szCs w:val="22"/>
          <w:lang w:eastAsia="pl-PL"/>
        </w:rPr>
      </w:pPr>
      <w:r w:rsidRPr="004831B6">
        <w:rPr>
          <w:rFonts w:eastAsia="Calibri"/>
          <w:b/>
          <w:bCs/>
          <w:sz w:val="22"/>
          <w:szCs w:val="22"/>
          <w:lang w:eastAsia="pl-PL"/>
        </w:rPr>
        <w:t>do regulaminu rekrutacji i uczestnictwa w projekcie</w:t>
      </w:r>
    </w:p>
    <w:p w:rsidR="004831B6" w:rsidRDefault="004831B6" w:rsidP="004831B6">
      <w:pPr>
        <w:tabs>
          <w:tab w:val="left" w:pos="770"/>
        </w:tabs>
        <w:suppressAutoHyphens w:val="0"/>
        <w:spacing w:line="276" w:lineRule="auto"/>
        <w:rPr>
          <w:rFonts w:eastAsia="Calibri"/>
          <w:b/>
          <w:bCs/>
          <w:sz w:val="22"/>
          <w:szCs w:val="22"/>
          <w:lang w:eastAsia="pl-PL"/>
        </w:rPr>
      </w:pPr>
    </w:p>
    <w:p w:rsidR="004831B6" w:rsidRDefault="004831B6" w:rsidP="00677D17">
      <w:pPr>
        <w:tabs>
          <w:tab w:val="left" w:pos="770"/>
        </w:tabs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pl-PL"/>
        </w:rPr>
      </w:pPr>
    </w:p>
    <w:p w:rsidR="004831B6" w:rsidRPr="009B12F4" w:rsidRDefault="004831B6" w:rsidP="00677D17">
      <w:pPr>
        <w:tabs>
          <w:tab w:val="left" w:pos="770"/>
        </w:tabs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pl-PL"/>
        </w:rPr>
      </w:pPr>
      <w:r w:rsidRPr="009B12F4">
        <w:rPr>
          <w:rFonts w:eastAsia="Calibri"/>
          <w:b/>
          <w:bCs/>
          <w:sz w:val="22"/>
          <w:szCs w:val="22"/>
          <w:lang w:eastAsia="pl-PL"/>
        </w:rPr>
        <w:t xml:space="preserve">Deklaracja udziału we wsparciu  </w:t>
      </w:r>
      <w:r w:rsidRPr="009B12F4">
        <w:rPr>
          <w:rFonts w:eastAsia="Calibri"/>
          <w:b/>
          <w:bCs/>
          <w:sz w:val="22"/>
          <w:szCs w:val="22"/>
          <w:lang w:eastAsia="pl-PL"/>
        </w:rPr>
        <w:br/>
        <w:t>w ramach projekt pn. „Uczelnia 2.0 - Zintegrowany Program Rozwoju PWSTE w Jarosławiu”</w:t>
      </w:r>
    </w:p>
    <w:p w:rsidR="009B12F4" w:rsidRDefault="004831B6" w:rsidP="00677D17">
      <w:pPr>
        <w:spacing w:line="360" w:lineRule="auto"/>
        <w:jc w:val="center"/>
        <w:rPr>
          <w:b/>
          <w:i/>
          <w:sz w:val="22"/>
          <w:szCs w:val="22"/>
          <w:lang w:eastAsia="pl-PL"/>
        </w:rPr>
      </w:pPr>
      <w:r w:rsidRPr="009B12F4">
        <w:rPr>
          <w:rFonts w:eastAsia="Calibri"/>
          <w:b/>
          <w:bCs/>
          <w:sz w:val="22"/>
          <w:szCs w:val="22"/>
          <w:lang w:eastAsia="pl-PL"/>
        </w:rPr>
        <w:t>nr POWR.</w:t>
      </w:r>
      <w:r w:rsidR="009B12F4" w:rsidRPr="009B12F4">
        <w:rPr>
          <w:b/>
          <w:i/>
          <w:sz w:val="22"/>
          <w:szCs w:val="22"/>
          <w:lang w:eastAsia="pl-PL"/>
        </w:rPr>
        <w:t xml:space="preserve"> WND-POWR.03.05.00-00-Z078/18-00</w:t>
      </w:r>
    </w:p>
    <w:p w:rsidR="00AA02C7" w:rsidRDefault="00AA02C7" w:rsidP="00677D17">
      <w:pPr>
        <w:spacing w:line="360" w:lineRule="auto"/>
        <w:jc w:val="center"/>
        <w:rPr>
          <w:b/>
          <w:i/>
          <w:sz w:val="22"/>
          <w:szCs w:val="22"/>
          <w:lang w:eastAsia="pl-PL"/>
        </w:rPr>
      </w:pPr>
    </w:p>
    <w:p w:rsidR="00AA02C7" w:rsidRPr="00AA02C7" w:rsidRDefault="00AA02C7" w:rsidP="00677D17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AA02C7">
        <w:rPr>
          <w:b/>
          <w:sz w:val="22"/>
          <w:szCs w:val="22"/>
          <w:lang w:eastAsia="pl-PL"/>
        </w:rPr>
        <w:t>dla studentów</w:t>
      </w:r>
    </w:p>
    <w:p w:rsidR="00161FA1" w:rsidRPr="005B3579" w:rsidRDefault="00161FA1">
      <w:pPr>
        <w:rPr>
          <w:i/>
          <w:vertAlign w:val="superscript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253"/>
      </w:tblGrid>
      <w:tr w:rsidR="005B3579" w:rsidRPr="005B3579" w:rsidTr="00125517">
        <w:trPr>
          <w:trHeight w:hRule="exact" w:val="425"/>
        </w:trPr>
        <w:tc>
          <w:tcPr>
            <w:tcW w:w="10065" w:type="dxa"/>
            <w:gridSpan w:val="2"/>
            <w:shd w:val="clear" w:color="auto" w:fill="E6E6E6"/>
            <w:vAlign w:val="center"/>
          </w:tcPr>
          <w:p w:rsidR="005B3579" w:rsidRPr="005B3579" w:rsidRDefault="005B3579" w:rsidP="00EE754D">
            <w:pPr>
              <w:jc w:val="center"/>
              <w:rPr>
                <w:b/>
                <w:sz w:val="20"/>
                <w:szCs w:val="20"/>
              </w:rPr>
            </w:pPr>
            <w:r w:rsidRPr="005B3579">
              <w:rPr>
                <w:b/>
                <w:sz w:val="20"/>
                <w:szCs w:val="20"/>
              </w:rPr>
              <w:t>Deklaracja udziału w kursach</w:t>
            </w:r>
          </w:p>
        </w:tc>
      </w:tr>
      <w:tr w:rsidR="005B3579" w:rsidRPr="005B3579" w:rsidTr="00125517">
        <w:trPr>
          <w:trHeight w:hRule="exact" w:val="425"/>
        </w:trPr>
        <w:tc>
          <w:tcPr>
            <w:tcW w:w="5812" w:type="dxa"/>
            <w:shd w:val="clear" w:color="auto" w:fill="E6E6E6"/>
            <w:vAlign w:val="center"/>
          </w:tcPr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Imię/Imiona</w:t>
            </w:r>
          </w:p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B3579" w:rsidRPr="005B3579" w:rsidRDefault="00C8120F" w:rsidP="00EE754D">
            <w:pPr>
              <w:jc w:val="both"/>
              <w:rPr>
                <w:sz w:val="20"/>
                <w:szCs w:val="20"/>
                <w:highlight w:val="green"/>
              </w:rPr>
            </w:pPr>
            <w:r w:rsidRPr="005B3579">
              <w:rPr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5B3579" w:rsidRPr="005B3579">
              <w:rPr>
                <w:sz w:val="20"/>
                <w:szCs w:val="20"/>
              </w:rPr>
              <w:instrText xml:space="preserve"> FORMTEXT </w:instrText>
            </w:r>
            <w:r w:rsidRPr="005B3579">
              <w:rPr>
                <w:sz w:val="20"/>
                <w:szCs w:val="20"/>
              </w:rPr>
            </w:r>
            <w:r w:rsidRPr="005B3579">
              <w:rPr>
                <w:sz w:val="20"/>
                <w:szCs w:val="20"/>
              </w:rPr>
              <w:fldChar w:fldCharType="separate"/>
            </w:r>
            <w:r w:rsidR="005B3579" w:rsidRPr="005B3579">
              <w:rPr>
                <w:sz w:val="20"/>
                <w:szCs w:val="20"/>
              </w:rPr>
              <w:t> </w:t>
            </w:r>
            <w:r w:rsidR="005B3579" w:rsidRPr="005B3579">
              <w:rPr>
                <w:sz w:val="20"/>
                <w:szCs w:val="20"/>
              </w:rPr>
              <w:t> </w:t>
            </w:r>
            <w:r w:rsidR="005B3579" w:rsidRPr="005B3579">
              <w:rPr>
                <w:sz w:val="20"/>
                <w:szCs w:val="20"/>
              </w:rPr>
              <w:t> </w:t>
            </w:r>
            <w:r w:rsidR="005B3579" w:rsidRPr="005B3579">
              <w:rPr>
                <w:sz w:val="20"/>
                <w:szCs w:val="20"/>
              </w:rPr>
              <w:t> </w:t>
            </w:r>
            <w:r w:rsidR="005B3579" w:rsidRPr="005B3579">
              <w:rPr>
                <w:sz w:val="20"/>
                <w:szCs w:val="20"/>
              </w:rPr>
              <w:t> </w:t>
            </w:r>
            <w:r w:rsidRPr="005B3579">
              <w:rPr>
                <w:sz w:val="20"/>
                <w:szCs w:val="20"/>
              </w:rPr>
              <w:fldChar w:fldCharType="end"/>
            </w:r>
          </w:p>
        </w:tc>
      </w:tr>
      <w:tr w:rsidR="005B3579" w:rsidRPr="005B3579" w:rsidTr="00125517">
        <w:trPr>
          <w:trHeight w:hRule="exact" w:val="425"/>
        </w:trPr>
        <w:tc>
          <w:tcPr>
            <w:tcW w:w="5812" w:type="dxa"/>
            <w:shd w:val="clear" w:color="auto" w:fill="E6E6E6"/>
            <w:vAlign w:val="center"/>
          </w:tcPr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Nazwisko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3579" w:rsidRPr="005B3579" w:rsidRDefault="00C8120F" w:rsidP="00EE754D">
            <w:pPr>
              <w:jc w:val="both"/>
              <w:rPr>
                <w:sz w:val="20"/>
                <w:szCs w:val="20"/>
                <w:highlight w:val="green"/>
              </w:rPr>
            </w:pPr>
            <w:r w:rsidRPr="005B3579">
              <w:rPr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5B3579" w:rsidRPr="005B3579">
              <w:rPr>
                <w:sz w:val="20"/>
                <w:szCs w:val="20"/>
              </w:rPr>
              <w:instrText xml:space="preserve"> FORMTEXT </w:instrText>
            </w:r>
            <w:r w:rsidRPr="005B3579">
              <w:rPr>
                <w:sz w:val="20"/>
                <w:szCs w:val="20"/>
              </w:rPr>
            </w:r>
            <w:r w:rsidRPr="005B3579">
              <w:rPr>
                <w:sz w:val="20"/>
                <w:szCs w:val="20"/>
              </w:rPr>
              <w:fldChar w:fldCharType="separate"/>
            </w:r>
            <w:r w:rsidR="005B3579" w:rsidRPr="005B3579">
              <w:rPr>
                <w:sz w:val="20"/>
                <w:szCs w:val="20"/>
              </w:rPr>
              <w:t> </w:t>
            </w:r>
            <w:r w:rsidR="005B3579" w:rsidRPr="005B3579">
              <w:rPr>
                <w:sz w:val="20"/>
                <w:szCs w:val="20"/>
              </w:rPr>
              <w:t> </w:t>
            </w:r>
            <w:r w:rsidR="005B3579" w:rsidRPr="005B3579">
              <w:rPr>
                <w:sz w:val="20"/>
                <w:szCs w:val="20"/>
              </w:rPr>
              <w:t> </w:t>
            </w:r>
            <w:r w:rsidR="005B3579" w:rsidRPr="005B3579">
              <w:rPr>
                <w:sz w:val="20"/>
                <w:szCs w:val="20"/>
              </w:rPr>
              <w:t> </w:t>
            </w:r>
            <w:r w:rsidR="005B3579" w:rsidRPr="005B3579">
              <w:rPr>
                <w:sz w:val="20"/>
                <w:szCs w:val="20"/>
              </w:rPr>
              <w:t> </w:t>
            </w:r>
            <w:r w:rsidRPr="005B3579">
              <w:rPr>
                <w:sz w:val="20"/>
                <w:szCs w:val="20"/>
              </w:rPr>
              <w:fldChar w:fldCharType="end"/>
            </w:r>
          </w:p>
        </w:tc>
      </w:tr>
      <w:tr w:rsidR="005B3579" w:rsidRPr="005B3579" w:rsidTr="00125517">
        <w:trPr>
          <w:trHeight w:hRule="exact" w:val="425"/>
        </w:trPr>
        <w:tc>
          <w:tcPr>
            <w:tcW w:w="5812" w:type="dxa"/>
            <w:shd w:val="clear" w:color="auto" w:fill="E6E6E6"/>
            <w:vAlign w:val="center"/>
          </w:tcPr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PESEL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3579" w:rsidRPr="005B3579" w:rsidRDefault="00C8120F" w:rsidP="00EE754D">
            <w:pPr>
              <w:jc w:val="both"/>
              <w:rPr>
                <w:sz w:val="20"/>
                <w:szCs w:val="20"/>
                <w:highlight w:val="green"/>
              </w:rPr>
            </w:pPr>
            <w:r w:rsidRPr="005B35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B3579" w:rsidRPr="005B3579">
              <w:rPr>
                <w:sz w:val="20"/>
                <w:szCs w:val="20"/>
              </w:rPr>
              <w:instrText xml:space="preserve"> FORMTEXT </w:instrText>
            </w:r>
            <w:r w:rsidRPr="005B3579">
              <w:rPr>
                <w:sz w:val="20"/>
                <w:szCs w:val="20"/>
              </w:rPr>
            </w:r>
            <w:r w:rsidRPr="005B3579">
              <w:rPr>
                <w:sz w:val="20"/>
                <w:szCs w:val="20"/>
              </w:rPr>
              <w:fldChar w:fldCharType="separate"/>
            </w:r>
            <w:r w:rsidR="005B3579" w:rsidRPr="005B3579">
              <w:rPr>
                <w:sz w:val="20"/>
                <w:szCs w:val="20"/>
              </w:rPr>
              <w:t> </w:t>
            </w:r>
            <w:r w:rsidR="005B3579" w:rsidRPr="005B3579">
              <w:rPr>
                <w:sz w:val="20"/>
                <w:szCs w:val="20"/>
              </w:rPr>
              <w:t> </w:t>
            </w:r>
            <w:r w:rsidR="005B3579" w:rsidRPr="005B3579">
              <w:rPr>
                <w:sz w:val="20"/>
                <w:szCs w:val="20"/>
              </w:rPr>
              <w:t> </w:t>
            </w:r>
            <w:r w:rsidR="005B3579" w:rsidRPr="005B3579">
              <w:rPr>
                <w:sz w:val="20"/>
                <w:szCs w:val="20"/>
              </w:rPr>
              <w:t> </w:t>
            </w:r>
            <w:r w:rsidR="005B3579" w:rsidRPr="005B3579">
              <w:rPr>
                <w:sz w:val="20"/>
                <w:szCs w:val="20"/>
              </w:rPr>
              <w:t> </w:t>
            </w:r>
            <w:r w:rsidRPr="005B3579">
              <w:rPr>
                <w:sz w:val="20"/>
                <w:szCs w:val="20"/>
              </w:rPr>
              <w:fldChar w:fldCharType="end"/>
            </w:r>
          </w:p>
        </w:tc>
      </w:tr>
      <w:tr w:rsidR="005B3579" w:rsidRPr="005B3579" w:rsidTr="00125517">
        <w:trPr>
          <w:trHeight w:hRule="exact" w:val="425"/>
        </w:trPr>
        <w:tc>
          <w:tcPr>
            <w:tcW w:w="5812" w:type="dxa"/>
            <w:shd w:val="clear" w:color="auto" w:fill="E6E6E6"/>
            <w:vAlign w:val="center"/>
          </w:tcPr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NR TELEFONU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5B3579" w:rsidRPr="005B3579" w:rsidTr="00125517">
        <w:trPr>
          <w:trHeight w:hRule="exact" w:val="425"/>
        </w:trPr>
        <w:tc>
          <w:tcPr>
            <w:tcW w:w="5812" w:type="dxa"/>
            <w:shd w:val="clear" w:color="auto" w:fill="E6E6E6"/>
            <w:vAlign w:val="center"/>
          </w:tcPr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E-MAIL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5B3579" w:rsidRPr="005B3579" w:rsidTr="00125517">
        <w:trPr>
          <w:trHeight w:hRule="exact" w:val="566"/>
        </w:trPr>
        <w:tc>
          <w:tcPr>
            <w:tcW w:w="10065" w:type="dxa"/>
            <w:gridSpan w:val="2"/>
            <w:shd w:val="clear" w:color="auto" w:fill="E6E6E6"/>
            <w:vAlign w:val="center"/>
          </w:tcPr>
          <w:p w:rsidR="005B3579" w:rsidRPr="005B3579" w:rsidRDefault="005B3579" w:rsidP="005B3579">
            <w:pPr>
              <w:jc w:val="center"/>
              <w:rPr>
                <w:b/>
                <w:sz w:val="20"/>
                <w:szCs w:val="20"/>
              </w:rPr>
            </w:pPr>
            <w:r w:rsidRPr="005B3579">
              <w:rPr>
                <w:b/>
                <w:sz w:val="20"/>
                <w:szCs w:val="20"/>
              </w:rPr>
              <w:t>Deklaruję udział w kursach</w:t>
            </w:r>
            <w:r w:rsidR="002F3BB8">
              <w:t xml:space="preserve"> (</w:t>
            </w:r>
            <w:r w:rsidR="002F3BB8" w:rsidRPr="002F3BB8">
              <w:rPr>
                <w:b/>
                <w:sz w:val="20"/>
                <w:szCs w:val="20"/>
              </w:rPr>
              <w:t>wstaw x przy wyborze</w:t>
            </w:r>
            <w:r w:rsidR="002F3BB8">
              <w:rPr>
                <w:b/>
                <w:sz w:val="20"/>
                <w:szCs w:val="20"/>
              </w:rPr>
              <w:t>)</w:t>
            </w:r>
          </w:p>
        </w:tc>
      </w:tr>
      <w:tr w:rsidR="008D74E3" w:rsidRPr="005B3579" w:rsidTr="008D74E3">
        <w:trPr>
          <w:trHeight w:hRule="exact" w:val="432"/>
        </w:trPr>
        <w:tc>
          <w:tcPr>
            <w:tcW w:w="10065" w:type="dxa"/>
            <w:gridSpan w:val="2"/>
            <w:shd w:val="clear" w:color="auto" w:fill="E6E6E6"/>
            <w:vAlign w:val="center"/>
          </w:tcPr>
          <w:p w:rsidR="008D74E3" w:rsidRPr="005B3579" w:rsidRDefault="00450BDC" w:rsidP="005B3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AUTOMATYKA I ELEKTRONIKA</w:t>
            </w:r>
          </w:p>
        </w:tc>
      </w:tr>
      <w:tr w:rsidR="005B3579" w:rsidRPr="005B3579" w:rsidTr="00125517">
        <w:trPr>
          <w:trHeight w:hRule="exact" w:val="574"/>
        </w:trPr>
        <w:tc>
          <w:tcPr>
            <w:tcW w:w="5812" w:type="dxa"/>
            <w:shd w:val="clear" w:color="auto" w:fill="E6E6E6"/>
            <w:vAlign w:val="center"/>
          </w:tcPr>
          <w:p w:rsidR="005B3579" w:rsidRPr="005B3579" w:rsidRDefault="002F3BB8" w:rsidP="002F3BB8">
            <w:pPr>
              <w:jc w:val="both"/>
              <w:rPr>
                <w:sz w:val="20"/>
                <w:szCs w:val="20"/>
              </w:rPr>
            </w:pPr>
            <w:r w:rsidRPr="002F3BB8">
              <w:rPr>
                <w:sz w:val="20"/>
                <w:szCs w:val="20"/>
              </w:rPr>
              <w:t>Szkoleni</w:t>
            </w:r>
            <w:r w:rsidR="00125517">
              <w:rPr>
                <w:sz w:val="20"/>
                <w:szCs w:val="20"/>
              </w:rPr>
              <w:t xml:space="preserve">e cert. z zakresu programowania </w:t>
            </w:r>
            <w:r w:rsidRPr="002F3BB8">
              <w:rPr>
                <w:sz w:val="20"/>
                <w:szCs w:val="20"/>
              </w:rPr>
              <w:t>i obsługi HMI</w:t>
            </w:r>
            <w:r>
              <w:rPr>
                <w:sz w:val="20"/>
                <w:szCs w:val="20"/>
              </w:rPr>
              <w:t xml:space="preserve"> </w:t>
            </w:r>
            <w:r w:rsidRPr="002F3BB8">
              <w:rPr>
                <w:b/>
                <w:sz w:val="20"/>
                <w:szCs w:val="20"/>
              </w:rPr>
              <w:t>dla kier. Automatyka</w:t>
            </w:r>
            <w:r>
              <w:rPr>
                <w:b/>
                <w:sz w:val="20"/>
                <w:szCs w:val="20"/>
              </w:rPr>
              <w:t xml:space="preserve"> KZ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5B3579" w:rsidRPr="005B3579" w:rsidTr="00125517">
        <w:trPr>
          <w:trHeight w:hRule="exact" w:val="710"/>
        </w:trPr>
        <w:tc>
          <w:tcPr>
            <w:tcW w:w="5812" w:type="dxa"/>
            <w:shd w:val="clear" w:color="auto" w:fill="E6E6E6"/>
            <w:vAlign w:val="center"/>
          </w:tcPr>
          <w:p w:rsidR="005B3579" w:rsidRPr="005B3579" w:rsidRDefault="002F3BB8" w:rsidP="002F3BB8">
            <w:pPr>
              <w:jc w:val="both"/>
              <w:rPr>
                <w:sz w:val="20"/>
                <w:szCs w:val="20"/>
              </w:rPr>
            </w:pPr>
            <w:r w:rsidRPr="002F3BB8">
              <w:rPr>
                <w:sz w:val="20"/>
                <w:szCs w:val="20"/>
              </w:rPr>
              <w:t>Sz</w:t>
            </w:r>
            <w:r w:rsidR="00125517">
              <w:rPr>
                <w:sz w:val="20"/>
                <w:szCs w:val="20"/>
              </w:rPr>
              <w:t xml:space="preserve">kolenie certyfikowane z zakresu </w:t>
            </w:r>
            <w:r w:rsidRPr="002F3BB8">
              <w:rPr>
                <w:sz w:val="20"/>
                <w:szCs w:val="20"/>
              </w:rPr>
              <w:t>programowania i obsługi sterowników PLC</w:t>
            </w:r>
            <w:r w:rsidR="00125517">
              <w:t xml:space="preserve"> </w:t>
            </w:r>
            <w:r w:rsidRPr="002F3BB8">
              <w:rPr>
                <w:b/>
                <w:sz w:val="20"/>
                <w:szCs w:val="20"/>
              </w:rPr>
              <w:t>dla kier. Automatyka</w:t>
            </w:r>
            <w:r>
              <w:rPr>
                <w:b/>
                <w:sz w:val="20"/>
                <w:szCs w:val="20"/>
              </w:rPr>
              <w:t xml:space="preserve"> KZ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5B3579" w:rsidRPr="005B3579" w:rsidTr="00125517">
        <w:trPr>
          <w:trHeight w:hRule="exact" w:val="705"/>
        </w:trPr>
        <w:tc>
          <w:tcPr>
            <w:tcW w:w="5812" w:type="dxa"/>
            <w:shd w:val="clear" w:color="auto" w:fill="E6E6E6"/>
            <w:vAlign w:val="center"/>
          </w:tcPr>
          <w:p w:rsidR="005B3579" w:rsidRDefault="002F3BB8" w:rsidP="002F3BB8">
            <w:pPr>
              <w:jc w:val="both"/>
              <w:rPr>
                <w:sz w:val="20"/>
                <w:szCs w:val="20"/>
              </w:rPr>
            </w:pPr>
            <w:r w:rsidRPr="002F3BB8">
              <w:rPr>
                <w:sz w:val="20"/>
                <w:szCs w:val="20"/>
              </w:rPr>
              <w:t xml:space="preserve">Certyfikowany kurs automatyki </w:t>
            </w:r>
            <w:r w:rsidR="00125517">
              <w:rPr>
                <w:sz w:val="20"/>
                <w:szCs w:val="20"/>
              </w:rPr>
              <w:t xml:space="preserve"> </w:t>
            </w:r>
            <w:r w:rsidRPr="002F3BB8">
              <w:rPr>
                <w:sz w:val="20"/>
                <w:szCs w:val="20"/>
              </w:rPr>
              <w:t>budynkowej - systemy BMS</w:t>
            </w:r>
            <w:r w:rsidR="00125517">
              <w:t xml:space="preserve">  </w:t>
            </w:r>
            <w:r w:rsidRPr="002F3BB8">
              <w:rPr>
                <w:b/>
                <w:sz w:val="20"/>
                <w:szCs w:val="20"/>
              </w:rPr>
              <w:t>dla kier. Automatyka</w:t>
            </w:r>
            <w:r>
              <w:rPr>
                <w:b/>
                <w:sz w:val="20"/>
                <w:szCs w:val="20"/>
              </w:rPr>
              <w:t xml:space="preserve"> KZ</w:t>
            </w:r>
          </w:p>
          <w:p w:rsidR="002F3BB8" w:rsidRDefault="002F3BB8" w:rsidP="002F3BB8">
            <w:pPr>
              <w:jc w:val="both"/>
              <w:rPr>
                <w:sz w:val="20"/>
                <w:szCs w:val="20"/>
              </w:rPr>
            </w:pPr>
          </w:p>
          <w:p w:rsidR="002F3BB8" w:rsidRPr="005B3579" w:rsidRDefault="002F3BB8" w:rsidP="002F3B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5B3579" w:rsidRPr="005B3579" w:rsidTr="00125517">
        <w:trPr>
          <w:trHeight w:hRule="exact" w:val="425"/>
        </w:trPr>
        <w:tc>
          <w:tcPr>
            <w:tcW w:w="5812" w:type="dxa"/>
            <w:shd w:val="clear" w:color="auto" w:fill="E6E6E6"/>
            <w:vAlign w:val="center"/>
          </w:tcPr>
          <w:p w:rsidR="002F3BB8" w:rsidRDefault="002F3BB8" w:rsidP="002F3BB8">
            <w:pPr>
              <w:jc w:val="both"/>
              <w:rPr>
                <w:sz w:val="20"/>
                <w:szCs w:val="20"/>
              </w:rPr>
            </w:pPr>
            <w:r w:rsidRPr="002F3BB8">
              <w:rPr>
                <w:sz w:val="20"/>
                <w:szCs w:val="20"/>
              </w:rPr>
              <w:t>Certyfikowany kurs elektroniki</w:t>
            </w:r>
            <w:r>
              <w:rPr>
                <w:sz w:val="20"/>
                <w:szCs w:val="20"/>
              </w:rPr>
              <w:t>- szkolenie wyjazdowe</w:t>
            </w:r>
            <w:r>
              <w:t xml:space="preserve"> </w:t>
            </w:r>
            <w:r w:rsidRPr="002F3BB8">
              <w:rPr>
                <w:b/>
                <w:sz w:val="20"/>
                <w:szCs w:val="20"/>
              </w:rPr>
              <w:t>dla kier. Automatyka</w:t>
            </w:r>
            <w:r>
              <w:rPr>
                <w:b/>
                <w:sz w:val="20"/>
                <w:szCs w:val="20"/>
              </w:rPr>
              <w:t xml:space="preserve"> KZ</w:t>
            </w:r>
          </w:p>
          <w:p w:rsidR="002F3BB8" w:rsidRPr="002F3BB8" w:rsidRDefault="002F3BB8" w:rsidP="002F3BB8">
            <w:pPr>
              <w:jc w:val="both"/>
              <w:rPr>
                <w:sz w:val="20"/>
                <w:szCs w:val="20"/>
              </w:rPr>
            </w:pPr>
          </w:p>
          <w:p w:rsidR="005B3579" w:rsidRPr="005B3579" w:rsidRDefault="002F3BB8" w:rsidP="002F3BB8">
            <w:pPr>
              <w:jc w:val="both"/>
              <w:rPr>
                <w:sz w:val="20"/>
                <w:szCs w:val="20"/>
              </w:rPr>
            </w:pPr>
            <w:r w:rsidRPr="002F3BB8">
              <w:rPr>
                <w:sz w:val="20"/>
                <w:szCs w:val="20"/>
              </w:rPr>
              <w:t>samochodowej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5B3579" w:rsidRPr="005B3579" w:rsidTr="00125517">
        <w:trPr>
          <w:trHeight w:hRule="exact" w:val="991"/>
        </w:trPr>
        <w:tc>
          <w:tcPr>
            <w:tcW w:w="5812" w:type="dxa"/>
            <w:shd w:val="clear" w:color="auto" w:fill="E6E6E6"/>
            <w:vAlign w:val="center"/>
          </w:tcPr>
          <w:p w:rsidR="005B3579" w:rsidRPr="005B3579" w:rsidRDefault="00125517" w:rsidP="002F3B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Uprawnienia SEP grupa G1 </w:t>
            </w:r>
            <w:r w:rsidR="002F3BB8" w:rsidRPr="002F3BB8">
              <w:rPr>
                <w:sz w:val="20"/>
                <w:szCs w:val="20"/>
              </w:rPr>
              <w:t>uprawnien</w:t>
            </w:r>
            <w:r>
              <w:rPr>
                <w:sz w:val="20"/>
                <w:szCs w:val="20"/>
              </w:rPr>
              <w:t xml:space="preserve">ia elektryczne - eksploatacja + </w:t>
            </w:r>
            <w:r w:rsidR="002F3BB8" w:rsidRPr="002F3BB8">
              <w:rPr>
                <w:sz w:val="20"/>
                <w:szCs w:val="20"/>
              </w:rPr>
              <w:t xml:space="preserve">dozór kurs </w:t>
            </w:r>
            <w:r w:rsidR="002F3BB8" w:rsidRPr="002F3BB8">
              <w:rPr>
                <w:b/>
                <w:sz w:val="20"/>
                <w:szCs w:val="20"/>
              </w:rPr>
              <w:t>- dla kier. Automatyka [KZ]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5B3579" w:rsidRPr="005B3579" w:rsidTr="00125517">
        <w:trPr>
          <w:trHeight w:hRule="exact" w:val="707"/>
        </w:trPr>
        <w:tc>
          <w:tcPr>
            <w:tcW w:w="5812" w:type="dxa"/>
            <w:shd w:val="clear" w:color="auto" w:fill="E6E6E6"/>
            <w:vAlign w:val="center"/>
          </w:tcPr>
          <w:p w:rsidR="005B3579" w:rsidRPr="005B3579" w:rsidRDefault="00125517" w:rsidP="002F3B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Uprawnienia SEP grupa G1 </w:t>
            </w:r>
            <w:r w:rsidR="002F3BB8" w:rsidRPr="002F3BB8">
              <w:rPr>
                <w:sz w:val="20"/>
                <w:szCs w:val="20"/>
              </w:rPr>
              <w:t>uprawnienia</w:t>
            </w:r>
            <w:r>
              <w:rPr>
                <w:sz w:val="20"/>
                <w:szCs w:val="20"/>
              </w:rPr>
              <w:t xml:space="preserve"> cieplne - eksploatacja + dozór </w:t>
            </w:r>
            <w:r w:rsidR="002F3BB8" w:rsidRPr="002F3BB8">
              <w:rPr>
                <w:sz w:val="20"/>
                <w:szCs w:val="20"/>
              </w:rPr>
              <w:t xml:space="preserve">kurs - </w:t>
            </w:r>
            <w:r w:rsidR="002F3BB8" w:rsidRPr="002F3BB8">
              <w:rPr>
                <w:b/>
                <w:sz w:val="20"/>
                <w:szCs w:val="20"/>
              </w:rPr>
              <w:t>dla kier. Automatyka [KZ]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8D74E3" w:rsidRPr="005B3579" w:rsidTr="008D74E3">
        <w:trPr>
          <w:trHeight w:hRule="exact" w:val="398"/>
        </w:trPr>
        <w:tc>
          <w:tcPr>
            <w:tcW w:w="10065" w:type="dxa"/>
            <w:gridSpan w:val="2"/>
            <w:shd w:val="clear" w:color="auto" w:fill="E6E6E6"/>
            <w:vAlign w:val="center"/>
          </w:tcPr>
          <w:p w:rsidR="008D74E3" w:rsidRPr="008D74E3" w:rsidRDefault="008D74E3" w:rsidP="008D74E3">
            <w:pPr>
              <w:jc w:val="center"/>
              <w:rPr>
                <w:b/>
                <w:sz w:val="20"/>
                <w:szCs w:val="20"/>
              </w:rPr>
            </w:pPr>
            <w:r w:rsidRPr="008D74E3">
              <w:rPr>
                <w:b/>
                <w:sz w:val="20"/>
                <w:szCs w:val="20"/>
              </w:rPr>
              <w:t>KIERUNKI TECHNICZNE IIT</w:t>
            </w:r>
          </w:p>
        </w:tc>
      </w:tr>
      <w:tr w:rsidR="005B3579" w:rsidRPr="005B3579" w:rsidTr="00125517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5B3579" w:rsidRPr="00125517" w:rsidRDefault="002F3BB8" w:rsidP="002F3BB8">
            <w:pPr>
              <w:jc w:val="both"/>
              <w:rPr>
                <w:sz w:val="20"/>
                <w:szCs w:val="20"/>
              </w:rPr>
            </w:pPr>
            <w:r w:rsidRPr="002F3BB8">
              <w:rPr>
                <w:sz w:val="20"/>
                <w:szCs w:val="20"/>
              </w:rPr>
              <w:t xml:space="preserve">Szkolenie </w:t>
            </w:r>
            <w:r w:rsidR="00125517">
              <w:rPr>
                <w:sz w:val="20"/>
                <w:szCs w:val="20"/>
              </w:rPr>
              <w:t xml:space="preserve">cert. Java Foundations – Oracle </w:t>
            </w:r>
            <w:r w:rsidRPr="002F3BB8">
              <w:rPr>
                <w:sz w:val="20"/>
                <w:szCs w:val="20"/>
              </w:rPr>
              <w:t xml:space="preserve">Academy </w:t>
            </w:r>
            <w:r w:rsidRPr="00125517">
              <w:rPr>
                <w:b/>
                <w:sz w:val="20"/>
                <w:szCs w:val="20"/>
              </w:rPr>
              <w:t>[dl</w:t>
            </w:r>
            <w:r w:rsidR="00125517">
              <w:rPr>
                <w:b/>
                <w:sz w:val="20"/>
                <w:szCs w:val="20"/>
              </w:rPr>
              <w:t>a kier. technicznych IIT] [KZ +</w:t>
            </w:r>
            <w:r w:rsidRPr="00125517">
              <w:rPr>
                <w:b/>
                <w:sz w:val="20"/>
                <w:szCs w:val="20"/>
              </w:rPr>
              <w:t>KI]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5B3579" w:rsidRPr="005B3579" w:rsidTr="00125517">
        <w:trPr>
          <w:trHeight w:hRule="exact" w:val="701"/>
        </w:trPr>
        <w:tc>
          <w:tcPr>
            <w:tcW w:w="5812" w:type="dxa"/>
            <w:shd w:val="clear" w:color="auto" w:fill="E6E6E6"/>
            <w:vAlign w:val="center"/>
          </w:tcPr>
          <w:p w:rsidR="005B3579" w:rsidRPr="00125517" w:rsidRDefault="00125517" w:rsidP="00125517">
            <w:pPr>
              <w:jc w:val="both"/>
              <w:rPr>
                <w:sz w:val="20"/>
                <w:szCs w:val="20"/>
              </w:rPr>
            </w:pPr>
            <w:r w:rsidRPr="00125517">
              <w:rPr>
                <w:sz w:val="20"/>
                <w:szCs w:val="20"/>
              </w:rPr>
              <w:t>Szkolenie cert. Database Found</w:t>
            </w:r>
            <w:r>
              <w:rPr>
                <w:sz w:val="20"/>
                <w:szCs w:val="20"/>
              </w:rPr>
              <w:t xml:space="preserve">ations – </w:t>
            </w:r>
            <w:r w:rsidRPr="00125517">
              <w:rPr>
                <w:sz w:val="20"/>
                <w:szCs w:val="20"/>
              </w:rPr>
              <w:t xml:space="preserve">Oracle Academy </w:t>
            </w:r>
            <w:r>
              <w:rPr>
                <w:b/>
                <w:sz w:val="20"/>
                <w:szCs w:val="20"/>
              </w:rPr>
              <w:t xml:space="preserve">[dla kier. technicznych IIT] </w:t>
            </w:r>
            <w:r w:rsidRPr="00125517">
              <w:rPr>
                <w:b/>
                <w:sz w:val="20"/>
                <w:szCs w:val="20"/>
              </w:rPr>
              <w:t>[KZ + KI]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5B3579" w:rsidRPr="005B3579" w:rsidTr="00125517">
        <w:trPr>
          <w:trHeight w:hRule="exact" w:val="570"/>
        </w:trPr>
        <w:tc>
          <w:tcPr>
            <w:tcW w:w="5812" w:type="dxa"/>
            <w:shd w:val="clear" w:color="auto" w:fill="E6E6E6"/>
            <w:vAlign w:val="center"/>
          </w:tcPr>
          <w:p w:rsidR="005B3579" w:rsidRPr="00125517" w:rsidRDefault="00125517" w:rsidP="00125517">
            <w:pPr>
              <w:jc w:val="both"/>
              <w:rPr>
                <w:b/>
                <w:sz w:val="20"/>
                <w:szCs w:val="20"/>
              </w:rPr>
            </w:pPr>
            <w:r w:rsidRPr="00125517">
              <w:rPr>
                <w:sz w:val="20"/>
                <w:szCs w:val="20"/>
              </w:rPr>
              <w:t xml:space="preserve">Szkolenie cert. Cisco CCNA </w:t>
            </w:r>
            <w:r>
              <w:rPr>
                <w:b/>
                <w:sz w:val="20"/>
                <w:szCs w:val="20"/>
              </w:rPr>
              <w:t>[dla kier.</w:t>
            </w:r>
            <w:r w:rsidR="00677D17">
              <w:rPr>
                <w:b/>
                <w:sz w:val="20"/>
                <w:szCs w:val="20"/>
              </w:rPr>
              <w:t xml:space="preserve"> </w:t>
            </w:r>
            <w:r w:rsidRPr="00125517">
              <w:rPr>
                <w:b/>
                <w:sz w:val="20"/>
                <w:szCs w:val="20"/>
              </w:rPr>
              <w:t>technicznych IIT] [KZ + KI]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450BDC" w:rsidRPr="005B3579" w:rsidTr="00125517">
        <w:trPr>
          <w:trHeight w:hRule="exact" w:val="570"/>
        </w:trPr>
        <w:tc>
          <w:tcPr>
            <w:tcW w:w="5812" w:type="dxa"/>
            <w:shd w:val="clear" w:color="auto" w:fill="E6E6E6"/>
            <w:vAlign w:val="center"/>
          </w:tcPr>
          <w:p w:rsidR="00450BDC" w:rsidRPr="00125517" w:rsidRDefault="00450BDC" w:rsidP="00125517">
            <w:pPr>
              <w:jc w:val="both"/>
              <w:rPr>
                <w:sz w:val="20"/>
                <w:szCs w:val="20"/>
              </w:rPr>
            </w:pPr>
            <w:r w:rsidRPr="00450BDC">
              <w:rPr>
                <w:sz w:val="20"/>
                <w:szCs w:val="20"/>
              </w:rPr>
              <w:lastRenderedPageBreak/>
              <w:t xml:space="preserve">Szkolenie cert. Adobe Photoshop - </w:t>
            </w:r>
            <w:r w:rsidRPr="00450BDC">
              <w:rPr>
                <w:b/>
                <w:sz w:val="20"/>
                <w:szCs w:val="20"/>
              </w:rPr>
              <w:t>wszystkie kier. IIT [KZ]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50BDC" w:rsidRPr="005B3579" w:rsidRDefault="00450BDC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450BDC" w:rsidRPr="005B3579" w:rsidTr="00EE754D">
        <w:trPr>
          <w:trHeight w:hRule="exact" w:val="564"/>
        </w:trPr>
        <w:tc>
          <w:tcPr>
            <w:tcW w:w="10065" w:type="dxa"/>
            <w:gridSpan w:val="2"/>
            <w:shd w:val="clear" w:color="auto" w:fill="E6E6E6"/>
            <w:vAlign w:val="center"/>
          </w:tcPr>
          <w:p w:rsidR="00450BDC" w:rsidRPr="00450BDC" w:rsidRDefault="00450BDC" w:rsidP="00450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BUDOWNICTWO</w:t>
            </w:r>
          </w:p>
        </w:tc>
      </w:tr>
      <w:tr w:rsidR="00125517" w:rsidRPr="005B3579" w:rsidTr="00125517">
        <w:trPr>
          <w:trHeight w:hRule="exact" w:val="708"/>
        </w:trPr>
        <w:tc>
          <w:tcPr>
            <w:tcW w:w="5812" w:type="dxa"/>
            <w:shd w:val="clear" w:color="auto" w:fill="E6E6E6"/>
            <w:vAlign w:val="center"/>
          </w:tcPr>
          <w:p w:rsidR="00125517" w:rsidRPr="005B3579" w:rsidRDefault="00125517" w:rsidP="00125517">
            <w:pPr>
              <w:jc w:val="both"/>
              <w:rPr>
                <w:sz w:val="20"/>
                <w:szCs w:val="20"/>
              </w:rPr>
            </w:pPr>
            <w:r w:rsidRPr="00125517">
              <w:rPr>
                <w:sz w:val="20"/>
                <w:szCs w:val="20"/>
              </w:rPr>
              <w:t xml:space="preserve">Szkolenie cert. AutoCad-stopień I  - </w:t>
            </w:r>
            <w:r w:rsidRPr="00125517">
              <w:rPr>
                <w:b/>
                <w:sz w:val="20"/>
                <w:szCs w:val="20"/>
              </w:rPr>
              <w:t>kier. Budownictwo [KZ]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5517" w:rsidRPr="005B3579" w:rsidRDefault="00125517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125517" w:rsidRPr="005B3579" w:rsidTr="00125517">
        <w:trPr>
          <w:trHeight w:hRule="exact" w:val="656"/>
        </w:trPr>
        <w:tc>
          <w:tcPr>
            <w:tcW w:w="5812" w:type="dxa"/>
            <w:shd w:val="clear" w:color="auto" w:fill="E6E6E6"/>
            <w:vAlign w:val="center"/>
          </w:tcPr>
          <w:p w:rsidR="00125517" w:rsidRPr="00125517" w:rsidRDefault="00125517" w:rsidP="00125517">
            <w:pPr>
              <w:jc w:val="both"/>
              <w:rPr>
                <w:b/>
                <w:sz w:val="20"/>
                <w:szCs w:val="20"/>
              </w:rPr>
            </w:pPr>
            <w:r w:rsidRPr="00125517">
              <w:rPr>
                <w:sz w:val="20"/>
                <w:szCs w:val="20"/>
              </w:rPr>
              <w:t xml:space="preserve">Szkolenie cert. AutoCad-stopień II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25517">
              <w:rPr>
                <w:b/>
                <w:sz w:val="20"/>
                <w:szCs w:val="20"/>
              </w:rPr>
              <w:t>kier. Budownictwo [KZ]</w:t>
            </w:r>
            <w:r>
              <w:rPr>
                <w:b/>
                <w:sz w:val="20"/>
                <w:szCs w:val="20"/>
              </w:rPr>
              <w:t xml:space="preserve"> dla osób po i stopniu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5517" w:rsidRPr="005B3579" w:rsidRDefault="00125517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125517" w:rsidRPr="005B3579" w:rsidTr="00125517">
        <w:trPr>
          <w:trHeight w:hRule="exact" w:val="707"/>
        </w:trPr>
        <w:tc>
          <w:tcPr>
            <w:tcW w:w="5812" w:type="dxa"/>
            <w:shd w:val="clear" w:color="auto" w:fill="E6E6E6"/>
            <w:vAlign w:val="center"/>
          </w:tcPr>
          <w:p w:rsidR="00125517" w:rsidRPr="005B3579" w:rsidRDefault="00125517" w:rsidP="00125517">
            <w:pPr>
              <w:jc w:val="both"/>
              <w:rPr>
                <w:sz w:val="20"/>
                <w:szCs w:val="20"/>
              </w:rPr>
            </w:pPr>
            <w:r w:rsidRPr="00125517">
              <w:rPr>
                <w:sz w:val="20"/>
                <w:szCs w:val="20"/>
              </w:rPr>
              <w:t xml:space="preserve">Szkolenie </w:t>
            </w:r>
            <w:r>
              <w:rPr>
                <w:sz w:val="20"/>
                <w:szCs w:val="20"/>
              </w:rPr>
              <w:t xml:space="preserve">cert. Program Soldis Projektant </w:t>
            </w:r>
            <w:r w:rsidRPr="00125517">
              <w:rPr>
                <w:b/>
                <w:sz w:val="20"/>
                <w:szCs w:val="20"/>
              </w:rPr>
              <w:t>- kier. Budownictwo [KZ]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5517" w:rsidRPr="005B3579" w:rsidRDefault="00125517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125517" w:rsidRPr="005B3579" w:rsidTr="00125517">
        <w:trPr>
          <w:trHeight w:hRule="exact" w:val="569"/>
        </w:trPr>
        <w:tc>
          <w:tcPr>
            <w:tcW w:w="5812" w:type="dxa"/>
            <w:shd w:val="clear" w:color="auto" w:fill="E6E6E6"/>
            <w:vAlign w:val="center"/>
          </w:tcPr>
          <w:p w:rsidR="00125517" w:rsidRPr="005B3579" w:rsidRDefault="00125517" w:rsidP="00125517">
            <w:pPr>
              <w:jc w:val="both"/>
              <w:rPr>
                <w:sz w:val="20"/>
                <w:szCs w:val="20"/>
              </w:rPr>
            </w:pPr>
            <w:r w:rsidRPr="00125517">
              <w:rPr>
                <w:sz w:val="20"/>
                <w:szCs w:val="20"/>
              </w:rPr>
              <w:t>Szkolen</w:t>
            </w:r>
            <w:r>
              <w:rPr>
                <w:sz w:val="20"/>
                <w:szCs w:val="20"/>
              </w:rPr>
              <w:t xml:space="preserve">ie cert. Program SketchUp Pro - </w:t>
            </w:r>
            <w:r w:rsidRPr="00125517">
              <w:rPr>
                <w:b/>
                <w:sz w:val="20"/>
                <w:szCs w:val="20"/>
              </w:rPr>
              <w:t>kier. Budownictwo [KZ]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5517" w:rsidRPr="005B3579" w:rsidRDefault="00125517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450BDC" w:rsidRPr="005B3579" w:rsidTr="00EE754D">
        <w:trPr>
          <w:trHeight w:hRule="exact" w:val="569"/>
        </w:trPr>
        <w:tc>
          <w:tcPr>
            <w:tcW w:w="10065" w:type="dxa"/>
            <w:gridSpan w:val="2"/>
            <w:shd w:val="clear" w:color="auto" w:fill="E6E6E6"/>
            <w:vAlign w:val="center"/>
          </w:tcPr>
          <w:p w:rsidR="00450BDC" w:rsidRPr="00450BDC" w:rsidRDefault="00450BDC" w:rsidP="00450BDC">
            <w:pPr>
              <w:jc w:val="center"/>
              <w:rPr>
                <w:b/>
                <w:sz w:val="20"/>
                <w:szCs w:val="20"/>
              </w:rPr>
            </w:pPr>
            <w:r w:rsidRPr="00450BDC">
              <w:rPr>
                <w:b/>
                <w:sz w:val="20"/>
                <w:szCs w:val="20"/>
              </w:rPr>
              <w:t>GEODEZJA I KARTOGRAFIA</w:t>
            </w:r>
          </w:p>
        </w:tc>
      </w:tr>
      <w:tr w:rsidR="00125517" w:rsidRPr="005B3579" w:rsidTr="00125517">
        <w:trPr>
          <w:trHeight w:hRule="exact" w:val="1144"/>
        </w:trPr>
        <w:tc>
          <w:tcPr>
            <w:tcW w:w="5812" w:type="dxa"/>
            <w:shd w:val="clear" w:color="auto" w:fill="E6E6E6"/>
            <w:vAlign w:val="center"/>
          </w:tcPr>
          <w:p w:rsidR="00125517" w:rsidRPr="00125517" w:rsidRDefault="00125517" w:rsidP="00125517">
            <w:pPr>
              <w:jc w:val="both"/>
              <w:rPr>
                <w:sz w:val="20"/>
                <w:szCs w:val="20"/>
              </w:rPr>
            </w:pPr>
            <w:r w:rsidRPr="0012551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zkolenie BVLOS dla kandydata na </w:t>
            </w:r>
            <w:r w:rsidRPr="00125517">
              <w:rPr>
                <w:sz w:val="20"/>
                <w:szCs w:val="20"/>
              </w:rPr>
              <w:t>operatora be</w:t>
            </w:r>
            <w:r>
              <w:rPr>
                <w:sz w:val="20"/>
                <w:szCs w:val="20"/>
              </w:rPr>
              <w:t xml:space="preserve">zzałogowego statku powietrznego </w:t>
            </w:r>
            <w:r w:rsidRPr="00125517">
              <w:rPr>
                <w:sz w:val="20"/>
                <w:szCs w:val="20"/>
              </w:rPr>
              <w:t>z egzaminem państwowym [7 dni] [KZ] - kier.</w:t>
            </w:r>
          </w:p>
          <w:p w:rsidR="00125517" w:rsidRPr="00450BDC" w:rsidRDefault="00125517" w:rsidP="00125517">
            <w:pPr>
              <w:jc w:val="both"/>
              <w:rPr>
                <w:b/>
                <w:sz w:val="20"/>
                <w:szCs w:val="20"/>
              </w:rPr>
            </w:pPr>
            <w:r w:rsidRPr="00450BDC">
              <w:rPr>
                <w:b/>
                <w:sz w:val="20"/>
                <w:szCs w:val="20"/>
              </w:rPr>
              <w:t>Geodezja i Kartografia –szkolenie wyjazdowe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5517" w:rsidRPr="005B3579" w:rsidRDefault="00125517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125517" w:rsidRPr="005B3579" w:rsidTr="00125517">
        <w:trPr>
          <w:trHeight w:hRule="exact" w:val="424"/>
        </w:trPr>
        <w:tc>
          <w:tcPr>
            <w:tcW w:w="10065" w:type="dxa"/>
            <w:gridSpan w:val="2"/>
            <w:shd w:val="clear" w:color="auto" w:fill="E6E6E6"/>
            <w:vAlign w:val="center"/>
          </w:tcPr>
          <w:p w:rsidR="00125517" w:rsidRPr="008D74E3" w:rsidRDefault="008D74E3" w:rsidP="008D74E3">
            <w:pPr>
              <w:jc w:val="center"/>
              <w:rPr>
                <w:b/>
                <w:sz w:val="20"/>
                <w:szCs w:val="20"/>
              </w:rPr>
            </w:pPr>
            <w:r w:rsidRPr="008D74E3">
              <w:rPr>
                <w:b/>
                <w:sz w:val="20"/>
                <w:szCs w:val="20"/>
              </w:rPr>
              <w:t>HOTELARTSTWO</w:t>
            </w:r>
            <w:r w:rsidR="00450BDC">
              <w:rPr>
                <w:b/>
                <w:sz w:val="20"/>
                <w:szCs w:val="20"/>
              </w:rPr>
              <w:t xml:space="preserve"> I ANIMACJA CZASU WOLNEGO</w:t>
            </w:r>
          </w:p>
        </w:tc>
      </w:tr>
      <w:tr w:rsidR="00125517" w:rsidRPr="005B3579" w:rsidTr="00125517">
        <w:trPr>
          <w:trHeight w:hRule="exact" w:val="565"/>
        </w:trPr>
        <w:tc>
          <w:tcPr>
            <w:tcW w:w="5812" w:type="dxa"/>
            <w:shd w:val="clear" w:color="auto" w:fill="E6E6E6"/>
            <w:vAlign w:val="center"/>
          </w:tcPr>
          <w:p w:rsidR="00125517" w:rsidRPr="005B3579" w:rsidRDefault="00125517" w:rsidP="00125517">
            <w:pPr>
              <w:jc w:val="both"/>
              <w:rPr>
                <w:sz w:val="20"/>
                <w:szCs w:val="20"/>
              </w:rPr>
            </w:pPr>
            <w:r w:rsidRPr="00125517">
              <w:rPr>
                <w:sz w:val="20"/>
                <w:szCs w:val="20"/>
              </w:rPr>
              <w:t>Szkolenie</w:t>
            </w:r>
            <w:r>
              <w:rPr>
                <w:sz w:val="20"/>
                <w:szCs w:val="20"/>
              </w:rPr>
              <w:t xml:space="preserve"> cert. Manager w hotelarstwie i </w:t>
            </w:r>
            <w:r w:rsidRPr="00125517">
              <w:rPr>
                <w:sz w:val="20"/>
                <w:szCs w:val="20"/>
              </w:rPr>
              <w:t xml:space="preserve">gastronomii - kier. </w:t>
            </w:r>
            <w:r w:rsidRPr="00125517">
              <w:rPr>
                <w:b/>
                <w:sz w:val="20"/>
                <w:szCs w:val="20"/>
              </w:rPr>
              <w:t>Hotelarstwo [KZ]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5517" w:rsidRPr="005B3579" w:rsidRDefault="00125517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125517" w:rsidRPr="005B3579" w:rsidTr="008D74E3">
        <w:trPr>
          <w:trHeight w:hRule="exact" w:val="707"/>
        </w:trPr>
        <w:tc>
          <w:tcPr>
            <w:tcW w:w="5812" w:type="dxa"/>
            <w:shd w:val="clear" w:color="auto" w:fill="E6E6E6"/>
            <w:vAlign w:val="center"/>
          </w:tcPr>
          <w:p w:rsidR="00125517" w:rsidRPr="005B3579" w:rsidRDefault="008D74E3" w:rsidP="008D74E3">
            <w:pPr>
              <w:jc w:val="both"/>
              <w:rPr>
                <w:sz w:val="20"/>
                <w:szCs w:val="20"/>
              </w:rPr>
            </w:pPr>
            <w:r w:rsidRPr="008D74E3">
              <w:rPr>
                <w:sz w:val="20"/>
                <w:szCs w:val="20"/>
              </w:rPr>
              <w:t>Sz</w:t>
            </w:r>
            <w:r>
              <w:rPr>
                <w:sz w:val="20"/>
                <w:szCs w:val="20"/>
              </w:rPr>
              <w:t xml:space="preserve">kolenie cert. General Manager w </w:t>
            </w:r>
            <w:r w:rsidRPr="008D74E3">
              <w:rPr>
                <w:sz w:val="20"/>
                <w:szCs w:val="20"/>
              </w:rPr>
              <w:t xml:space="preserve">hotelarstwie i gastronomii - </w:t>
            </w:r>
            <w:r w:rsidRPr="008D74E3">
              <w:rPr>
                <w:b/>
                <w:sz w:val="20"/>
                <w:szCs w:val="20"/>
              </w:rPr>
              <w:t>kier. Hotelarstwo</w:t>
            </w:r>
            <w:r w:rsidRPr="008D74E3">
              <w:rPr>
                <w:sz w:val="20"/>
                <w:szCs w:val="20"/>
              </w:rPr>
              <w:t>[KZ]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5517" w:rsidRPr="005B3579" w:rsidRDefault="00125517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125517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125517" w:rsidRPr="005B3579" w:rsidRDefault="008D74E3" w:rsidP="008D74E3">
            <w:pPr>
              <w:jc w:val="both"/>
              <w:rPr>
                <w:sz w:val="20"/>
                <w:szCs w:val="20"/>
              </w:rPr>
            </w:pPr>
            <w:r w:rsidRPr="008D74E3">
              <w:rPr>
                <w:sz w:val="20"/>
                <w:szCs w:val="20"/>
              </w:rPr>
              <w:t>Szko</w:t>
            </w:r>
            <w:r>
              <w:rPr>
                <w:sz w:val="20"/>
                <w:szCs w:val="20"/>
              </w:rPr>
              <w:t xml:space="preserve">lenie cert. z obsługi Programów </w:t>
            </w:r>
            <w:r w:rsidRPr="008D74E3">
              <w:rPr>
                <w:sz w:val="20"/>
                <w:szCs w:val="20"/>
              </w:rPr>
              <w:t>Fidelio Suit 8 wraz z aplikacją konferencyjną</w:t>
            </w:r>
            <w:r>
              <w:rPr>
                <w:sz w:val="20"/>
                <w:szCs w:val="20"/>
              </w:rPr>
              <w:t xml:space="preserve"> Sales&amp;Catering oraz programu </w:t>
            </w:r>
            <w:r w:rsidRPr="008D74E3">
              <w:rPr>
                <w:sz w:val="20"/>
                <w:szCs w:val="20"/>
              </w:rPr>
              <w:t>gastronomicznego RES [KZ</w:t>
            </w:r>
            <w:r w:rsidRPr="008D74E3">
              <w:rPr>
                <w:b/>
                <w:sz w:val="20"/>
                <w:szCs w:val="20"/>
              </w:rPr>
              <w:t>] kier. Hotelarstwo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5517" w:rsidRPr="005B3579" w:rsidRDefault="00125517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450BDC" w:rsidRPr="005B3579" w:rsidTr="00450BDC">
        <w:trPr>
          <w:trHeight w:hRule="exact" w:val="393"/>
        </w:trPr>
        <w:tc>
          <w:tcPr>
            <w:tcW w:w="10065" w:type="dxa"/>
            <w:gridSpan w:val="2"/>
            <w:shd w:val="clear" w:color="auto" w:fill="E6E6E6"/>
            <w:vAlign w:val="center"/>
          </w:tcPr>
          <w:p w:rsidR="00450BDC" w:rsidRPr="00450BDC" w:rsidRDefault="00677D17" w:rsidP="00450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KIERUNKI: ZARZĄDZANIE, FINANSE I RACHUNKOWOŚĆ, BEZPIECZEŃSTWO WEWNĘTRZNE</w:t>
            </w:r>
          </w:p>
        </w:tc>
      </w:tr>
      <w:tr w:rsidR="008D74E3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8D74E3" w:rsidRPr="008D74E3" w:rsidRDefault="008D74E3" w:rsidP="008D74E3">
            <w:pPr>
              <w:jc w:val="both"/>
              <w:rPr>
                <w:sz w:val="20"/>
                <w:szCs w:val="20"/>
              </w:rPr>
            </w:pPr>
            <w:r w:rsidRPr="008D74E3">
              <w:rPr>
                <w:sz w:val="20"/>
                <w:szCs w:val="20"/>
              </w:rPr>
              <w:t>Szkolen</w:t>
            </w:r>
            <w:r>
              <w:rPr>
                <w:sz w:val="20"/>
                <w:szCs w:val="20"/>
              </w:rPr>
              <w:t>ie cert. Lean Manufucturing [KZ</w:t>
            </w:r>
            <w:r w:rsidRPr="008D74E3">
              <w:rPr>
                <w:sz w:val="20"/>
                <w:szCs w:val="20"/>
              </w:rPr>
              <w:t>+KP] - wszys</w:t>
            </w:r>
            <w:r>
              <w:rPr>
                <w:sz w:val="20"/>
                <w:szCs w:val="20"/>
              </w:rPr>
              <w:t xml:space="preserve">tkie kier. </w:t>
            </w:r>
            <w:r w:rsidRPr="008D74E3">
              <w:rPr>
                <w:b/>
                <w:sz w:val="20"/>
                <w:szCs w:val="20"/>
              </w:rPr>
              <w:t>Instytutu Ekonomii i Zarządzania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74E3" w:rsidRPr="005B3579" w:rsidRDefault="008D74E3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450BDC" w:rsidRPr="005B3579" w:rsidTr="00450BDC">
        <w:trPr>
          <w:trHeight w:hRule="exact" w:val="412"/>
        </w:trPr>
        <w:tc>
          <w:tcPr>
            <w:tcW w:w="10065" w:type="dxa"/>
            <w:gridSpan w:val="2"/>
            <w:shd w:val="clear" w:color="auto" w:fill="E6E6E6"/>
            <w:vAlign w:val="center"/>
          </w:tcPr>
          <w:p w:rsidR="00450BDC" w:rsidRPr="00450BDC" w:rsidRDefault="00450BDC" w:rsidP="00450BDC">
            <w:pPr>
              <w:jc w:val="center"/>
              <w:rPr>
                <w:b/>
                <w:sz w:val="20"/>
                <w:szCs w:val="20"/>
              </w:rPr>
            </w:pPr>
            <w:r w:rsidRPr="00450BDC">
              <w:rPr>
                <w:b/>
                <w:sz w:val="20"/>
                <w:szCs w:val="20"/>
              </w:rPr>
              <w:t>PRACA SOCJALNA</w:t>
            </w:r>
          </w:p>
        </w:tc>
      </w:tr>
      <w:tr w:rsidR="008D74E3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8D74E3" w:rsidRPr="008D74E3" w:rsidRDefault="008D74E3" w:rsidP="008D74E3">
            <w:pPr>
              <w:jc w:val="both"/>
              <w:rPr>
                <w:sz w:val="20"/>
                <w:szCs w:val="20"/>
              </w:rPr>
            </w:pPr>
            <w:r w:rsidRPr="008D74E3">
              <w:rPr>
                <w:sz w:val="20"/>
                <w:szCs w:val="20"/>
              </w:rPr>
              <w:t>Kurs ce</w:t>
            </w:r>
            <w:r>
              <w:rPr>
                <w:sz w:val="20"/>
                <w:szCs w:val="20"/>
              </w:rPr>
              <w:t xml:space="preserve">rt. Mediator - nowy zawód, nowe </w:t>
            </w:r>
            <w:r w:rsidRPr="008D74E3">
              <w:rPr>
                <w:sz w:val="20"/>
                <w:szCs w:val="20"/>
              </w:rPr>
              <w:t>kwalifikacj</w:t>
            </w:r>
            <w:r>
              <w:rPr>
                <w:sz w:val="20"/>
                <w:szCs w:val="20"/>
              </w:rPr>
              <w:t xml:space="preserve">e 6 dni [KZ + KK] - kier. Praca </w:t>
            </w:r>
            <w:r w:rsidRPr="008D74E3">
              <w:rPr>
                <w:sz w:val="20"/>
                <w:szCs w:val="20"/>
              </w:rPr>
              <w:t xml:space="preserve">Socjalna </w:t>
            </w:r>
            <w:r>
              <w:rPr>
                <w:sz w:val="20"/>
                <w:szCs w:val="20"/>
              </w:rPr>
              <w:t xml:space="preserve">– </w:t>
            </w:r>
            <w:r w:rsidRPr="008D74E3">
              <w:rPr>
                <w:b/>
                <w:sz w:val="20"/>
                <w:szCs w:val="20"/>
              </w:rPr>
              <w:t>szkolenie wyjazdowe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74E3" w:rsidRPr="005B3579" w:rsidRDefault="008D74E3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450BDC" w:rsidRPr="005B3579" w:rsidTr="00450BDC">
        <w:trPr>
          <w:trHeight w:hRule="exact" w:val="416"/>
        </w:trPr>
        <w:tc>
          <w:tcPr>
            <w:tcW w:w="10065" w:type="dxa"/>
            <w:gridSpan w:val="2"/>
            <w:shd w:val="clear" w:color="auto" w:fill="E6E6E6"/>
            <w:vAlign w:val="center"/>
          </w:tcPr>
          <w:p w:rsidR="00450BDC" w:rsidRPr="00450BDC" w:rsidRDefault="00450BDC" w:rsidP="00450BDC">
            <w:pPr>
              <w:jc w:val="center"/>
              <w:rPr>
                <w:b/>
                <w:sz w:val="20"/>
                <w:szCs w:val="20"/>
              </w:rPr>
            </w:pPr>
            <w:r w:rsidRPr="00450BDC">
              <w:rPr>
                <w:b/>
                <w:sz w:val="20"/>
                <w:szCs w:val="20"/>
              </w:rPr>
              <w:t>PEDAGOGIKA</w:t>
            </w:r>
          </w:p>
        </w:tc>
      </w:tr>
      <w:tr w:rsidR="008D74E3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8D74E3" w:rsidRPr="008D74E3" w:rsidRDefault="008D74E3" w:rsidP="008D74E3">
            <w:pPr>
              <w:jc w:val="both"/>
              <w:rPr>
                <w:sz w:val="20"/>
                <w:szCs w:val="20"/>
              </w:rPr>
            </w:pPr>
            <w:r w:rsidRPr="008D74E3">
              <w:rPr>
                <w:sz w:val="20"/>
                <w:szCs w:val="20"/>
              </w:rPr>
              <w:t>Szk</w:t>
            </w:r>
            <w:r>
              <w:rPr>
                <w:sz w:val="20"/>
                <w:szCs w:val="20"/>
              </w:rPr>
              <w:t xml:space="preserve">olenie "Pi -skills" warsztaty z </w:t>
            </w:r>
            <w:r w:rsidRPr="008D74E3">
              <w:rPr>
                <w:sz w:val="20"/>
                <w:szCs w:val="20"/>
              </w:rPr>
              <w:t>dydaktyki m</w:t>
            </w:r>
            <w:r>
              <w:rPr>
                <w:sz w:val="20"/>
                <w:szCs w:val="20"/>
              </w:rPr>
              <w:t xml:space="preserve">atematyki dla studentów [KZ+KA] </w:t>
            </w:r>
            <w:r w:rsidRPr="008D74E3">
              <w:rPr>
                <w:b/>
                <w:sz w:val="20"/>
                <w:szCs w:val="20"/>
              </w:rPr>
              <w:t>- kier. Pedagogika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74E3" w:rsidRPr="005B3579" w:rsidRDefault="008D74E3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8D74E3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8D74E3" w:rsidRPr="008D74E3" w:rsidRDefault="008D74E3" w:rsidP="008D74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Szkolenie Nauka programowania w </w:t>
            </w:r>
            <w:r w:rsidRPr="008D74E3">
              <w:rPr>
                <w:sz w:val="20"/>
                <w:szCs w:val="20"/>
              </w:rPr>
              <w:t>edukacji przeds</w:t>
            </w:r>
            <w:r>
              <w:rPr>
                <w:sz w:val="20"/>
                <w:szCs w:val="20"/>
              </w:rPr>
              <w:t xml:space="preserve">zkolnej i wczesnoszkolnej [KI]- </w:t>
            </w:r>
            <w:r w:rsidRPr="008D74E3">
              <w:rPr>
                <w:b/>
                <w:sz w:val="20"/>
                <w:szCs w:val="20"/>
              </w:rPr>
              <w:t>kier. Pedagogika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74E3" w:rsidRPr="005B3579" w:rsidRDefault="008D74E3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8D74E3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8D74E3" w:rsidRPr="008D74E3" w:rsidRDefault="008D74E3" w:rsidP="008D74E3">
            <w:pPr>
              <w:jc w:val="both"/>
              <w:rPr>
                <w:sz w:val="20"/>
                <w:szCs w:val="20"/>
              </w:rPr>
            </w:pPr>
            <w:r w:rsidRPr="008D74E3">
              <w:rPr>
                <w:sz w:val="20"/>
                <w:szCs w:val="20"/>
              </w:rPr>
              <w:t>Szkolenie St</w:t>
            </w:r>
            <w:r>
              <w:rPr>
                <w:sz w:val="20"/>
                <w:szCs w:val="20"/>
              </w:rPr>
              <w:t xml:space="preserve">rategie dydaktyczne </w:t>
            </w:r>
            <w:r w:rsidRPr="008D74E3">
              <w:rPr>
                <w:sz w:val="20"/>
                <w:szCs w:val="20"/>
              </w:rPr>
              <w:t>wspierające</w:t>
            </w:r>
            <w:r>
              <w:rPr>
                <w:sz w:val="20"/>
                <w:szCs w:val="20"/>
              </w:rPr>
              <w:t xml:space="preserve"> indywidualizację uczniów o SPE </w:t>
            </w:r>
            <w:r w:rsidRPr="008D74E3">
              <w:rPr>
                <w:sz w:val="20"/>
                <w:szCs w:val="20"/>
              </w:rPr>
              <w:t>[KZ]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74E3" w:rsidRPr="005B3579" w:rsidRDefault="008D74E3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450BDC" w:rsidRPr="005B3579" w:rsidTr="00677D17">
        <w:trPr>
          <w:trHeight w:hRule="exact" w:val="1125"/>
        </w:trPr>
        <w:tc>
          <w:tcPr>
            <w:tcW w:w="10065" w:type="dxa"/>
            <w:gridSpan w:val="2"/>
            <w:shd w:val="clear" w:color="auto" w:fill="E6E6E6"/>
            <w:vAlign w:val="center"/>
          </w:tcPr>
          <w:p w:rsidR="00450BDC" w:rsidRPr="00450BDC" w:rsidRDefault="00450BDC" w:rsidP="00450BDC">
            <w:pPr>
              <w:jc w:val="center"/>
              <w:rPr>
                <w:b/>
                <w:sz w:val="20"/>
                <w:szCs w:val="20"/>
              </w:rPr>
            </w:pPr>
            <w:r w:rsidRPr="00450BDC">
              <w:rPr>
                <w:b/>
                <w:sz w:val="20"/>
                <w:szCs w:val="20"/>
              </w:rPr>
              <w:lastRenderedPageBreak/>
              <w:t>KIERUNKI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77D17">
              <w:rPr>
                <w:b/>
                <w:sz w:val="20"/>
                <w:szCs w:val="20"/>
              </w:rPr>
              <w:t>: ADMINISTRACJA, AUTOMATYKA I ELEKTRONIKA PRAKTYCZNA, BUDOWNICTWO, BEZPIECZEŃSTWO WEWNETRZNE, FINANSE I RACHUNKOWOŚĆ, FILOLOGIA , GEODEZJA I KARTOGRAFIA, HOTELARSTWO I ANIMACJA CZSU WOLNEGO, IFOMATYKA, PEDAGOGOKA, ZARZĄDZANIE, PIELEGNIARSTWO, FILOLOGIA, EUROPEISTYKA, PRACA SOCJALNA, KOSMETOLOGIA</w:t>
            </w:r>
          </w:p>
        </w:tc>
      </w:tr>
      <w:tr w:rsidR="008D74E3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8D74E3" w:rsidRPr="008D74E3" w:rsidRDefault="008D74E3" w:rsidP="008D74E3">
            <w:pPr>
              <w:jc w:val="both"/>
              <w:rPr>
                <w:sz w:val="20"/>
                <w:szCs w:val="20"/>
              </w:rPr>
            </w:pPr>
            <w:r w:rsidRPr="008D74E3">
              <w:rPr>
                <w:sz w:val="20"/>
                <w:szCs w:val="20"/>
              </w:rPr>
              <w:t>Ku</w:t>
            </w:r>
            <w:r w:rsidR="000E45F5">
              <w:rPr>
                <w:sz w:val="20"/>
                <w:szCs w:val="20"/>
              </w:rPr>
              <w:t>rs języka angielskiego poziom C1</w:t>
            </w:r>
            <w:bookmarkStart w:id="0" w:name="_GoBack"/>
            <w:bookmarkEnd w:id="0"/>
            <w:r w:rsidRPr="008D74E3">
              <w:rPr>
                <w:sz w:val="20"/>
                <w:szCs w:val="20"/>
              </w:rPr>
              <w:t xml:space="preserve"> [KJ]</w:t>
            </w:r>
            <w:r>
              <w:rPr>
                <w:sz w:val="20"/>
                <w:szCs w:val="20"/>
              </w:rPr>
              <w:t xml:space="preserve"> </w:t>
            </w:r>
            <w:r w:rsidRPr="008D74E3">
              <w:rPr>
                <w:b/>
                <w:sz w:val="20"/>
                <w:szCs w:val="20"/>
              </w:rPr>
              <w:t>wszystkie kierunki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74E3" w:rsidRPr="005B3579" w:rsidRDefault="008D74E3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8D74E3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8D74E3" w:rsidRPr="008D74E3" w:rsidRDefault="008D74E3" w:rsidP="008D74E3">
            <w:pPr>
              <w:jc w:val="both"/>
              <w:rPr>
                <w:sz w:val="20"/>
                <w:szCs w:val="20"/>
              </w:rPr>
            </w:pPr>
            <w:r w:rsidRPr="008D74E3">
              <w:rPr>
                <w:sz w:val="20"/>
                <w:szCs w:val="20"/>
              </w:rPr>
              <w:t xml:space="preserve">Kurs języka angielskiego poziom B2 [KJ] </w:t>
            </w:r>
            <w:r w:rsidRPr="008D74E3">
              <w:rPr>
                <w:b/>
                <w:sz w:val="20"/>
                <w:szCs w:val="20"/>
              </w:rPr>
              <w:t>wszystkie kierunki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74E3" w:rsidRPr="005B3579" w:rsidRDefault="008D74E3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8D74E3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8D74E3" w:rsidRPr="008D74E3" w:rsidRDefault="008D74E3" w:rsidP="008D74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Szkolenie PRINCE 2 Foundation </w:t>
            </w:r>
            <w:r w:rsidRPr="008D74E3">
              <w:rPr>
                <w:sz w:val="20"/>
                <w:szCs w:val="20"/>
              </w:rPr>
              <w:t>[szkolen</w:t>
            </w:r>
            <w:r>
              <w:rPr>
                <w:sz w:val="20"/>
                <w:szCs w:val="20"/>
              </w:rPr>
              <w:t xml:space="preserve">ie, podręcznik, egzamin] - [KP] </w:t>
            </w:r>
            <w:r w:rsidRPr="008D74E3">
              <w:rPr>
                <w:b/>
                <w:sz w:val="20"/>
                <w:szCs w:val="20"/>
              </w:rPr>
              <w:t>wszystkie kierunki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74E3" w:rsidRPr="005B3579" w:rsidRDefault="008D74E3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8D74E3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8D74E3" w:rsidRPr="008D74E3" w:rsidRDefault="008D74E3" w:rsidP="008D74E3">
            <w:pPr>
              <w:jc w:val="both"/>
              <w:rPr>
                <w:sz w:val="20"/>
                <w:szCs w:val="20"/>
              </w:rPr>
            </w:pPr>
            <w:r w:rsidRPr="008D74E3">
              <w:rPr>
                <w:sz w:val="20"/>
                <w:szCs w:val="20"/>
              </w:rPr>
              <w:t>Szko</w:t>
            </w:r>
            <w:r>
              <w:rPr>
                <w:sz w:val="20"/>
                <w:szCs w:val="20"/>
              </w:rPr>
              <w:t xml:space="preserve">lenie PRINCE 2 AGILE Foundation </w:t>
            </w:r>
            <w:r w:rsidRPr="008D74E3">
              <w:rPr>
                <w:sz w:val="20"/>
                <w:szCs w:val="20"/>
              </w:rPr>
              <w:t>[szkolen</w:t>
            </w:r>
            <w:r>
              <w:rPr>
                <w:sz w:val="20"/>
                <w:szCs w:val="20"/>
              </w:rPr>
              <w:t xml:space="preserve">ie, podręcznik, egzamin] - [KP] </w:t>
            </w:r>
            <w:r w:rsidRPr="008D74E3">
              <w:rPr>
                <w:b/>
                <w:sz w:val="20"/>
                <w:szCs w:val="20"/>
              </w:rPr>
              <w:t>wszystkie kierunki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74E3" w:rsidRPr="005B3579" w:rsidRDefault="008D74E3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8D74E3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8D74E3" w:rsidRPr="008D74E3" w:rsidRDefault="008D74E3" w:rsidP="008D74E3">
            <w:pPr>
              <w:jc w:val="both"/>
              <w:rPr>
                <w:sz w:val="20"/>
                <w:szCs w:val="20"/>
              </w:rPr>
            </w:pPr>
            <w:r w:rsidRPr="008D74E3">
              <w:rPr>
                <w:sz w:val="20"/>
                <w:szCs w:val="20"/>
              </w:rPr>
              <w:t>Szkolenie AGILEPM Foundation</w:t>
            </w:r>
            <w:r>
              <w:rPr>
                <w:sz w:val="20"/>
                <w:szCs w:val="20"/>
              </w:rPr>
              <w:t xml:space="preserve"> </w:t>
            </w:r>
            <w:r w:rsidRPr="008D74E3">
              <w:rPr>
                <w:sz w:val="20"/>
                <w:szCs w:val="20"/>
              </w:rPr>
              <w:t>[szkolen</w:t>
            </w:r>
            <w:r>
              <w:rPr>
                <w:sz w:val="20"/>
                <w:szCs w:val="20"/>
              </w:rPr>
              <w:t xml:space="preserve">ie, podręcznik, egzamin] - [KP] </w:t>
            </w:r>
            <w:r w:rsidRPr="008D74E3">
              <w:rPr>
                <w:b/>
                <w:sz w:val="20"/>
                <w:szCs w:val="20"/>
              </w:rPr>
              <w:t>wszystkie kierunki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74E3" w:rsidRPr="005B3579" w:rsidRDefault="008D74E3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8D74E3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8D74E3" w:rsidRPr="008D74E3" w:rsidRDefault="008D74E3" w:rsidP="008D74E3">
            <w:pPr>
              <w:jc w:val="both"/>
              <w:rPr>
                <w:sz w:val="20"/>
                <w:szCs w:val="20"/>
              </w:rPr>
            </w:pPr>
            <w:r w:rsidRPr="008D74E3">
              <w:rPr>
                <w:sz w:val="20"/>
                <w:szCs w:val="20"/>
              </w:rPr>
              <w:t>Warszt</w:t>
            </w:r>
            <w:r w:rsidR="00450BDC">
              <w:rPr>
                <w:sz w:val="20"/>
                <w:szCs w:val="20"/>
              </w:rPr>
              <w:t xml:space="preserve">aty Praca metodą projektową [KP </w:t>
            </w:r>
            <w:r w:rsidRPr="008D74E3">
              <w:rPr>
                <w:sz w:val="20"/>
                <w:szCs w:val="20"/>
              </w:rPr>
              <w:t xml:space="preserve">+KK] - </w:t>
            </w:r>
            <w:r w:rsidRPr="00450BDC">
              <w:rPr>
                <w:b/>
                <w:sz w:val="20"/>
                <w:szCs w:val="20"/>
              </w:rPr>
              <w:t>wszystkie kierunki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74E3" w:rsidRPr="005B3579" w:rsidRDefault="008D74E3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8D74E3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8D74E3" w:rsidRPr="008D74E3" w:rsidRDefault="00450BDC" w:rsidP="00450BDC">
            <w:pPr>
              <w:jc w:val="both"/>
              <w:rPr>
                <w:sz w:val="20"/>
                <w:szCs w:val="20"/>
              </w:rPr>
            </w:pPr>
            <w:r w:rsidRPr="00450BDC">
              <w:rPr>
                <w:sz w:val="20"/>
                <w:szCs w:val="20"/>
              </w:rPr>
              <w:t>Gra sym</w:t>
            </w:r>
            <w:r>
              <w:rPr>
                <w:sz w:val="20"/>
                <w:szCs w:val="20"/>
              </w:rPr>
              <w:t xml:space="preserve">ulacyjna "Własny biznes" [KP] - </w:t>
            </w:r>
            <w:r w:rsidRPr="00450BDC">
              <w:rPr>
                <w:b/>
                <w:sz w:val="20"/>
                <w:szCs w:val="20"/>
              </w:rPr>
              <w:t>wszystkie kierunki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74E3" w:rsidRPr="005B3579" w:rsidRDefault="008D74E3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8D74E3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8D74E3" w:rsidRPr="008D74E3" w:rsidRDefault="00450BDC" w:rsidP="00450BDC">
            <w:pPr>
              <w:jc w:val="both"/>
              <w:rPr>
                <w:sz w:val="20"/>
                <w:szCs w:val="20"/>
              </w:rPr>
            </w:pPr>
            <w:r w:rsidRPr="00450BDC">
              <w:rPr>
                <w:sz w:val="20"/>
                <w:szCs w:val="20"/>
              </w:rPr>
              <w:t>Wizyta studyjna krajowa</w:t>
            </w:r>
            <w:r>
              <w:rPr>
                <w:sz w:val="20"/>
                <w:szCs w:val="20"/>
              </w:rPr>
              <w:t xml:space="preserve"> zakwaterowanie </w:t>
            </w:r>
            <w:r w:rsidRPr="00450BDC">
              <w:rPr>
                <w:sz w:val="20"/>
                <w:szCs w:val="20"/>
              </w:rPr>
              <w:t>[KZ+KP]</w:t>
            </w:r>
            <w:r>
              <w:t xml:space="preserve"> </w:t>
            </w:r>
            <w:r w:rsidRPr="00450BDC">
              <w:rPr>
                <w:b/>
                <w:sz w:val="20"/>
                <w:szCs w:val="20"/>
              </w:rPr>
              <w:t>wszystkie kierunki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74E3" w:rsidRPr="005B3579" w:rsidRDefault="008D74E3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8D74E3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8D74E3" w:rsidRPr="008D74E3" w:rsidRDefault="00450BDC" w:rsidP="008D74E3">
            <w:pPr>
              <w:jc w:val="both"/>
              <w:rPr>
                <w:sz w:val="20"/>
                <w:szCs w:val="20"/>
              </w:rPr>
            </w:pPr>
            <w:r w:rsidRPr="00450BDC">
              <w:rPr>
                <w:sz w:val="20"/>
                <w:szCs w:val="20"/>
              </w:rPr>
              <w:t xml:space="preserve">Szkolenie cert. ECDL Zarządzanie projektami - </w:t>
            </w:r>
            <w:r w:rsidRPr="00450BDC">
              <w:rPr>
                <w:b/>
                <w:sz w:val="20"/>
                <w:szCs w:val="20"/>
              </w:rPr>
              <w:t>wszystkie kierunki</w:t>
            </w:r>
            <w:r w:rsidRPr="00450BDC">
              <w:rPr>
                <w:sz w:val="20"/>
                <w:szCs w:val="20"/>
              </w:rPr>
              <w:t xml:space="preserve"> [KI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74E3" w:rsidRPr="005B3579" w:rsidRDefault="008D74E3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450BDC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450BDC" w:rsidRPr="008D74E3" w:rsidRDefault="00450BDC" w:rsidP="008D74E3">
            <w:pPr>
              <w:jc w:val="both"/>
              <w:rPr>
                <w:sz w:val="20"/>
                <w:szCs w:val="20"/>
              </w:rPr>
            </w:pPr>
            <w:r w:rsidRPr="00450BDC">
              <w:rPr>
                <w:sz w:val="20"/>
                <w:szCs w:val="20"/>
              </w:rPr>
              <w:t xml:space="preserve">Szkolenie cert. ECDL Advanced - </w:t>
            </w:r>
            <w:r w:rsidRPr="00450BDC">
              <w:rPr>
                <w:b/>
                <w:sz w:val="20"/>
                <w:szCs w:val="20"/>
              </w:rPr>
              <w:t>wszystkie kierunki [KI]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50BDC" w:rsidRPr="005B3579" w:rsidRDefault="00450BDC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450BDC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450BDC" w:rsidRPr="008D74E3" w:rsidRDefault="00450BDC" w:rsidP="008D74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50BDC" w:rsidRPr="005B3579" w:rsidRDefault="00450BDC" w:rsidP="00EE754D">
            <w:pPr>
              <w:jc w:val="both"/>
              <w:rPr>
                <w:sz w:val="20"/>
                <w:szCs w:val="20"/>
              </w:rPr>
            </w:pPr>
          </w:p>
        </w:tc>
      </w:tr>
    </w:tbl>
    <w:p w:rsidR="005B3579" w:rsidRDefault="005B3579" w:rsidP="005B3579">
      <w:pPr>
        <w:rPr>
          <w:rFonts w:ascii="Calibri Light" w:hAnsi="Calibri Light"/>
          <w:i/>
          <w:sz w:val="20"/>
          <w:szCs w:val="20"/>
        </w:rPr>
      </w:pPr>
    </w:p>
    <w:p w:rsidR="005B3579" w:rsidRDefault="005B3579" w:rsidP="005B3579">
      <w:pPr>
        <w:rPr>
          <w:rFonts w:ascii="Calibri Light" w:hAnsi="Calibri Light"/>
          <w:b/>
          <w:sz w:val="20"/>
          <w:szCs w:val="20"/>
        </w:rPr>
      </w:pPr>
    </w:p>
    <w:p w:rsidR="005B3579" w:rsidRDefault="005B3579" w:rsidP="005B3579">
      <w:pPr>
        <w:rPr>
          <w:rFonts w:ascii="Calibri Light" w:hAnsi="Calibri Light"/>
          <w:b/>
          <w:sz w:val="20"/>
          <w:szCs w:val="20"/>
        </w:rPr>
      </w:pPr>
    </w:p>
    <w:p w:rsidR="005B3579" w:rsidRDefault="005B3579" w:rsidP="005B3579">
      <w:pPr>
        <w:rPr>
          <w:rFonts w:ascii="Calibri Light" w:hAnsi="Calibri Light"/>
          <w:b/>
          <w:sz w:val="20"/>
          <w:szCs w:val="20"/>
        </w:rPr>
      </w:pPr>
    </w:p>
    <w:p w:rsidR="005B3579" w:rsidRDefault="005B3579" w:rsidP="005B3579">
      <w:pPr>
        <w:rPr>
          <w:rFonts w:ascii="Calibri Light" w:hAnsi="Calibri Light"/>
          <w:b/>
          <w:sz w:val="20"/>
          <w:szCs w:val="20"/>
        </w:rPr>
      </w:pPr>
    </w:p>
    <w:p w:rsidR="005B3579" w:rsidRDefault="005B3579" w:rsidP="005B3579">
      <w:pPr>
        <w:rPr>
          <w:rFonts w:ascii="Calibri Light" w:hAnsi="Calibri Light"/>
          <w:b/>
          <w:sz w:val="20"/>
          <w:szCs w:val="20"/>
        </w:rPr>
      </w:pPr>
    </w:p>
    <w:p w:rsidR="005B3579" w:rsidRDefault="005B3579" w:rsidP="005B3579">
      <w:pPr>
        <w:jc w:val="right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……………………………………………………………………………………..</w:t>
      </w:r>
    </w:p>
    <w:p w:rsidR="005B3579" w:rsidRPr="00450BDC" w:rsidRDefault="005B3579" w:rsidP="005B3579">
      <w:pPr>
        <w:jc w:val="right"/>
        <w:rPr>
          <w:b/>
          <w:sz w:val="20"/>
          <w:szCs w:val="20"/>
        </w:rPr>
      </w:pPr>
      <w:r w:rsidRPr="00450BDC">
        <w:rPr>
          <w:b/>
          <w:sz w:val="20"/>
          <w:szCs w:val="20"/>
        </w:rPr>
        <w:t xml:space="preserve">DATA I PODPIS UCZESTNIKA KURSU </w:t>
      </w:r>
    </w:p>
    <w:p w:rsidR="005B3579" w:rsidRDefault="005B3579" w:rsidP="005B3579">
      <w:pPr>
        <w:jc w:val="center"/>
        <w:rPr>
          <w:rFonts w:cs="Calibri"/>
          <w:b/>
          <w:sz w:val="18"/>
          <w:szCs w:val="18"/>
        </w:rPr>
      </w:pPr>
    </w:p>
    <w:p w:rsidR="00161FA1" w:rsidRPr="005B3579" w:rsidRDefault="00161FA1">
      <w:pPr>
        <w:rPr>
          <w:i/>
          <w:vertAlign w:val="superscript"/>
        </w:rPr>
      </w:pPr>
    </w:p>
    <w:p w:rsidR="00161FA1" w:rsidRPr="005B3579" w:rsidRDefault="00161FA1">
      <w:pPr>
        <w:rPr>
          <w:i/>
          <w:vertAlign w:val="superscript"/>
        </w:rPr>
      </w:pPr>
    </w:p>
    <w:p w:rsidR="00161FA1" w:rsidRPr="005B3579" w:rsidRDefault="00161FA1">
      <w:pPr>
        <w:rPr>
          <w:i/>
          <w:vertAlign w:val="superscript"/>
        </w:rPr>
      </w:pPr>
    </w:p>
    <w:p w:rsidR="00161FA1" w:rsidRDefault="00161FA1"/>
    <w:p w:rsidR="004831B6" w:rsidRDefault="004831B6"/>
    <w:p w:rsidR="004831B6" w:rsidRDefault="004831B6">
      <w:pPr>
        <w:suppressAutoHyphens w:val="0"/>
      </w:pPr>
      <w:r>
        <w:br w:type="page"/>
      </w:r>
    </w:p>
    <w:sectPr w:rsidR="004831B6" w:rsidSect="00887C33">
      <w:headerReference w:type="default" r:id="rId7"/>
      <w:footerReference w:type="default" r:id="rId8"/>
      <w:pgSz w:w="11906" w:h="16838"/>
      <w:pgMar w:top="964" w:right="1418" w:bottom="340" w:left="1418" w:header="284" w:footer="28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DB5" w:rsidRDefault="006B7DB5" w:rsidP="00F22567">
      <w:r>
        <w:separator/>
      </w:r>
    </w:p>
  </w:endnote>
  <w:endnote w:type="continuationSeparator" w:id="0">
    <w:p w:rsidR="006B7DB5" w:rsidRDefault="006B7DB5" w:rsidP="00F2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4D" w:rsidRDefault="00EE754D">
    <w:pPr>
      <w:pStyle w:val="Stopka"/>
    </w:pPr>
  </w:p>
  <w:p w:rsidR="00EE754D" w:rsidRPr="004831B6" w:rsidRDefault="00EE754D" w:rsidP="004831B6">
    <w:pPr>
      <w:tabs>
        <w:tab w:val="center" w:pos="4536"/>
        <w:tab w:val="right" w:pos="9072"/>
      </w:tabs>
      <w:suppressAutoHyphens w:val="0"/>
      <w:jc w:val="center"/>
      <w:rPr>
        <w:rFonts w:eastAsia="Calibri"/>
        <w:bCs/>
        <w:sz w:val="18"/>
        <w:szCs w:val="18"/>
        <w:lang w:eastAsia="en-US"/>
      </w:rPr>
    </w:pPr>
    <w:r w:rsidRPr="004831B6">
      <w:rPr>
        <w:rFonts w:eastAsia="Calibri"/>
        <w:bCs/>
        <w:sz w:val="18"/>
        <w:szCs w:val="18"/>
        <w:lang w:eastAsia="en-US"/>
      </w:rPr>
      <w:t>Projekt pn. „Uczelnia 2.0 - Zintegrowany Progr</w:t>
    </w:r>
    <w:r>
      <w:rPr>
        <w:rFonts w:eastAsia="Calibri"/>
        <w:bCs/>
        <w:sz w:val="18"/>
        <w:szCs w:val="18"/>
        <w:lang w:eastAsia="en-US"/>
      </w:rPr>
      <w:t xml:space="preserve">am Rozwoju PWSTE w Jarosławiu”  </w:t>
    </w:r>
    <w:r w:rsidRPr="004831B6">
      <w:rPr>
        <w:rFonts w:eastAsia="Calibri"/>
        <w:bCs/>
        <w:sz w:val="18"/>
        <w:szCs w:val="18"/>
        <w:lang w:eastAsia="en-US"/>
      </w:rPr>
      <w:t>nr POWR.03.05.00-IP.08-00-PZ1/18</w:t>
    </w:r>
    <w:r w:rsidRPr="004831B6">
      <w:rPr>
        <w:sz w:val="18"/>
        <w:szCs w:val="18"/>
      </w:rPr>
      <w:br/>
    </w:r>
    <w:r w:rsidRPr="004831B6">
      <w:rPr>
        <w:rFonts w:eastAsia="Calibri"/>
        <w:bCs/>
        <w:sz w:val="18"/>
        <w:szCs w:val="18"/>
        <w:lang w:eastAsia="en-US"/>
      </w:rPr>
      <w:t>Projekt współfinansowany ze środ</w:t>
    </w:r>
    <w:r>
      <w:rPr>
        <w:rFonts w:eastAsia="Calibri"/>
        <w:bCs/>
        <w:sz w:val="18"/>
        <w:szCs w:val="18"/>
        <w:lang w:eastAsia="en-US"/>
      </w:rPr>
      <w:t xml:space="preserve">ków Unii Europejskiej w ramach  </w:t>
    </w:r>
    <w:r w:rsidRPr="004831B6">
      <w:rPr>
        <w:rFonts w:eastAsia="Calibri"/>
        <w:bCs/>
        <w:sz w:val="18"/>
        <w:szCs w:val="18"/>
        <w:lang w:eastAsia="en-US"/>
      </w:rPr>
      <w:t>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DB5" w:rsidRDefault="006B7DB5" w:rsidP="00F22567">
      <w:r>
        <w:separator/>
      </w:r>
    </w:p>
  </w:footnote>
  <w:footnote w:type="continuationSeparator" w:id="0">
    <w:p w:rsidR="006B7DB5" w:rsidRDefault="006B7DB5" w:rsidP="00F2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4D" w:rsidRDefault="00EE754D">
    <w:pPr>
      <w:pStyle w:val="Nagwek"/>
    </w:pPr>
    <w:r w:rsidRPr="002A5AE4">
      <w:rPr>
        <w:noProof/>
        <w:lang w:eastAsia="pl-PL"/>
      </w:rPr>
      <w:drawing>
        <wp:inline distT="0" distB="0" distL="0" distR="0">
          <wp:extent cx="5759450" cy="739258"/>
          <wp:effectExtent l="19050" t="0" r="0" b="0"/>
          <wp:docPr id="6" name="Obraz 1" descr="Znalezione obrazy dla zapytania LOGO UNII EUROPEJSKIEJ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UNII EUROPEJSKIEJ POW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color w:val="000000"/>
        <w:sz w:val="24"/>
        <w:szCs w:val="24"/>
      </w:r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6D957FA"/>
    <w:multiLevelType w:val="hybridMultilevel"/>
    <w:tmpl w:val="B75826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82480"/>
    <w:multiLevelType w:val="hybridMultilevel"/>
    <w:tmpl w:val="E5A8F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140C3"/>
    <w:multiLevelType w:val="hybridMultilevel"/>
    <w:tmpl w:val="6504D0B6"/>
    <w:lvl w:ilvl="0" w:tplc="42D41E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452269"/>
    <w:multiLevelType w:val="hybridMultilevel"/>
    <w:tmpl w:val="DA0EE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05FD8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3566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569CA"/>
    <w:multiLevelType w:val="hybridMultilevel"/>
    <w:tmpl w:val="7D6E5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57209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30" w:hanging="360"/>
      </w:p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0415000F">
      <w:start w:val="1"/>
      <w:numFmt w:val="decimal"/>
      <w:lvlText w:val="%4."/>
      <w:lvlJc w:val="left"/>
      <w:pPr>
        <w:ind w:left="2170" w:hanging="360"/>
      </w:pPr>
    </w:lvl>
    <w:lvl w:ilvl="4" w:tplc="04150019">
      <w:start w:val="1"/>
      <w:numFmt w:val="lowerLetter"/>
      <w:lvlText w:val="%5."/>
      <w:lvlJc w:val="left"/>
      <w:pPr>
        <w:ind w:left="2890" w:hanging="360"/>
      </w:pPr>
    </w:lvl>
    <w:lvl w:ilvl="5" w:tplc="0415001B">
      <w:start w:val="1"/>
      <w:numFmt w:val="lowerRoman"/>
      <w:lvlText w:val="%6."/>
      <w:lvlJc w:val="right"/>
      <w:pPr>
        <w:ind w:left="3610" w:hanging="180"/>
      </w:pPr>
    </w:lvl>
    <w:lvl w:ilvl="6" w:tplc="0415000F">
      <w:start w:val="1"/>
      <w:numFmt w:val="decimal"/>
      <w:lvlText w:val="%7."/>
      <w:lvlJc w:val="left"/>
      <w:pPr>
        <w:ind w:left="4330" w:hanging="360"/>
      </w:pPr>
    </w:lvl>
    <w:lvl w:ilvl="7" w:tplc="04150019">
      <w:start w:val="1"/>
      <w:numFmt w:val="lowerLetter"/>
      <w:lvlText w:val="%8."/>
      <w:lvlJc w:val="left"/>
      <w:pPr>
        <w:ind w:left="5050" w:hanging="360"/>
      </w:pPr>
    </w:lvl>
    <w:lvl w:ilvl="8" w:tplc="0415001B">
      <w:start w:val="1"/>
      <w:numFmt w:val="lowerRoman"/>
      <w:lvlText w:val="%9."/>
      <w:lvlJc w:val="right"/>
      <w:pPr>
        <w:ind w:left="5770" w:hanging="180"/>
      </w:pPr>
    </w:lvl>
  </w:abstractNum>
  <w:abstractNum w:abstractNumId="14" w15:restartNumberingAfterBreak="0">
    <w:nsid w:val="34AB3A0B"/>
    <w:multiLevelType w:val="hybridMultilevel"/>
    <w:tmpl w:val="CF6C101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15035"/>
    <w:multiLevelType w:val="hybridMultilevel"/>
    <w:tmpl w:val="0C72B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A1136"/>
    <w:multiLevelType w:val="hybridMultilevel"/>
    <w:tmpl w:val="2864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D6ECE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B258C"/>
    <w:multiLevelType w:val="hybridMultilevel"/>
    <w:tmpl w:val="273CB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D61A14"/>
    <w:multiLevelType w:val="hybridMultilevel"/>
    <w:tmpl w:val="2C7A9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855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D5D86"/>
    <w:multiLevelType w:val="hybridMultilevel"/>
    <w:tmpl w:val="3C48F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D0238"/>
    <w:multiLevelType w:val="hybridMultilevel"/>
    <w:tmpl w:val="C8C48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9553F"/>
    <w:multiLevelType w:val="hybridMultilevel"/>
    <w:tmpl w:val="EB1EA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F855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B4700"/>
    <w:multiLevelType w:val="hybridMultilevel"/>
    <w:tmpl w:val="83A49A78"/>
    <w:lvl w:ilvl="0" w:tplc="074082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38F083A"/>
    <w:multiLevelType w:val="hybridMultilevel"/>
    <w:tmpl w:val="8108A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32430"/>
    <w:multiLevelType w:val="hybridMultilevel"/>
    <w:tmpl w:val="202A5DA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1"/>
  </w:num>
  <w:num w:numId="10">
    <w:abstractNumId w:val="13"/>
  </w:num>
  <w:num w:numId="11">
    <w:abstractNumId w:val="25"/>
  </w:num>
  <w:num w:numId="12">
    <w:abstractNumId w:val="17"/>
  </w:num>
  <w:num w:numId="13">
    <w:abstractNumId w:val="10"/>
  </w:num>
  <w:num w:numId="14">
    <w:abstractNumId w:val="9"/>
  </w:num>
  <w:num w:numId="15">
    <w:abstractNumId w:val="21"/>
  </w:num>
  <w:num w:numId="16">
    <w:abstractNumId w:val="15"/>
  </w:num>
  <w:num w:numId="17">
    <w:abstractNumId w:val="23"/>
  </w:num>
  <w:num w:numId="18">
    <w:abstractNumId w:val="24"/>
  </w:num>
  <w:num w:numId="19">
    <w:abstractNumId w:val="8"/>
  </w:num>
  <w:num w:numId="20">
    <w:abstractNumId w:val="12"/>
  </w:num>
  <w:num w:numId="21">
    <w:abstractNumId w:val="16"/>
  </w:num>
  <w:num w:numId="22">
    <w:abstractNumId w:val="7"/>
  </w:num>
  <w:num w:numId="23">
    <w:abstractNumId w:val="18"/>
  </w:num>
  <w:num w:numId="24">
    <w:abstractNumId w:val="22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67"/>
    <w:rsid w:val="0000119E"/>
    <w:rsid w:val="00001373"/>
    <w:rsid w:val="000044F6"/>
    <w:rsid w:val="00007D6D"/>
    <w:rsid w:val="000615A4"/>
    <w:rsid w:val="00081213"/>
    <w:rsid w:val="000E45F5"/>
    <w:rsid w:val="00125517"/>
    <w:rsid w:val="0015081F"/>
    <w:rsid w:val="00152323"/>
    <w:rsid w:val="00161FA1"/>
    <w:rsid w:val="001643D2"/>
    <w:rsid w:val="001741DA"/>
    <w:rsid w:val="00183F28"/>
    <w:rsid w:val="001B6E9B"/>
    <w:rsid w:val="001D30CD"/>
    <w:rsid w:val="0022004E"/>
    <w:rsid w:val="00221D05"/>
    <w:rsid w:val="00230EFD"/>
    <w:rsid w:val="002809D0"/>
    <w:rsid w:val="002A5AE4"/>
    <w:rsid w:val="002E25DF"/>
    <w:rsid w:val="002F3BB8"/>
    <w:rsid w:val="003612DE"/>
    <w:rsid w:val="00371B9F"/>
    <w:rsid w:val="003B4220"/>
    <w:rsid w:val="004171E4"/>
    <w:rsid w:val="004470CA"/>
    <w:rsid w:val="00450BDC"/>
    <w:rsid w:val="00455E99"/>
    <w:rsid w:val="00456994"/>
    <w:rsid w:val="004831B6"/>
    <w:rsid w:val="004A7C4A"/>
    <w:rsid w:val="0057577A"/>
    <w:rsid w:val="005A7892"/>
    <w:rsid w:val="005B3579"/>
    <w:rsid w:val="005D0736"/>
    <w:rsid w:val="00627902"/>
    <w:rsid w:val="00677316"/>
    <w:rsid w:val="00677D17"/>
    <w:rsid w:val="006B4EDD"/>
    <w:rsid w:val="006B7DB5"/>
    <w:rsid w:val="007049DD"/>
    <w:rsid w:val="00721997"/>
    <w:rsid w:val="0074636D"/>
    <w:rsid w:val="00771196"/>
    <w:rsid w:val="007A53F2"/>
    <w:rsid w:val="007A59D9"/>
    <w:rsid w:val="008738AB"/>
    <w:rsid w:val="00887C33"/>
    <w:rsid w:val="008D4257"/>
    <w:rsid w:val="008D74E3"/>
    <w:rsid w:val="00932D66"/>
    <w:rsid w:val="0095184F"/>
    <w:rsid w:val="00964F6B"/>
    <w:rsid w:val="0096543C"/>
    <w:rsid w:val="009810BB"/>
    <w:rsid w:val="009B12F4"/>
    <w:rsid w:val="009C7C1E"/>
    <w:rsid w:val="009F1DDC"/>
    <w:rsid w:val="00A0255A"/>
    <w:rsid w:val="00A570BA"/>
    <w:rsid w:val="00AA02C7"/>
    <w:rsid w:val="00AD10E8"/>
    <w:rsid w:val="00B81DF5"/>
    <w:rsid w:val="00BE370A"/>
    <w:rsid w:val="00BF63E4"/>
    <w:rsid w:val="00BF6F61"/>
    <w:rsid w:val="00C65521"/>
    <w:rsid w:val="00C8120F"/>
    <w:rsid w:val="00C86A40"/>
    <w:rsid w:val="00CF167D"/>
    <w:rsid w:val="00D06B07"/>
    <w:rsid w:val="00D136B8"/>
    <w:rsid w:val="00D2091C"/>
    <w:rsid w:val="00D31712"/>
    <w:rsid w:val="00D54EBF"/>
    <w:rsid w:val="00D916E0"/>
    <w:rsid w:val="00DA59D6"/>
    <w:rsid w:val="00DD7007"/>
    <w:rsid w:val="00E3019F"/>
    <w:rsid w:val="00E70EC2"/>
    <w:rsid w:val="00EB01D2"/>
    <w:rsid w:val="00EC5B4D"/>
    <w:rsid w:val="00EE754D"/>
    <w:rsid w:val="00F13495"/>
    <w:rsid w:val="00F20CDD"/>
    <w:rsid w:val="00F22567"/>
    <w:rsid w:val="00F23BFC"/>
    <w:rsid w:val="00F32C3D"/>
    <w:rsid w:val="00F429F0"/>
    <w:rsid w:val="00F660BE"/>
    <w:rsid w:val="00F94B71"/>
    <w:rsid w:val="00FA110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18AE63-A8D8-427F-AD8B-45D7566B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5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2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25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22567"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5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567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1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DD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treciZnak">
    <w:name w:val="Tekst treści_ Znak"/>
    <w:basedOn w:val="Domylnaczcionkaakapitu"/>
    <w:link w:val="Teksttreci"/>
    <w:uiPriority w:val="99"/>
    <w:locked/>
    <w:rsid w:val="00964F6B"/>
    <w:rPr>
      <w:color w:val="000000"/>
      <w:sz w:val="18"/>
      <w:szCs w:val="18"/>
      <w:shd w:val="clear" w:color="auto" w:fill="FFFFFF"/>
    </w:rPr>
  </w:style>
  <w:style w:type="paragraph" w:customStyle="1" w:styleId="Teksttreci">
    <w:name w:val="Tekst treści_"/>
    <w:basedOn w:val="Normalny"/>
    <w:link w:val="TeksttreciZnak"/>
    <w:uiPriority w:val="99"/>
    <w:rsid w:val="00964F6B"/>
    <w:pPr>
      <w:shd w:val="clear" w:color="auto" w:fill="FFFFFF"/>
      <w:suppressAutoHyphens w:val="0"/>
      <w:spacing w:before="180" w:line="230" w:lineRule="exact"/>
      <w:ind w:hanging="400"/>
      <w:jc w:val="both"/>
    </w:pPr>
    <w:rPr>
      <w:rFonts w:ascii="Calibri" w:eastAsia="Calibri" w:hAnsi="Calibri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E370A"/>
    <w:pPr>
      <w:suppressAutoHyphens w:val="0"/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70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BE370A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61FA1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Znakiprzypiswdolnych">
    <w:name w:val="Znaki przypisów dolnych"/>
    <w:rsid w:val="004831B6"/>
    <w:rPr>
      <w:vertAlign w:val="superscript"/>
    </w:rPr>
  </w:style>
  <w:style w:type="paragraph" w:customStyle="1" w:styleId="Default">
    <w:name w:val="Default"/>
    <w:rsid w:val="006773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piotrm</dc:creator>
  <cp:lastModifiedBy>Magdalena Leżucha</cp:lastModifiedBy>
  <cp:revision>9</cp:revision>
  <cp:lastPrinted>2018-10-08T07:34:00Z</cp:lastPrinted>
  <dcterms:created xsi:type="dcterms:W3CDTF">2020-01-29T11:59:00Z</dcterms:created>
  <dcterms:modified xsi:type="dcterms:W3CDTF">2020-02-18T11:53:00Z</dcterms:modified>
</cp:coreProperties>
</file>