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7E" w:rsidRPr="00641C1F" w:rsidRDefault="006315F9" w:rsidP="00FA6E12">
      <w:pPr>
        <w:pStyle w:val="Tekstpodstawowy"/>
        <w:kinsoku w:val="0"/>
        <w:overflowPunct w:val="0"/>
        <w:spacing w:before="44"/>
        <w:ind w:left="0" w:right="100"/>
        <w:jc w:val="center"/>
        <w:rPr>
          <w:rFonts w:ascii="Times New Roman" w:hAnsi="Times New Roman" w:cs="Times New Roman"/>
          <w:b/>
          <w:sz w:val="24"/>
          <w:szCs w:val="24"/>
        </w:rPr>
      </w:pPr>
      <w:r w:rsidRPr="00641C1F">
        <w:rPr>
          <w:rFonts w:ascii="Times New Roman" w:hAnsi="Times New Roman" w:cs="Times New Roman"/>
          <w:b/>
          <w:sz w:val="24"/>
          <w:szCs w:val="24"/>
        </w:rPr>
        <w:t xml:space="preserve">FORMULARZ REKRUTACYJNY DLA KANDYDATA </w:t>
      </w:r>
      <w:r w:rsidR="00795750">
        <w:rPr>
          <w:rFonts w:ascii="Times New Roman" w:hAnsi="Times New Roman" w:cs="Times New Roman"/>
          <w:b/>
          <w:sz w:val="24"/>
          <w:szCs w:val="24"/>
        </w:rPr>
        <w:t>-DZIECKA</w:t>
      </w:r>
    </w:p>
    <w:p w:rsidR="00FA6E12" w:rsidRPr="00641C1F" w:rsidRDefault="00FA6E12" w:rsidP="00FA6E12">
      <w:pPr>
        <w:pStyle w:val="Tekstpodstawowy"/>
        <w:kinsoku w:val="0"/>
        <w:overflowPunct w:val="0"/>
        <w:spacing w:before="44"/>
        <w:ind w:left="0" w:right="100"/>
        <w:jc w:val="center"/>
        <w:rPr>
          <w:rFonts w:ascii="Times New Roman" w:hAnsi="Times New Roman" w:cs="Times New Roman"/>
          <w:b/>
          <w:sz w:val="24"/>
          <w:szCs w:val="24"/>
        </w:rPr>
      </w:pPr>
      <w:r w:rsidRPr="00641C1F">
        <w:rPr>
          <w:rFonts w:ascii="Times New Roman" w:hAnsi="Times New Roman" w:cs="Times New Roman"/>
          <w:b/>
          <w:sz w:val="24"/>
          <w:szCs w:val="24"/>
        </w:rPr>
        <w:t>UNIWERSYTET DZIECI   Rozwiń skrzydła – droga do sukcesu</w:t>
      </w:r>
    </w:p>
    <w:p w:rsidR="00FA6E12" w:rsidRPr="00641C1F" w:rsidRDefault="00FA6E12" w:rsidP="00FA6E12">
      <w:pPr>
        <w:pStyle w:val="Tekstpodstawowy"/>
        <w:kinsoku w:val="0"/>
        <w:overflowPunct w:val="0"/>
        <w:spacing w:before="44"/>
        <w:ind w:left="0" w:right="100"/>
        <w:jc w:val="center"/>
        <w:rPr>
          <w:rFonts w:ascii="Times New Roman" w:hAnsi="Times New Roman" w:cs="Times New Roman"/>
          <w:b/>
          <w:sz w:val="24"/>
          <w:szCs w:val="24"/>
        </w:rPr>
      </w:pPr>
    </w:p>
    <w:tbl>
      <w:tblPr>
        <w:tblW w:w="9072" w:type="dxa"/>
        <w:tblInd w:w="-147" w:type="dxa"/>
        <w:tblLayout w:type="fixed"/>
        <w:tblCellMar>
          <w:left w:w="0" w:type="dxa"/>
          <w:right w:w="0" w:type="dxa"/>
        </w:tblCellMar>
        <w:tblLook w:val="0000" w:firstRow="0" w:lastRow="0" w:firstColumn="0" w:lastColumn="0" w:noHBand="0" w:noVBand="0"/>
      </w:tblPr>
      <w:tblGrid>
        <w:gridCol w:w="709"/>
        <w:gridCol w:w="3969"/>
        <w:gridCol w:w="4394"/>
      </w:tblGrid>
      <w:tr w:rsidR="00C82FCC" w:rsidRPr="00641C1F" w:rsidTr="00FA6E12">
        <w:trPr>
          <w:trHeight w:hRule="exact" w:val="319"/>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EBEBE"/>
          </w:tcPr>
          <w:p w:rsidR="006315F9" w:rsidRPr="00641C1F" w:rsidRDefault="006315F9" w:rsidP="00FA6E12">
            <w:pPr>
              <w:pStyle w:val="TableParagraph"/>
              <w:kinsoku w:val="0"/>
              <w:overflowPunct w:val="0"/>
              <w:spacing w:line="264" w:lineRule="exact"/>
              <w:ind w:left="102"/>
              <w:jc w:val="center"/>
            </w:pPr>
            <w:r w:rsidRPr="00641C1F">
              <w:rPr>
                <w:b/>
                <w:bCs/>
                <w:spacing w:val="-1"/>
              </w:rPr>
              <w:t>DANE</w:t>
            </w:r>
            <w:r w:rsidRPr="00641C1F">
              <w:rPr>
                <w:b/>
                <w:bCs/>
              </w:rPr>
              <w:t xml:space="preserve"> </w:t>
            </w:r>
            <w:r w:rsidR="00DF2420" w:rsidRPr="00641C1F">
              <w:rPr>
                <w:b/>
                <w:bCs/>
                <w:spacing w:val="-1"/>
              </w:rPr>
              <w:t>DZIECKA</w:t>
            </w:r>
          </w:p>
        </w:tc>
      </w:tr>
      <w:tr w:rsidR="00C82FCC" w:rsidRPr="00641C1F" w:rsidTr="00102D1A">
        <w:trPr>
          <w:trHeight w:hRule="exact" w:val="579"/>
        </w:trPr>
        <w:tc>
          <w:tcPr>
            <w:tcW w:w="4678" w:type="dxa"/>
            <w:gridSpan w:val="2"/>
            <w:tcBorders>
              <w:top w:val="single" w:sz="4" w:space="0" w:color="000000"/>
              <w:left w:val="single" w:sz="4" w:space="0" w:color="000000"/>
              <w:bottom w:val="single" w:sz="4" w:space="0" w:color="000000"/>
              <w:right w:val="single" w:sz="4" w:space="0" w:color="000000"/>
            </w:tcBorders>
          </w:tcPr>
          <w:p w:rsidR="006315F9" w:rsidRPr="00641C1F" w:rsidRDefault="006315F9" w:rsidP="002702E9">
            <w:pPr>
              <w:pStyle w:val="TableParagraph"/>
              <w:kinsoku w:val="0"/>
              <w:overflowPunct w:val="0"/>
              <w:ind w:left="102"/>
              <w:rPr>
                <w:b/>
              </w:rPr>
            </w:pPr>
            <w:r w:rsidRPr="00641C1F">
              <w:rPr>
                <w:b/>
              </w:rPr>
              <w:t xml:space="preserve">Imię i </w:t>
            </w:r>
            <w:r w:rsidRPr="00641C1F">
              <w:rPr>
                <w:b/>
                <w:spacing w:val="-1"/>
              </w:rPr>
              <w:t>nazwisko</w:t>
            </w:r>
          </w:p>
        </w:tc>
        <w:tc>
          <w:tcPr>
            <w:tcW w:w="4394" w:type="dxa"/>
            <w:tcBorders>
              <w:top w:val="single" w:sz="4" w:space="0" w:color="000000"/>
              <w:left w:val="single" w:sz="4" w:space="0" w:color="000000"/>
              <w:bottom w:val="single" w:sz="4" w:space="0" w:color="000000"/>
              <w:right w:val="single" w:sz="4" w:space="0" w:color="000000"/>
            </w:tcBorders>
          </w:tcPr>
          <w:p w:rsidR="006315F9" w:rsidRPr="00641C1F" w:rsidRDefault="006315F9" w:rsidP="002702E9">
            <w:pPr>
              <w:rPr>
                <w:rFonts w:ascii="Times New Roman" w:hAnsi="Times New Roman" w:cs="Times New Roman"/>
                <w:sz w:val="24"/>
                <w:szCs w:val="24"/>
              </w:rPr>
            </w:pPr>
          </w:p>
        </w:tc>
      </w:tr>
      <w:tr w:rsidR="00C82FCC" w:rsidRPr="00641C1F" w:rsidTr="00102D1A">
        <w:trPr>
          <w:trHeight w:hRule="exact" w:val="477"/>
        </w:trPr>
        <w:tc>
          <w:tcPr>
            <w:tcW w:w="4678" w:type="dxa"/>
            <w:gridSpan w:val="2"/>
            <w:tcBorders>
              <w:top w:val="single" w:sz="4" w:space="0" w:color="000000"/>
              <w:left w:val="single" w:sz="4" w:space="0" w:color="000000"/>
              <w:bottom w:val="single" w:sz="4" w:space="0" w:color="000000"/>
              <w:right w:val="single" w:sz="4" w:space="0" w:color="000000"/>
            </w:tcBorders>
          </w:tcPr>
          <w:p w:rsidR="006315F9" w:rsidRPr="00641C1F" w:rsidRDefault="006315F9" w:rsidP="002702E9">
            <w:pPr>
              <w:pStyle w:val="TableParagraph"/>
              <w:kinsoku w:val="0"/>
              <w:overflowPunct w:val="0"/>
              <w:spacing w:line="267" w:lineRule="exact"/>
              <w:ind w:left="102"/>
              <w:rPr>
                <w:b/>
              </w:rPr>
            </w:pPr>
            <w:r w:rsidRPr="00641C1F">
              <w:rPr>
                <w:b/>
                <w:spacing w:val="-1"/>
              </w:rPr>
              <w:t>Płeć (K), (M)</w:t>
            </w:r>
            <w:r w:rsidR="00102D1A">
              <w:rPr>
                <w:b/>
                <w:spacing w:val="-1"/>
              </w:rPr>
              <w:t>, (X)</w:t>
            </w:r>
          </w:p>
        </w:tc>
        <w:tc>
          <w:tcPr>
            <w:tcW w:w="4394" w:type="dxa"/>
            <w:tcBorders>
              <w:top w:val="single" w:sz="4" w:space="0" w:color="000000"/>
              <w:left w:val="single" w:sz="4" w:space="0" w:color="000000"/>
              <w:bottom w:val="single" w:sz="4" w:space="0" w:color="000000"/>
              <w:right w:val="single" w:sz="4" w:space="0" w:color="000000"/>
            </w:tcBorders>
          </w:tcPr>
          <w:p w:rsidR="006315F9" w:rsidRPr="00641C1F" w:rsidRDefault="006315F9" w:rsidP="002702E9">
            <w:pPr>
              <w:pStyle w:val="TableParagraph"/>
              <w:kinsoku w:val="0"/>
              <w:overflowPunct w:val="0"/>
              <w:spacing w:line="267" w:lineRule="exact"/>
              <w:ind w:left="102"/>
              <w:jc w:val="center"/>
            </w:pPr>
          </w:p>
        </w:tc>
      </w:tr>
      <w:tr w:rsidR="00C82FCC" w:rsidRPr="00641C1F" w:rsidTr="00102D1A">
        <w:trPr>
          <w:trHeight w:hRule="exact" w:val="531"/>
        </w:trPr>
        <w:tc>
          <w:tcPr>
            <w:tcW w:w="4678" w:type="dxa"/>
            <w:gridSpan w:val="2"/>
            <w:tcBorders>
              <w:top w:val="single" w:sz="4" w:space="0" w:color="000000"/>
              <w:left w:val="single" w:sz="4" w:space="0" w:color="000000"/>
              <w:bottom w:val="single" w:sz="4" w:space="0" w:color="000000"/>
              <w:right w:val="single" w:sz="4" w:space="0" w:color="000000"/>
            </w:tcBorders>
          </w:tcPr>
          <w:p w:rsidR="006315F9" w:rsidRPr="00641C1F" w:rsidRDefault="006315F9" w:rsidP="002702E9">
            <w:pPr>
              <w:pStyle w:val="TableParagraph"/>
              <w:kinsoku w:val="0"/>
              <w:overflowPunct w:val="0"/>
              <w:ind w:left="102"/>
              <w:rPr>
                <w:b/>
              </w:rPr>
            </w:pPr>
            <w:r w:rsidRPr="00641C1F">
              <w:rPr>
                <w:b/>
              </w:rPr>
              <w:t>Data</w:t>
            </w:r>
            <w:r w:rsidRPr="00641C1F">
              <w:rPr>
                <w:b/>
                <w:spacing w:val="-1"/>
              </w:rPr>
              <w:t xml:space="preserve"> urodzenia</w:t>
            </w:r>
          </w:p>
        </w:tc>
        <w:tc>
          <w:tcPr>
            <w:tcW w:w="4394" w:type="dxa"/>
            <w:tcBorders>
              <w:top w:val="single" w:sz="4" w:space="0" w:color="000000"/>
              <w:left w:val="single" w:sz="4" w:space="0" w:color="000000"/>
              <w:bottom w:val="single" w:sz="4" w:space="0" w:color="000000"/>
              <w:right w:val="single" w:sz="4" w:space="0" w:color="000000"/>
            </w:tcBorders>
          </w:tcPr>
          <w:p w:rsidR="006315F9" w:rsidRPr="00641C1F" w:rsidRDefault="006315F9" w:rsidP="002702E9">
            <w:pPr>
              <w:rPr>
                <w:rFonts w:ascii="Times New Roman" w:hAnsi="Times New Roman" w:cs="Times New Roman"/>
                <w:sz w:val="24"/>
                <w:szCs w:val="24"/>
              </w:rPr>
            </w:pPr>
          </w:p>
        </w:tc>
      </w:tr>
      <w:tr w:rsidR="00C82FCC" w:rsidRPr="00641C1F" w:rsidTr="00102D1A">
        <w:trPr>
          <w:trHeight w:hRule="exact" w:val="428"/>
        </w:trPr>
        <w:tc>
          <w:tcPr>
            <w:tcW w:w="4678" w:type="dxa"/>
            <w:gridSpan w:val="2"/>
            <w:tcBorders>
              <w:top w:val="single" w:sz="4" w:space="0" w:color="000000"/>
              <w:left w:val="single" w:sz="4" w:space="0" w:color="000000"/>
              <w:bottom w:val="single" w:sz="4" w:space="0" w:color="000000"/>
              <w:right w:val="single" w:sz="4" w:space="0" w:color="000000"/>
            </w:tcBorders>
          </w:tcPr>
          <w:p w:rsidR="006315F9" w:rsidRPr="00641C1F" w:rsidRDefault="002F5438" w:rsidP="002702E9">
            <w:pPr>
              <w:pStyle w:val="TableParagraph"/>
              <w:kinsoku w:val="0"/>
              <w:overflowPunct w:val="0"/>
              <w:spacing w:line="277" w:lineRule="auto"/>
              <w:ind w:left="102" w:right="850"/>
              <w:rPr>
                <w:b/>
              </w:rPr>
            </w:pPr>
            <w:r w:rsidRPr="00641C1F">
              <w:rPr>
                <w:b/>
                <w:spacing w:val="-2"/>
              </w:rPr>
              <w:t>PESEL</w:t>
            </w:r>
          </w:p>
        </w:tc>
        <w:tc>
          <w:tcPr>
            <w:tcW w:w="4394" w:type="dxa"/>
            <w:tcBorders>
              <w:top w:val="single" w:sz="4" w:space="0" w:color="000000"/>
              <w:left w:val="single" w:sz="4" w:space="0" w:color="000000"/>
              <w:bottom w:val="single" w:sz="4" w:space="0" w:color="000000"/>
              <w:right w:val="single" w:sz="4" w:space="0" w:color="000000"/>
            </w:tcBorders>
          </w:tcPr>
          <w:p w:rsidR="006315F9" w:rsidRPr="00641C1F" w:rsidRDefault="006315F9" w:rsidP="002702E9">
            <w:pPr>
              <w:rPr>
                <w:rFonts w:ascii="Times New Roman" w:hAnsi="Times New Roman" w:cs="Times New Roman"/>
                <w:sz w:val="24"/>
                <w:szCs w:val="24"/>
              </w:rPr>
            </w:pPr>
          </w:p>
        </w:tc>
      </w:tr>
      <w:tr w:rsidR="00FE3A13" w:rsidRPr="00641C1F" w:rsidTr="00E12B4B">
        <w:trPr>
          <w:trHeight w:hRule="exact" w:val="792"/>
        </w:trPr>
        <w:tc>
          <w:tcPr>
            <w:tcW w:w="4678" w:type="dxa"/>
            <w:gridSpan w:val="2"/>
            <w:tcBorders>
              <w:top w:val="single" w:sz="4" w:space="0" w:color="000000"/>
              <w:left w:val="single" w:sz="4" w:space="0" w:color="000000"/>
              <w:bottom w:val="single" w:sz="4" w:space="0" w:color="000000"/>
              <w:right w:val="single" w:sz="4" w:space="0" w:color="000000"/>
            </w:tcBorders>
          </w:tcPr>
          <w:p w:rsidR="00FE3A13" w:rsidRPr="00641C1F" w:rsidRDefault="00FE3A13" w:rsidP="002702E9">
            <w:pPr>
              <w:pStyle w:val="TableParagraph"/>
              <w:kinsoku w:val="0"/>
              <w:overflowPunct w:val="0"/>
              <w:spacing w:line="277" w:lineRule="auto"/>
              <w:ind w:left="102" w:right="850"/>
              <w:rPr>
                <w:b/>
                <w:spacing w:val="-2"/>
              </w:rPr>
            </w:pPr>
            <w:r w:rsidRPr="00641C1F">
              <w:rPr>
                <w:b/>
                <w:spacing w:val="-2"/>
              </w:rPr>
              <w:t>Nazwa i numer szkoły do której uczęszcza dziecko</w:t>
            </w:r>
          </w:p>
        </w:tc>
        <w:tc>
          <w:tcPr>
            <w:tcW w:w="4394" w:type="dxa"/>
            <w:tcBorders>
              <w:top w:val="single" w:sz="4" w:space="0" w:color="000000"/>
              <w:left w:val="single" w:sz="4" w:space="0" w:color="000000"/>
              <w:bottom w:val="single" w:sz="4" w:space="0" w:color="000000"/>
              <w:right w:val="single" w:sz="4" w:space="0" w:color="000000"/>
            </w:tcBorders>
          </w:tcPr>
          <w:p w:rsidR="00FE3A13" w:rsidRPr="00641C1F" w:rsidRDefault="00FE3A13" w:rsidP="002702E9">
            <w:pPr>
              <w:rPr>
                <w:rFonts w:ascii="Times New Roman" w:hAnsi="Times New Roman" w:cs="Times New Roman"/>
                <w:sz w:val="24"/>
                <w:szCs w:val="24"/>
              </w:rPr>
            </w:pPr>
          </w:p>
        </w:tc>
      </w:tr>
      <w:tr w:rsidR="00102D1A" w:rsidRPr="00641C1F" w:rsidTr="00102D1A">
        <w:trPr>
          <w:trHeight w:hRule="exact" w:val="435"/>
        </w:trPr>
        <w:tc>
          <w:tcPr>
            <w:tcW w:w="4678" w:type="dxa"/>
            <w:gridSpan w:val="2"/>
            <w:tcBorders>
              <w:top w:val="single" w:sz="4" w:space="0" w:color="000000"/>
              <w:left w:val="single" w:sz="4" w:space="0" w:color="000000"/>
              <w:bottom w:val="single" w:sz="4" w:space="0" w:color="000000"/>
              <w:right w:val="single" w:sz="4" w:space="0" w:color="000000"/>
            </w:tcBorders>
          </w:tcPr>
          <w:p w:rsidR="00102D1A" w:rsidRPr="00641C1F" w:rsidRDefault="00102D1A" w:rsidP="002702E9">
            <w:pPr>
              <w:pStyle w:val="TableParagraph"/>
              <w:kinsoku w:val="0"/>
              <w:overflowPunct w:val="0"/>
              <w:spacing w:line="277" w:lineRule="auto"/>
              <w:ind w:left="102" w:right="850"/>
              <w:rPr>
                <w:b/>
                <w:spacing w:val="-2"/>
              </w:rPr>
            </w:pPr>
            <w:r>
              <w:rPr>
                <w:b/>
                <w:spacing w:val="-2"/>
              </w:rPr>
              <w:t>Klasa do której uczęszcza dziecko</w:t>
            </w:r>
          </w:p>
        </w:tc>
        <w:tc>
          <w:tcPr>
            <w:tcW w:w="4394" w:type="dxa"/>
            <w:tcBorders>
              <w:top w:val="single" w:sz="4" w:space="0" w:color="000000"/>
              <w:left w:val="single" w:sz="4" w:space="0" w:color="000000"/>
              <w:bottom w:val="single" w:sz="4" w:space="0" w:color="000000"/>
              <w:right w:val="single" w:sz="4" w:space="0" w:color="000000"/>
            </w:tcBorders>
          </w:tcPr>
          <w:p w:rsidR="00102D1A" w:rsidRPr="00641C1F" w:rsidRDefault="00102D1A" w:rsidP="002702E9">
            <w:pPr>
              <w:rPr>
                <w:rFonts w:ascii="Times New Roman" w:hAnsi="Times New Roman" w:cs="Times New Roman"/>
                <w:sz w:val="24"/>
                <w:szCs w:val="24"/>
              </w:rPr>
            </w:pPr>
          </w:p>
        </w:tc>
      </w:tr>
      <w:tr w:rsidR="001A0571" w:rsidRPr="00641C1F" w:rsidTr="00E12B4B">
        <w:trPr>
          <w:trHeight w:hRule="exact" w:val="435"/>
        </w:trPr>
        <w:tc>
          <w:tcPr>
            <w:tcW w:w="9072" w:type="dxa"/>
            <w:gridSpan w:val="3"/>
            <w:tcBorders>
              <w:top w:val="single" w:sz="4" w:space="0" w:color="000000"/>
              <w:left w:val="single" w:sz="4" w:space="0" w:color="000000"/>
              <w:bottom w:val="single" w:sz="4" w:space="0" w:color="000000"/>
              <w:right w:val="single" w:sz="4" w:space="0" w:color="000000"/>
            </w:tcBorders>
          </w:tcPr>
          <w:p w:rsidR="001A0571" w:rsidRPr="00641C1F" w:rsidRDefault="001A0571" w:rsidP="00FA6E12">
            <w:pPr>
              <w:jc w:val="center"/>
              <w:rPr>
                <w:rFonts w:ascii="Times New Roman" w:hAnsi="Times New Roman" w:cs="Times New Roman"/>
                <w:b/>
                <w:sz w:val="24"/>
                <w:szCs w:val="24"/>
              </w:rPr>
            </w:pPr>
            <w:r w:rsidRPr="00641C1F">
              <w:rPr>
                <w:rFonts w:ascii="Times New Roman" w:hAnsi="Times New Roman" w:cs="Times New Roman"/>
                <w:b/>
                <w:sz w:val="24"/>
                <w:szCs w:val="24"/>
              </w:rPr>
              <w:t>ZGŁASZ</w:t>
            </w:r>
            <w:r w:rsidR="00155D73" w:rsidRPr="00641C1F">
              <w:rPr>
                <w:rFonts w:ascii="Times New Roman" w:hAnsi="Times New Roman" w:cs="Times New Roman"/>
                <w:b/>
                <w:sz w:val="24"/>
                <w:szCs w:val="24"/>
              </w:rPr>
              <w:t>A</w:t>
            </w:r>
            <w:r w:rsidRPr="00641C1F">
              <w:rPr>
                <w:rFonts w:ascii="Times New Roman" w:hAnsi="Times New Roman" w:cs="Times New Roman"/>
                <w:b/>
                <w:sz w:val="24"/>
                <w:szCs w:val="24"/>
              </w:rPr>
              <w:t xml:space="preserve">M UDZIAŁ </w:t>
            </w:r>
            <w:r w:rsidR="00FA6E12" w:rsidRPr="00641C1F">
              <w:rPr>
                <w:rFonts w:ascii="Times New Roman" w:hAnsi="Times New Roman" w:cs="Times New Roman"/>
                <w:b/>
                <w:sz w:val="24"/>
                <w:szCs w:val="24"/>
              </w:rPr>
              <w:t xml:space="preserve">DZIECKA </w:t>
            </w:r>
            <w:r w:rsidRPr="00641C1F">
              <w:rPr>
                <w:rFonts w:ascii="Times New Roman" w:hAnsi="Times New Roman" w:cs="Times New Roman"/>
                <w:b/>
                <w:sz w:val="24"/>
                <w:szCs w:val="24"/>
              </w:rPr>
              <w:t xml:space="preserve">W ZADANIU </w:t>
            </w:r>
            <w:r w:rsidRPr="00102D1A">
              <w:rPr>
                <w:rFonts w:ascii="Times New Roman" w:hAnsi="Times New Roman" w:cs="Times New Roman"/>
                <w:b/>
                <w:sz w:val="24"/>
                <w:szCs w:val="24"/>
              </w:rPr>
              <w:t xml:space="preserve">( </w:t>
            </w:r>
            <w:r w:rsidR="00FA6E12" w:rsidRPr="00102D1A">
              <w:rPr>
                <w:rFonts w:ascii="Times New Roman" w:hAnsi="Times New Roman" w:cs="Times New Roman"/>
                <w:b/>
                <w:sz w:val="24"/>
                <w:szCs w:val="24"/>
              </w:rPr>
              <w:t>ZAZNACZYĆ X</w:t>
            </w:r>
            <w:r w:rsidRPr="00102D1A">
              <w:rPr>
                <w:rFonts w:ascii="Times New Roman" w:hAnsi="Times New Roman" w:cs="Times New Roman"/>
                <w:b/>
                <w:sz w:val="24"/>
                <w:szCs w:val="24"/>
              </w:rPr>
              <w:t>)</w:t>
            </w:r>
          </w:p>
        </w:tc>
      </w:tr>
      <w:tr w:rsidR="00FA6E12" w:rsidRPr="00641C1F" w:rsidTr="00FA6E12">
        <w:trPr>
          <w:trHeight w:val="270"/>
        </w:trPr>
        <w:tc>
          <w:tcPr>
            <w:tcW w:w="709" w:type="dxa"/>
            <w:tcBorders>
              <w:top w:val="single" w:sz="4" w:space="0" w:color="000000"/>
              <w:left w:val="single" w:sz="4" w:space="0" w:color="000000"/>
              <w:bottom w:val="single" w:sz="4" w:space="0" w:color="000000"/>
              <w:right w:val="single" w:sz="4" w:space="0" w:color="000000"/>
            </w:tcBorders>
          </w:tcPr>
          <w:p w:rsidR="00FA6E12" w:rsidRPr="00641C1F" w:rsidRDefault="00FA6E12" w:rsidP="00B0464C">
            <w:pPr>
              <w:spacing w:after="0" w:line="240" w:lineRule="auto"/>
              <w:jc w:val="center"/>
              <w:rPr>
                <w:rFonts w:ascii="Times New Roman" w:eastAsia="Times New Roman" w:hAnsi="Times New Roman" w:cs="Times New Roman"/>
                <w:sz w:val="24"/>
                <w:szCs w:val="24"/>
                <w:lang w:eastAsia="pl-PL"/>
              </w:rPr>
            </w:pPr>
            <w:r w:rsidRPr="00641C1F">
              <w:rPr>
                <w:rFonts w:ascii="Times New Roman" w:eastAsia="Times New Roman" w:hAnsi="Times New Roman" w:cs="Times New Roman"/>
                <w:sz w:val="24"/>
                <w:szCs w:val="24"/>
                <w:lang w:eastAsia="pl-PL"/>
              </w:rPr>
              <w:t>1.</w:t>
            </w:r>
          </w:p>
          <w:p w:rsidR="00FA6E12" w:rsidRPr="00641C1F" w:rsidRDefault="00FA6E12" w:rsidP="00B0464C">
            <w:pPr>
              <w:spacing w:after="0" w:line="240" w:lineRule="auto"/>
              <w:jc w:val="center"/>
              <w:rPr>
                <w:rFonts w:ascii="Times New Roman" w:eastAsia="Times New Roman" w:hAnsi="Times New Roman" w:cs="Times New Roman"/>
                <w:sz w:val="24"/>
                <w:szCs w:val="24"/>
                <w:lang w:eastAsia="pl-PL"/>
              </w:rPr>
            </w:pPr>
          </w:p>
        </w:tc>
        <w:tc>
          <w:tcPr>
            <w:tcW w:w="3969" w:type="dxa"/>
            <w:tcBorders>
              <w:top w:val="single" w:sz="4" w:space="0" w:color="000000"/>
              <w:left w:val="single" w:sz="4" w:space="0" w:color="000000"/>
              <w:bottom w:val="single" w:sz="4" w:space="0" w:color="000000"/>
              <w:right w:val="single" w:sz="4" w:space="0" w:color="000000"/>
            </w:tcBorders>
          </w:tcPr>
          <w:p w:rsidR="00FA6E12" w:rsidRPr="00641C1F" w:rsidRDefault="00FA6E12" w:rsidP="00B0464C">
            <w:pPr>
              <w:spacing w:after="0" w:line="240" w:lineRule="auto"/>
              <w:jc w:val="center"/>
              <w:rPr>
                <w:rFonts w:ascii="Times New Roman" w:eastAsia="Times New Roman" w:hAnsi="Times New Roman" w:cs="Times New Roman"/>
                <w:sz w:val="24"/>
                <w:szCs w:val="24"/>
                <w:lang w:eastAsia="pl-PL"/>
              </w:rPr>
            </w:pPr>
            <w:r w:rsidRPr="00641C1F">
              <w:rPr>
                <w:rFonts w:ascii="Times New Roman" w:eastAsia="Times New Roman" w:hAnsi="Times New Roman" w:cs="Times New Roman"/>
                <w:sz w:val="24"/>
                <w:szCs w:val="24"/>
                <w:lang w:eastAsia="pl-PL"/>
              </w:rPr>
              <w:t>odkrywanie i inspiracje</w:t>
            </w:r>
            <w:r w:rsidRPr="00641C1F">
              <w:rPr>
                <w:rFonts w:ascii="Times New Roman" w:eastAsia="Times New Roman" w:hAnsi="Times New Roman" w:cs="Times New Roman"/>
                <w:sz w:val="24"/>
                <w:szCs w:val="24"/>
                <w:lang w:eastAsia="pl-PL"/>
              </w:rPr>
              <w:br/>
              <w:t xml:space="preserve"> (KLASY 1-3)</w:t>
            </w:r>
          </w:p>
        </w:tc>
        <w:tc>
          <w:tcPr>
            <w:tcW w:w="4394" w:type="dxa"/>
            <w:tcBorders>
              <w:top w:val="single" w:sz="4" w:space="0" w:color="000000"/>
              <w:left w:val="single" w:sz="4" w:space="0" w:color="000000"/>
              <w:bottom w:val="single" w:sz="4" w:space="0" w:color="000000"/>
              <w:right w:val="single" w:sz="4" w:space="0" w:color="000000"/>
            </w:tcBorders>
          </w:tcPr>
          <w:p w:rsidR="00FA6E12" w:rsidRPr="00641C1F" w:rsidRDefault="00FA6E12" w:rsidP="002702E9">
            <w:pPr>
              <w:rPr>
                <w:rFonts w:ascii="Times New Roman" w:hAnsi="Times New Roman" w:cs="Times New Roman"/>
                <w:sz w:val="24"/>
                <w:szCs w:val="24"/>
              </w:rPr>
            </w:pPr>
          </w:p>
        </w:tc>
      </w:tr>
      <w:tr w:rsidR="00FA6E12" w:rsidRPr="00641C1F" w:rsidTr="00FA6E12">
        <w:trPr>
          <w:trHeight w:hRule="exact" w:val="738"/>
        </w:trPr>
        <w:tc>
          <w:tcPr>
            <w:tcW w:w="709" w:type="dxa"/>
            <w:tcBorders>
              <w:top w:val="single" w:sz="4" w:space="0" w:color="000000"/>
              <w:left w:val="single" w:sz="4" w:space="0" w:color="000000"/>
              <w:bottom w:val="single" w:sz="4" w:space="0" w:color="000000"/>
              <w:right w:val="single" w:sz="4" w:space="0" w:color="000000"/>
            </w:tcBorders>
          </w:tcPr>
          <w:p w:rsidR="00FA6E12" w:rsidRPr="00641C1F" w:rsidRDefault="00FA6E12" w:rsidP="00B0464C">
            <w:pPr>
              <w:spacing w:after="0" w:line="240" w:lineRule="auto"/>
              <w:jc w:val="center"/>
              <w:rPr>
                <w:rFonts w:ascii="Times New Roman" w:eastAsia="Times New Roman" w:hAnsi="Times New Roman" w:cs="Times New Roman"/>
                <w:sz w:val="24"/>
                <w:szCs w:val="24"/>
                <w:lang w:eastAsia="pl-PL"/>
              </w:rPr>
            </w:pPr>
            <w:r w:rsidRPr="00641C1F">
              <w:rPr>
                <w:rFonts w:ascii="Times New Roman" w:eastAsia="Times New Roman" w:hAnsi="Times New Roman" w:cs="Times New Roman"/>
                <w:sz w:val="24"/>
                <w:szCs w:val="24"/>
                <w:lang w:eastAsia="pl-PL"/>
              </w:rPr>
              <w:t>2.</w:t>
            </w:r>
          </w:p>
        </w:tc>
        <w:tc>
          <w:tcPr>
            <w:tcW w:w="3969" w:type="dxa"/>
            <w:tcBorders>
              <w:top w:val="single" w:sz="4" w:space="0" w:color="000000"/>
              <w:left w:val="single" w:sz="4" w:space="0" w:color="000000"/>
              <w:bottom w:val="single" w:sz="4" w:space="0" w:color="000000"/>
              <w:right w:val="single" w:sz="4" w:space="0" w:color="000000"/>
            </w:tcBorders>
          </w:tcPr>
          <w:p w:rsidR="00FA6E12" w:rsidRPr="00641C1F" w:rsidRDefault="00FA6E12" w:rsidP="00B0464C">
            <w:pPr>
              <w:spacing w:after="0" w:line="240" w:lineRule="auto"/>
              <w:jc w:val="center"/>
              <w:rPr>
                <w:rFonts w:ascii="Times New Roman" w:eastAsia="Times New Roman" w:hAnsi="Times New Roman" w:cs="Times New Roman"/>
                <w:sz w:val="24"/>
                <w:szCs w:val="24"/>
                <w:lang w:eastAsia="pl-PL"/>
              </w:rPr>
            </w:pPr>
            <w:r w:rsidRPr="00641C1F">
              <w:rPr>
                <w:rFonts w:ascii="Times New Roman" w:eastAsia="Times New Roman" w:hAnsi="Times New Roman" w:cs="Times New Roman"/>
                <w:sz w:val="24"/>
                <w:szCs w:val="24"/>
                <w:lang w:eastAsia="pl-PL"/>
              </w:rPr>
              <w:t>nauka do kwadratu (KLASY 4-6)</w:t>
            </w:r>
          </w:p>
        </w:tc>
        <w:tc>
          <w:tcPr>
            <w:tcW w:w="4394" w:type="dxa"/>
            <w:tcBorders>
              <w:top w:val="single" w:sz="4" w:space="0" w:color="000000"/>
              <w:left w:val="single" w:sz="4" w:space="0" w:color="000000"/>
              <w:bottom w:val="single" w:sz="4" w:space="0" w:color="000000"/>
              <w:right w:val="single" w:sz="4" w:space="0" w:color="000000"/>
            </w:tcBorders>
          </w:tcPr>
          <w:p w:rsidR="00FA6E12" w:rsidRPr="00641C1F" w:rsidRDefault="00FA6E12" w:rsidP="001A0571">
            <w:pPr>
              <w:spacing w:after="0" w:line="240" w:lineRule="auto"/>
              <w:jc w:val="both"/>
              <w:rPr>
                <w:rFonts w:ascii="Times New Roman" w:eastAsia="Times New Roman" w:hAnsi="Times New Roman" w:cs="Times New Roman"/>
                <w:b/>
                <w:sz w:val="24"/>
                <w:szCs w:val="24"/>
                <w:lang w:eastAsia="pl-PL"/>
              </w:rPr>
            </w:pPr>
          </w:p>
        </w:tc>
      </w:tr>
      <w:tr w:rsidR="00FA6E12" w:rsidRPr="00641C1F" w:rsidTr="00FA6E12">
        <w:trPr>
          <w:trHeight w:hRule="exact" w:val="757"/>
        </w:trPr>
        <w:tc>
          <w:tcPr>
            <w:tcW w:w="709" w:type="dxa"/>
            <w:tcBorders>
              <w:top w:val="single" w:sz="4" w:space="0" w:color="000000"/>
              <w:left w:val="single" w:sz="4" w:space="0" w:color="000000"/>
              <w:bottom w:val="single" w:sz="4" w:space="0" w:color="000000"/>
              <w:right w:val="single" w:sz="4" w:space="0" w:color="000000"/>
            </w:tcBorders>
          </w:tcPr>
          <w:p w:rsidR="00FA6E12" w:rsidRPr="00641C1F" w:rsidRDefault="00FA6E12" w:rsidP="00B0464C">
            <w:pPr>
              <w:spacing w:after="0" w:line="240" w:lineRule="auto"/>
              <w:jc w:val="center"/>
              <w:rPr>
                <w:rFonts w:ascii="Times New Roman" w:eastAsia="Times New Roman" w:hAnsi="Times New Roman" w:cs="Times New Roman"/>
                <w:sz w:val="24"/>
                <w:szCs w:val="24"/>
                <w:lang w:eastAsia="pl-PL"/>
              </w:rPr>
            </w:pPr>
            <w:r w:rsidRPr="00641C1F">
              <w:rPr>
                <w:rFonts w:ascii="Times New Roman" w:eastAsia="Times New Roman" w:hAnsi="Times New Roman" w:cs="Times New Roman"/>
                <w:sz w:val="24"/>
                <w:szCs w:val="24"/>
                <w:lang w:eastAsia="pl-PL"/>
              </w:rPr>
              <w:t>3.</w:t>
            </w:r>
          </w:p>
        </w:tc>
        <w:tc>
          <w:tcPr>
            <w:tcW w:w="3969" w:type="dxa"/>
            <w:tcBorders>
              <w:top w:val="single" w:sz="4" w:space="0" w:color="000000"/>
              <w:left w:val="single" w:sz="4" w:space="0" w:color="000000"/>
              <w:bottom w:val="single" w:sz="4" w:space="0" w:color="000000"/>
              <w:right w:val="single" w:sz="4" w:space="0" w:color="000000"/>
            </w:tcBorders>
          </w:tcPr>
          <w:p w:rsidR="00FA6E12" w:rsidRPr="00641C1F" w:rsidRDefault="00FA6E12" w:rsidP="00B0464C">
            <w:pPr>
              <w:spacing w:after="0" w:line="240" w:lineRule="auto"/>
              <w:jc w:val="center"/>
              <w:rPr>
                <w:rFonts w:ascii="Times New Roman" w:eastAsia="Times New Roman" w:hAnsi="Times New Roman" w:cs="Times New Roman"/>
                <w:sz w:val="24"/>
                <w:szCs w:val="24"/>
                <w:lang w:eastAsia="pl-PL"/>
              </w:rPr>
            </w:pPr>
            <w:r w:rsidRPr="00641C1F">
              <w:rPr>
                <w:rFonts w:ascii="Times New Roman" w:eastAsia="Times New Roman" w:hAnsi="Times New Roman" w:cs="Times New Roman"/>
                <w:sz w:val="24"/>
                <w:szCs w:val="24"/>
                <w:lang w:eastAsia="pl-PL"/>
              </w:rPr>
              <w:t>mistrz - uczeń (KLASY 7-8)</w:t>
            </w:r>
          </w:p>
        </w:tc>
        <w:tc>
          <w:tcPr>
            <w:tcW w:w="4394" w:type="dxa"/>
            <w:tcBorders>
              <w:top w:val="single" w:sz="4" w:space="0" w:color="000000"/>
              <w:left w:val="single" w:sz="4" w:space="0" w:color="000000"/>
              <w:bottom w:val="single" w:sz="4" w:space="0" w:color="000000"/>
              <w:right w:val="single" w:sz="4" w:space="0" w:color="000000"/>
            </w:tcBorders>
          </w:tcPr>
          <w:p w:rsidR="00FA6E12" w:rsidRPr="00641C1F" w:rsidRDefault="00FA6E12" w:rsidP="001A0571">
            <w:pPr>
              <w:spacing w:after="0" w:line="240" w:lineRule="auto"/>
              <w:jc w:val="both"/>
              <w:rPr>
                <w:rFonts w:ascii="Times New Roman" w:eastAsia="Times New Roman" w:hAnsi="Times New Roman" w:cs="Times New Roman"/>
                <w:b/>
                <w:sz w:val="24"/>
                <w:szCs w:val="24"/>
                <w:lang w:eastAsia="pl-PL"/>
              </w:rPr>
            </w:pPr>
          </w:p>
        </w:tc>
      </w:tr>
      <w:tr w:rsidR="00C82FCC" w:rsidRPr="00641C1F" w:rsidTr="00FA6E12">
        <w:trPr>
          <w:trHeight w:hRule="exact" w:val="916"/>
        </w:trPr>
        <w:tc>
          <w:tcPr>
            <w:tcW w:w="4678" w:type="dxa"/>
            <w:gridSpan w:val="2"/>
            <w:tcBorders>
              <w:top w:val="single" w:sz="4" w:space="0" w:color="000000"/>
              <w:left w:val="single" w:sz="4" w:space="0" w:color="000000"/>
              <w:bottom w:val="single" w:sz="4" w:space="0" w:color="000000"/>
              <w:right w:val="single" w:sz="4" w:space="0" w:color="000000"/>
            </w:tcBorders>
          </w:tcPr>
          <w:p w:rsidR="00DF2420" w:rsidRPr="00641C1F" w:rsidRDefault="00DF2420" w:rsidP="002702E9">
            <w:pPr>
              <w:pStyle w:val="TableParagraph"/>
              <w:kinsoku w:val="0"/>
              <w:overflowPunct w:val="0"/>
              <w:spacing w:line="277" w:lineRule="auto"/>
              <w:ind w:left="102" w:right="850"/>
              <w:rPr>
                <w:b/>
                <w:spacing w:val="-1"/>
              </w:rPr>
            </w:pPr>
            <w:r w:rsidRPr="00641C1F">
              <w:rPr>
                <w:b/>
                <w:spacing w:val="-1"/>
              </w:rPr>
              <w:t>Opiekun uczestnika</w:t>
            </w:r>
          </w:p>
        </w:tc>
        <w:tc>
          <w:tcPr>
            <w:tcW w:w="4394" w:type="dxa"/>
            <w:tcBorders>
              <w:top w:val="single" w:sz="4" w:space="0" w:color="000000"/>
              <w:left w:val="single" w:sz="4" w:space="0" w:color="000000"/>
              <w:bottom w:val="single" w:sz="4" w:space="0" w:color="000000"/>
              <w:right w:val="single" w:sz="4" w:space="0" w:color="000000"/>
            </w:tcBorders>
          </w:tcPr>
          <w:p w:rsidR="00DF2420" w:rsidRPr="00641C1F" w:rsidRDefault="00DF2420" w:rsidP="002702E9">
            <w:pPr>
              <w:rPr>
                <w:rFonts w:ascii="Times New Roman" w:hAnsi="Times New Roman" w:cs="Times New Roman"/>
                <w:sz w:val="24"/>
                <w:szCs w:val="24"/>
              </w:rPr>
            </w:pPr>
          </w:p>
        </w:tc>
      </w:tr>
      <w:tr w:rsidR="00C82FCC" w:rsidRPr="00641C1F" w:rsidTr="00FA6E12">
        <w:trPr>
          <w:trHeight w:hRule="exact" w:val="432"/>
        </w:trPr>
        <w:tc>
          <w:tcPr>
            <w:tcW w:w="9072" w:type="dxa"/>
            <w:gridSpan w:val="3"/>
            <w:tcBorders>
              <w:top w:val="single" w:sz="4" w:space="0" w:color="000000"/>
              <w:left w:val="single" w:sz="4" w:space="0" w:color="000000"/>
              <w:bottom w:val="single" w:sz="4" w:space="0" w:color="000000"/>
              <w:right w:val="single" w:sz="4" w:space="0" w:color="000000"/>
            </w:tcBorders>
          </w:tcPr>
          <w:p w:rsidR="006315F9" w:rsidRPr="00641C1F" w:rsidRDefault="006315F9" w:rsidP="00FA6E12">
            <w:pPr>
              <w:jc w:val="center"/>
              <w:rPr>
                <w:rFonts w:ascii="Times New Roman" w:hAnsi="Times New Roman" w:cs="Times New Roman"/>
                <w:b/>
                <w:sz w:val="24"/>
                <w:szCs w:val="24"/>
              </w:rPr>
            </w:pPr>
            <w:r w:rsidRPr="00641C1F">
              <w:rPr>
                <w:rFonts w:ascii="Times New Roman" w:hAnsi="Times New Roman" w:cs="Times New Roman"/>
                <w:b/>
                <w:sz w:val="24"/>
                <w:szCs w:val="24"/>
              </w:rPr>
              <w:t>DANE KONTAKTOWE</w:t>
            </w:r>
          </w:p>
        </w:tc>
      </w:tr>
      <w:tr w:rsidR="00C82FCC" w:rsidRPr="00641C1F" w:rsidTr="00641C1F">
        <w:trPr>
          <w:trHeight w:hRule="exact" w:val="946"/>
        </w:trPr>
        <w:tc>
          <w:tcPr>
            <w:tcW w:w="4678" w:type="dxa"/>
            <w:gridSpan w:val="2"/>
            <w:tcBorders>
              <w:top w:val="single" w:sz="4" w:space="0" w:color="000000"/>
              <w:left w:val="single" w:sz="4" w:space="0" w:color="000000"/>
              <w:bottom w:val="single" w:sz="4" w:space="0" w:color="000000"/>
              <w:right w:val="single" w:sz="4" w:space="0" w:color="000000"/>
            </w:tcBorders>
          </w:tcPr>
          <w:p w:rsidR="006315F9" w:rsidRPr="00641C1F" w:rsidRDefault="006315F9" w:rsidP="002702E9">
            <w:pPr>
              <w:pStyle w:val="TableParagraph"/>
              <w:kinsoku w:val="0"/>
              <w:overflowPunct w:val="0"/>
              <w:ind w:left="102"/>
              <w:rPr>
                <w:b/>
                <w:spacing w:val="-2"/>
              </w:rPr>
            </w:pPr>
            <w:r w:rsidRPr="00641C1F">
              <w:rPr>
                <w:b/>
              </w:rPr>
              <w:t xml:space="preserve">Adres </w:t>
            </w:r>
            <w:r w:rsidRPr="00641C1F">
              <w:rPr>
                <w:b/>
                <w:spacing w:val="-2"/>
              </w:rPr>
              <w:t>zameldowania</w:t>
            </w:r>
          </w:p>
          <w:p w:rsidR="006315F9" w:rsidRPr="00641C1F" w:rsidRDefault="006315F9" w:rsidP="002702E9">
            <w:pPr>
              <w:pStyle w:val="TableParagraph"/>
              <w:kinsoku w:val="0"/>
              <w:overflowPunct w:val="0"/>
              <w:ind w:left="102"/>
            </w:pPr>
            <w:r w:rsidRPr="00641C1F">
              <w:rPr>
                <w:spacing w:val="-2"/>
              </w:rPr>
              <w:t>Ulica, nr domu/mieszkania, gmina, powiat, województwo, kod pocztowy</w:t>
            </w:r>
          </w:p>
        </w:tc>
        <w:tc>
          <w:tcPr>
            <w:tcW w:w="4394" w:type="dxa"/>
            <w:tcBorders>
              <w:top w:val="single" w:sz="4" w:space="0" w:color="000000"/>
              <w:left w:val="single" w:sz="4" w:space="0" w:color="000000"/>
              <w:bottom w:val="single" w:sz="4" w:space="0" w:color="000000"/>
              <w:right w:val="single" w:sz="4" w:space="0" w:color="000000"/>
            </w:tcBorders>
          </w:tcPr>
          <w:p w:rsidR="006315F9" w:rsidRPr="00641C1F" w:rsidRDefault="006315F9" w:rsidP="002702E9">
            <w:pPr>
              <w:rPr>
                <w:rFonts w:ascii="Times New Roman" w:hAnsi="Times New Roman" w:cs="Times New Roman"/>
                <w:sz w:val="24"/>
                <w:szCs w:val="24"/>
              </w:rPr>
            </w:pPr>
          </w:p>
        </w:tc>
      </w:tr>
      <w:tr w:rsidR="00C82FCC" w:rsidRPr="00641C1F" w:rsidTr="00E12B4B">
        <w:trPr>
          <w:trHeight w:hRule="exact" w:val="460"/>
        </w:trPr>
        <w:tc>
          <w:tcPr>
            <w:tcW w:w="4678" w:type="dxa"/>
            <w:gridSpan w:val="2"/>
            <w:tcBorders>
              <w:top w:val="single" w:sz="4" w:space="0" w:color="000000"/>
              <w:left w:val="single" w:sz="4" w:space="0" w:color="000000"/>
              <w:bottom w:val="single" w:sz="4" w:space="0" w:color="000000"/>
              <w:right w:val="single" w:sz="4" w:space="0" w:color="000000"/>
            </w:tcBorders>
          </w:tcPr>
          <w:p w:rsidR="006315F9" w:rsidRPr="00641C1F" w:rsidRDefault="006315F9" w:rsidP="002702E9">
            <w:pPr>
              <w:pStyle w:val="TableParagraph"/>
              <w:kinsoku w:val="0"/>
              <w:overflowPunct w:val="0"/>
              <w:ind w:left="102"/>
              <w:rPr>
                <w:b/>
              </w:rPr>
            </w:pPr>
            <w:r w:rsidRPr="00641C1F">
              <w:rPr>
                <w:b/>
                <w:spacing w:val="-1"/>
              </w:rPr>
              <w:t>E-mail</w:t>
            </w:r>
            <w:r w:rsidR="00DF2420" w:rsidRPr="00641C1F">
              <w:rPr>
                <w:b/>
                <w:spacing w:val="-1"/>
              </w:rPr>
              <w:t xml:space="preserve"> opiekuna uczestnika</w:t>
            </w:r>
          </w:p>
        </w:tc>
        <w:tc>
          <w:tcPr>
            <w:tcW w:w="4394" w:type="dxa"/>
            <w:tcBorders>
              <w:top w:val="single" w:sz="4" w:space="0" w:color="000000"/>
              <w:left w:val="single" w:sz="4" w:space="0" w:color="000000"/>
              <w:bottom w:val="single" w:sz="4" w:space="0" w:color="000000"/>
              <w:right w:val="single" w:sz="4" w:space="0" w:color="000000"/>
            </w:tcBorders>
          </w:tcPr>
          <w:p w:rsidR="006315F9" w:rsidRPr="00641C1F" w:rsidRDefault="006315F9" w:rsidP="002702E9">
            <w:pPr>
              <w:rPr>
                <w:rFonts w:ascii="Times New Roman" w:hAnsi="Times New Roman" w:cs="Times New Roman"/>
                <w:sz w:val="24"/>
                <w:szCs w:val="24"/>
              </w:rPr>
            </w:pPr>
          </w:p>
        </w:tc>
      </w:tr>
      <w:tr w:rsidR="00C82FCC" w:rsidRPr="00641C1F" w:rsidTr="00641C1F">
        <w:trPr>
          <w:trHeight w:hRule="exact" w:val="616"/>
        </w:trPr>
        <w:tc>
          <w:tcPr>
            <w:tcW w:w="4678" w:type="dxa"/>
            <w:gridSpan w:val="2"/>
            <w:tcBorders>
              <w:top w:val="single" w:sz="4" w:space="0" w:color="000000"/>
              <w:left w:val="single" w:sz="4" w:space="0" w:color="000000"/>
              <w:bottom w:val="single" w:sz="4" w:space="0" w:color="000000"/>
              <w:right w:val="single" w:sz="4" w:space="0" w:color="000000"/>
            </w:tcBorders>
          </w:tcPr>
          <w:p w:rsidR="006315F9" w:rsidRPr="00641C1F" w:rsidRDefault="00102D1A" w:rsidP="00DF2420">
            <w:pPr>
              <w:pStyle w:val="TableParagraph"/>
              <w:kinsoku w:val="0"/>
              <w:overflowPunct w:val="0"/>
              <w:rPr>
                <w:b/>
              </w:rPr>
            </w:pPr>
            <w:r>
              <w:rPr>
                <w:b/>
                <w:spacing w:val="-1"/>
              </w:rPr>
              <w:t xml:space="preserve"> </w:t>
            </w:r>
            <w:r w:rsidR="006315F9" w:rsidRPr="00641C1F">
              <w:rPr>
                <w:b/>
                <w:spacing w:val="-1"/>
              </w:rPr>
              <w:t>Telefon</w:t>
            </w:r>
            <w:r w:rsidR="006315F9" w:rsidRPr="00641C1F">
              <w:rPr>
                <w:b/>
                <w:spacing w:val="-4"/>
              </w:rPr>
              <w:t xml:space="preserve"> </w:t>
            </w:r>
            <w:r w:rsidR="00DF2420" w:rsidRPr="00641C1F">
              <w:rPr>
                <w:b/>
                <w:spacing w:val="-1"/>
              </w:rPr>
              <w:t>kontaktowy opiekuna uczestnika</w:t>
            </w:r>
          </w:p>
        </w:tc>
        <w:tc>
          <w:tcPr>
            <w:tcW w:w="4394" w:type="dxa"/>
            <w:tcBorders>
              <w:top w:val="single" w:sz="4" w:space="0" w:color="000000"/>
              <w:left w:val="single" w:sz="4" w:space="0" w:color="000000"/>
              <w:bottom w:val="single" w:sz="4" w:space="0" w:color="000000"/>
              <w:right w:val="single" w:sz="4" w:space="0" w:color="000000"/>
            </w:tcBorders>
          </w:tcPr>
          <w:p w:rsidR="006315F9" w:rsidRPr="00641C1F" w:rsidRDefault="006315F9" w:rsidP="002702E9">
            <w:pPr>
              <w:rPr>
                <w:rFonts w:ascii="Times New Roman" w:hAnsi="Times New Roman" w:cs="Times New Roman"/>
                <w:sz w:val="24"/>
                <w:szCs w:val="24"/>
              </w:rPr>
            </w:pPr>
          </w:p>
        </w:tc>
      </w:tr>
      <w:tr w:rsidR="00C82FCC" w:rsidRPr="00641C1F" w:rsidTr="00E12B4B">
        <w:trPr>
          <w:trHeight w:hRule="exact" w:val="66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EBEBE"/>
          </w:tcPr>
          <w:p w:rsidR="00FA6E12" w:rsidRPr="00641C1F" w:rsidRDefault="00FA6E12" w:rsidP="002702E9">
            <w:pPr>
              <w:pStyle w:val="TableParagraph"/>
              <w:kinsoku w:val="0"/>
              <w:overflowPunct w:val="0"/>
              <w:spacing w:line="265" w:lineRule="exact"/>
              <w:ind w:left="102"/>
              <w:jc w:val="center"/>
              <w:rPr>
                <w:b/>
                <w:bCs/>
                <w:spacing w:val="-1"/>
              </w:rPr>
            </w:pPr>
          </w:p>
          <w:p w:rsidR="00C82FCC" w:rsidRPr="00641C1F" w:rsidRDefault="006315F9" w:rsidP="00E12B4B">
            <w:pPr>
              <w:pStyle w:val="TableParagraph"/>
              <w:kinsoku w:val="0"/>
              <w:overflowPunct w:val="0"/>
              <w:spacing w:line="265" w:lineRule="exact"/>
              <w:ind w:left="102"/>
              <w:jc w:val="center"/>
              <w:rPr>
                <w:i/>
              </w:rPr>
            </w:pPr>
            <w:r w:rsidRPr="00641C1F">
              <w:rPr>
                <w:b/>
                <w:bCs/>
                <w:spacing w:val="-1"/>
              </w:rPr>
              <w:t>WSKAŹNIKI</w:t>
            </w:r>
            <w:r w:rsidRPr="00641C1F">
              <w:rPr>
                <w:b/>
                <w:bCs/>
                <w:spacing w:val="1"/>
              </w:rPr>
              <w:t xml:space="preserve"> </w:t>
            </w:r>
            <w:r w:rsidRPr="00641C1F">
              <w:rPr>
                <w:b/>
                <w:bCs/>
                <w:spacing w:val="-1"/>
              </w:rPr>
              <w:t>REKRUTACJI</w:t>
            </w:r>
            <w:r w:rsidRPr="00641C1F">
              <w:rPr>
                <w:b/>
                <w:bCs/>
                <w:spacing w:val="1"/>
              </w:rPr>
              <w:t xml:space="preserve"> </w:t>
            </w:r>
            <w:r w:rsidR="00E12B4B">
              <w:rPr>
                <w:b/>
                <w:bCs/>
                <w:spacing w:val="1"/>
              </w:rPr>
              <w:t xml:space="preserve">  </w:t>
            </w:r>
            <w:r w:rsidR="00C82FCC" w:rsidRPr="00641C1F">
              <w:rPr>
                <w:bCs/>
                <w:i/>
                <w:spacing w:val="-1"/>
              </w:rPr>
              <w:t>Wypełnia Uczelnia</w:t>
            </w:r>
          </w:p>
        </w:tc>
      </w:tr>
      <w:tr w:rsidR="00C82FCC" w:rsidRPr="00641C1F" w:rsidTr="00641C1F">
        <w:trPr>
          <w:trHeight w:hRule="exact" w:val="768"/>
        </w:trPr>
        <w:tc>
          <w:tcPr>
            <w:tcW w:w="4678" w:type="dxa"/>
            <w:gridSpan w:val="2"/>
            <w:tcBorders>
              <w:top w:val="single" w:sz="4" w:space="0" w:color="000000"/>
              <w:left w:val="single" w:sz="4" w:space="0" w:color="000000"/>
              <w:bottom w:val="single" w:sz="4" w:space="0" w:color="000000"/>
              <w:right w:val="single" w:sz="4" w:space="0" w:color="000000"/>
            </w:tcBorders>
          </w:tcPr>
          <w:p w:rsidR="006315F9" w:rsidRPr="00641C1F" w:rsidRDefault="006315F9" w:rsidP="00E714B3">
            <w:pPr>
              <w:pStyle w:val="TableParagraph"/>
              <w:kinsoku w:val="0"/>
              <w:overflowPunct w:val="0"/>
              <w:spacing w:before="3" w:line="276" w:lineRule="auto"/>
              <w:ind w:right="427"/>
              <w:rPr>
                <w:spacing w:val="-1"/>
              </w:rPr>
            </w:pPr>
            <w:r w:rsidRPr="00641C1F">
              <w:rPr>
                <w:spacing w:val="-1"/>
              </w:rPr>
              <w:t xml:space="preserve">Średnia ocen </w:t>
            </w:r>
            <w:r w:rsidRPr="00641C1F">
              <w:t>z dwóch ostatnich semestrów</w:t>
            </w:r>
            <w:r w:rsidRPr="00641C1F">
              <w:rPr>
                <w:spacing w:val="-1"/>
              </w:rPr>
              <w:t xml:space="preserve"> </w:t>
            </w:r>
            <w:r w:rsidRPr="00641C1F">
              <w:rPr>
                <w:i/>
                <w:spacing w:val="-1"/>
              </w:rPr>
              <w:t>wypełnia uczelnia</w:t>
            </w:r>
          </w:p>
        </w:tc>
        <w:tc>
          <w:tcPr>
            <w:tcW w:w="4394" w:type="dxa"/>
            <w:tcBorders>
              <w:top w:val="single" w:sz="4" w:space="0" w:color="000000"/>
              <w:left w:val="single" w:sz="4" w:space="0" w:color="000000"/>
              <w:bottom w:val="single" w:sz="4" w:space="0" w:color="000000"/>
              <w:right w:val="single" w:sz="4" w:space="0" w:color="000000"/>
            </w:tcBorders>
          </w:tcPr>
          <w:p w:rsidR="006315F9" w:rsidRPr="00641C1F" w:rsidRDefault="006315F9" w:rsidP="002702E9">
            <w:pPr>
              <w:rPr>
                <w:rFonts w:ascii="Times New Roman" w:hAnsi="Times New Roman" w:cs="Times New Roman"/>
                <w:sz w:val="24"/>
                <w:szCs w:val="24"/>
              </w:rPr>
            </w:pPr>
          </w:p>
        </w:tc>
      </w:tr>
    </w:tbl>
    <w:p w:rsidR="00AC3229" w:rsidRPr="00641C1F" w:rsidRDefault="00AC3229" w:rsidP="00470AB5">
      <w:pPr>
        <w:jc w:val="center"/>
        <w:rPr>
          <w:rFonts w:ascii="Times New Roman" w:hAnsi="Times New Roman" w:cs="Times New Roman"/>
          <w:b/>
        </w:rPr>
      </w:pPr>
    </w:p>
    <w:p w:rsidR="005565A4" w:rsidRDefault="005565A4" w:rsidP="005565A4">
      <w:pPr>
        <w:pStyle w:val="Tekstpodstawowy"/>
        <w:kinsoku w:val="0"/>
        <w:overflowPunct w:val="0"/>
        <w:spacing w:before="44"/>
        <w:ind w:left="0" w:right="100"/>
        <w:jc w:val="right"/>
        <w:rPr>
          <w:rFonts w:ascii="Times New Roman" w:hAnsi="Times New Roman" w:cs="Times New Roman"/>
          <w:b/>
        </w:rPr>
      </w:pPr>
      <w:r>
        <w:rPr>
          <w:rFonts w:ascii="Times New Roman" w:hAnsi="Times New Roman" w:cs="Times New Roman"/>
          <w:b/>
        </w:rPr>
        <w:t>…………………………………………………………………..</w:t>
      </w:r>
    </w:p>
    <w:p w:rsidR="00795750" w:rsidRPr="005565A4" w:rsidRDefault="005565A4" w:rsidP="005565A4">
      <w:pPr>
        <w:pStyle w:val="Tekstpodstawowy"/>
        <w:kinsoku w:val="0"/>
        <w:overflowPunct w:val="0"/>
        <w:spacing w:before="44"/>
        <w:ind w:left="0" w:right="100"/>
        <w:jc w:val="right"/>
        <w:rPr>
          <w:rFonts w:ascii="Times New Roman" w:hAnsi="Times New Roman" w:cs="Times New Roman"/>
        </w:rPr>
      </w:pPr>
      <w:r w:rsidRPr="005565A4">
        <w:rPr>
          <w:rFonts w:ascii="Times New Roman" w:hAnsi="Times New Roman" w:cs="Times New Roman"/>
        </w:rPr>
        <w:t>Podpis rodzica/opiekuna prawnego</w:t>
      </w:r>
      <w:r w:rsidR="00641C1F" w:rsidRPr="005565A4">
        <w:rPr>
          <w:rFonts w:ascii="Times New Roman" w:hAnsi="Times New Roman" w:cs="Times New Roman"/>
        </w:rPr>
        <w:br w:type="page"/>
      </w:r>
    </w:p>
    <w:p w:rsidR="005565A4" w:rsidRDefault="005565A4" w:rsidP="00795750">
      <w:pPr>
        <w:pStyle w:val="Tekstpodstawowy"/>
        <w:tabs>
          <w:tab w:val="left" w:pos="2370"/>
        </w:tabs>
        <w:kinsoku w:val="0"/>
        <w:overflowPunct w:val="0"/>
        <w:spacing w:before="44"/>
        <w:ind w:left="0" w:right="100"/>
        <w:jc w:val="center"/>
        <w:rPr>
          <w:rFonts w:ascii="Times New Roman" w:hAnsi="Times New Roman" w:cs="Times New Roman"/>
          <w:b/>
          <w:sz w:val="24"/>
          <w:szCs w:val="24"/>
        </w:rPr>
      </w:pPr>
    </w:p>
    <w:p w:rsidR="005565A4" w:rsidRDefault="005565A4" w:rsidP="00795750">
      <w:pPr>
        <w:pStyle w:val="Tekstpodstawowy"/>
        <w:tabs>
          <w:tab w:val="left" w:pos="2370"/>
        </w:tabs>
        <w:kinsoku w:val="0"/>
        <w:overflowPunct w:val="0"/>
        <w:spacing w:before="44"/>
        <w:ind w:left="0" w:right="100"/>
        <w:jc w:val="center"/>
        <w:rPr>
          <w:rFonts w:ascii="Times New Roman" w:hAnsi="Times New Roman" w:cs="Times New Roman"/>
          <w:b/>
          <w:sz w:val="24"/>
          <w:szCs w:val="24"/>
        </w:rPr>
      </w:pPr>
    </w:p>
    <w:p w:rsidR="005565A4" w:rsidRDefault="005565A4" w:rsidP="00795750">
      <w:pPr>
        <w:pStyle w:val="Tekstpodstawowy"/>
        <w:tabs>
          <w:tab w:val="left" w:pos="2370"/>
        </w:tabs>
        <w:kinsoku w:val="0"/>
        <w:overflowPunct w:val="0"/>
        <w:spacing w:before="44"/>
        <w:ind w:left="0" w:right="100"/>
        <w:jc w:val="center"/>
        <w:rPr>
          <w:rFonts w:ascii="Times New Roman" w:hAnsi="Times New Roman" w:cs="Times New Roman"/>
          <w:b/>
          <w:sz w:val="24"/>
          <w:szCs w:val="24"/>
        </w:rPr>
      </w:pPr>
    </w:p>
    <w:p w:rsidR="00795750" w:rsidRPr="00641C1F" w:rsidRDefault="00795750" w:rsidP="00795750">
      <w:pPr>
        <w:pStyle w:val="Tekstpodstawowy"/>
        <w:tabs>
          <w:tab w:val="left" w:pos="2370"/>
        </w:tabs>
        <w:kinsoku w:val="0"/>
        <w:overflowPunct w:val="0"/>
        <w:spacing w:before="44"/>
        <w:ind w:left="0" w:right="100"/>
        <w:jc w:val="center"/>
        <w:rPr>
          <w:rFonts w:ascii="Times New Roman" w:hAnsi="Times New Roman" w:cs="Times New Roman"/>
          <w:b/>
          <w:sz w:val="24"/>
          <w:szCs w:val="24"/>
        </w:rPr>
      </w:pPr>
      <w:r w:rsidRPr="00795750">
        <w:rPr>
          <w:rFonts w:ascii="Times New Roman" w:hAnsi="Times New Roman" w:cs="Times New Roman"/>
          <w:b/>
          <w:sz w:val="24"/>
          <w:szCs w:val="24"/>
        </w:rPr>
        <w:t>F</w:t>
      </w:r>
      <w:r w:rsidRPr="00641C1F">
        <w:rPr>
          <w:rFonts w:ascii="Times New Roman" w:hAnsi="Times New Roman" w:cs="Times New Roman"/>
          <w:b/>
          <w:sz w:val="24"/>
          <w:szCs w:val="24"/>
        </w:rPr>
        <w:t>ORMULARZ REKRUTACYJNY DLA KANDYDATA</w:t>
      </w:r>
      <w:r>
        <w:rPr>
          <w:rFonts w:ascii="Times New Roman" w:hAnsi="Times New Roman" w:cs="Times New Roman"/>
          <w:b/>
          <w:sz w:val="24"/>
          <w:szCs w:val="24"/>
        </w:rPr>
        <w:t>-RODZICA</w:t>
      </w:r>
    </w:p>
    <w:p w:rsidR="00795750" w:rsidRDefault="00795750" w:rsidP="00795750">
      <w:pPr>
        <w:jc w:val="center"/>
        <w:rPr>
          <w:rFonts w:ascii="Times New Roman" w:hAnsi="Times New Roman" w:cs="Times New Roman"/>
          <w:b/>
          <w:sz w:val="24"/>
          <w:szCs w:val="24"/>
        </w:rPr>
      </w:pPr>
      <w:r w:rsidRPr="00641C1F">
        <w:rPr>
          <w:rFonts w:ascii="Times New Roman" w:hAnsi="Times New Roman" w:cs="Times New Roman"/>
          <w:b/>
          <w:sz w:val="24"/>
          <w:szCs w:val="24"/>
        </w:rPr>
        <w:t>UNIWERSYTET DZIECI   Rozwiń skrzydła – droga do sukcesu</w:t>
      </w:r>
    </w:p>
    <w:p w:rsidR="005565A4" w:rsidRDefault="005565A4" w:rsidP="00795750">
      <w:pPr>
        <w:jc w:val="center"/>
        <w:rPr>
          <w:rFonts w:ascii="Times New Roman" w:hAnsi="Times New Roman" w:cs="Times New Roman"/>
          <w:b/>
        </w:rPr>
      </w:pPr>
    </w:p>
    <w:tbl>
      <w:tblPr>
        <w:tblW w:w="9072" w:type="dxa"/>
        <w:tblInd w:w="-147" w:type="dxa"/>
        <w:tblLayout w:type="fixed"/>
        <w:tblCellMar>
          <w:left w:w="0" w:type="dxa"/>
          <w:right w:w="0" w:type="dxa"/>
        </w:tblCellMar>
        <w:tblLook w:val="0000" w:firstRow="0" w:lastRow="0" w:firstColumn="0" w:lastColumn="0" w:noHBand="0" w:noVBand="0"/>
      </w:tblPr>
      <w:tblGrid>
        <w:gridCol w:w="4678"/>
        <w:gridCol w:w="4394"/>
      </w:tblGrid>
      <w:tr w:rsidR="00795750" w:rsidRPr="00641C1F" w:rsidTr="00F368EE">
        <w:trPr>
          <w:trHeight w:hRule="exact" w:val="319"/>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BEBEBE"/>
          </w:tcPr>
          <w:p w:rsidR="00795750" w:rsidRPr="00641C1F" w:rsidRDefault="00795750" w:rsidP="00795750">
            <w:pPr>
              <w:pStyle w:val="TableParagraph"/>
              <w:kinsoku w:val="0"/>
              <w:overflowPunct w:val="0"/>
              <w:spacing w:line="264" w:lineRule="exact"/>
              <w:ind w:left="102"/>
              <w:jc w:val="center"/>
            </w:pPr>
            <w:r w:rsidRPr="00641C1F">
              <w:rPr>
                <w:b/>
                <w:bCs/>
                <w:spacing w:val="-1"/>
              </w:rPr>
              <w:t>DANE</w:t>
            </w:r>
            <w:r w:rsidRPr="00641C1F">
              <w:rPr>
                <w:b/>
                <w:bCs/>
              </w:rPr>
              <w:t xml:space="preserve"> </w:t>
            </w:r>
            <w:r>
              <w:rPr>
                <w:b/>
                <w:bCs/>
                <w:spacing w:val="-1"/>
              </w:rPr>
              <w:t>RODZICA</w:t>
            </w:r>
          </w:p>
        </w:tc>
      </w:tr>
      <w:tr w:rsidR="00795750" w:rsidRPr="00641C1F" w:rsidTr="00F368EE">
        <w:trPr>
          <w:trHeight w:hRule="exact" w:val="799"/>
        </w:trPr>
        <w:tc>
          <w:tcPr>
            <w:tcW w:w="4678" w:type="dxa"/>
            <w:tcBorders>
              <w:top w:val="single" w:sz="4" w:space="0" w:color="000000"/>
              <w:left w:val="single" w:sz="4" w:space="0" w:color="000000"/>
              <w:bottom w:val="single" w:sz="4" w:space="0" w:color="000000"/>
              <w:right w:val="single" w:sz="4" w:space="0" w:color="000000"/>
            </w:tcBorders>
          </w:tcPr>
          <w:p w:rsidR="00795750" w:rsidRPr="00641C1F" w:rsidRDefault="00795750" w:rsidP="00F368EE">
            <w:pPr>
              <w:pStyle w:val="TableParagraph"/>
              <w:kinsoku w:val="0"/>
              <w:overflowPunct w:val="0"/>
              <w:ind w:left="102"/>
              <w:rPr>
                <w:b/>
              </w:rPr>
            </w:pPr>
            <w:r w:rsidRPr="00641C1F">
              <w:rPr>
                <w:b/>
              </w:rPr>
              <w:t xml:space="preserve">Imię i </w:t>
            </w:r>
            <w:r w:rsidRPr="00641C1F">
              <w:rPr>
                <w:b/>
                <w:spacing w:val="-1"/>
              </w:rPr>
              <w:t>nazwisko</w:t>
            </w:r>
          </w:p>
        </w:tc>
        <w:tc>
          <w:tcPr>
            <w:tcW w:w="4394" w:type="dxa"/>
            <w:tcBorders>
              <w:top w:val="single" w:sz="4" w:space="0" w:color="000000"/>
              <w:left w:val="single" w:sz="4" w:space="0" w:color="000000"/>
              <w:bottom w:val="single" w:sz="4" w:space="0" w:color="000000"/>
              <w:right w:val="single" w:sz="4" w:space="0" w:color="000000"/>
            </w:tcBorders>
          </w:tcPr>
          <w:p w:rsidR="00795750" w:rsidRPr="00641C1F" w:rsidRDefault="00795750" w:rsidP="00F368EE">
            <w:pPr>
              <w:rPr>
                <w:rFonts w:ascii="Times New Roman" w:hAnsi="Times New Roman" w:cs="Times New Roman"/>
                <w:sz w:val="24"/>
                <w:szCs w:val="24"/>
              </w:rPr>
            </w:pPr>
          </w:p>
        </w:tc>
      </w:tr>
      <w:tr w:rsidR="00102D1A" w:rsidRPr="00641C1F" w:rsidTr="00102D1A">
        <w:trPr>
          <w:trHeight w:hRule="exact" w:val="2704"/>
        </w:trPr>
        <w:tc>
          <w:tcPr>
            <w:tcW w:w="4678" w:type="dxa"/>
            <w:tcBorders>
              <w:top w:val="single" w:sz="4" w:space="0" w:color="000000"/>
              <w:left w:val="single" w:sz="4" w:space="0" w:color="000000"/>
              <w:bottom w:val="single" w:sz="4" w:space="0" w:color="000000"/>
              <w:right w:val="single" w:sz="4" w:space="0" w:color="000000"/>
            </w:tcBorders>
          </w:tcPr>
          <w:p w:rsidR="00102D1A" w:rsidRDefault="00102D1A" w:rsidP="00795750">
            <w:pPr>
              <w:jc w:val="center"/>
              <w:rPr>
                <w:rFonts w:ascii="Times New Roman" w:hAnsi="Times New Roman" w:cs="Times New Roman"/>
                <w:b/>
                <w:sz w:val="24"/>
                <w:szCs w:val="24"/>
              </w:rPr>
            </w:pPr>
            <w:r w:rsidRPr="00641C1F">
              <w:rPr>
                <w:rFonts w:ascii="Times New Roman" w:hAnsi="Times New Roman" w:cs="Times New Roman"/>
                <w:b/>
                <w:sz w:val="24"/>
                <w:szCs w:val="24"/>
              </w:rPr>
              <w:t>Zgłaszam</w:t>
            </w:r>
            <w:r>
              <w:rPr>
                <w:rFonts w:ascii="Times New Roman" w:hAnsi="Times New Roman" w:cs="Times New Roman"/>
                <w:b/>
                <w:sz w:val="24"/>
                <w:szCs w:val="24"/>
              </w:rPr>
              <w:t xml:space="preserve"> swój </w:t>
            </w:r>
            <w:r w:rsidRPr="00641C1F">
              <w:rPr>
                <w:rFonts w:ascii="Times New Roman" w:hAnsi="Times New Roman" w:cs="Times New Roman"/>
                <w:b/>
                <w:sz w:val="24"/>
                <w:szCs w:val="24"/>
              </w:rPr>
              <w:t>udział w</w:t>
            </w:r>
            <w:r>
              <w:rPr>
                <w:rFonts w:ascii="Times New Roman" w:hAnsi="Times New Roman" w:cs="Times New Roman"/>
                <w:b/>
                <w:sz w:val="24"/>
                <w:szCs w:val="24"/>
              </w:rPr>
              <w:t>:</w:t>
            </w:r>
          </w:p>
          <w:p w:rsidR="00102D1A" w:rsidRDefault="00102D1A" w:rsidP="00795750">
            <w:pPr>
              <w:jc w:val="center"/>
              <w:rPr>
                <w:rFonts w:ascii="Times New Roman" w:hAnsi="Times New Roman" w:cs="Times New Roman"/>
                <w:b/>
                <w:sz w:val="24"/>
                <w:szCs w:val="24"/>
              </w:rPr>
            </w:pPr>
          </w:p>
          <w:p w:rsidR="00102D1A" w:rsidRDefault="00102D1A" w:rsidP="00795750">
            <w:pPr>
              <w:jc w:val="center"/>
              <w:rPr>
                <w:rFonts w:ascii="Times New Roman" w:hAnsi="Times New Roman" w:cs="Times New Roman"/>
                <w:b/>
                <w:sz w:val="24"/>
                <w:szCs w:val="24"/>
              </w:rPr>
            </w:pPr>
            <w:r w:rsidRPr="00641C1F">
              <w:rPr>
                <w:rFonts w:ascii="Times New Roman" w:hAnsi="Times New Roman" w:cs="Times New Roman"/>
                <w:b/>
                <w:sz w:val="24"/>
                <w:szCs w:val="24"/>
              </w:rPr>
              <w:t xml:space="preserve"> </w:t>
            </w:r>
            <w:r>
              <w:rPr>
                <w:rFonts w:ascii="Times New Roman" w:hAnsi="Times New Roman" w:cs="Times New Roman"/>
                <w:b/>
                <w:sz w:val="24"/>
                <w:szCs w:val="24"/>
              </w:rPr>
              <w:t xml:space="preserve">PLATFORMIE MIĘDZYPOKOLENIOWEJ </w:t>
            </w:r>
            <w:r>
              <w:rPr>
                <w:rFonts w:ascii="Times New Roman" w:hAnsi="Times New Roman" w:cs="Times New Roman"/>
                <w:b/>
                <w:sz w:val="24"/>
                <w:szCs w:val="24"/>
              </w:rPr>
              <w:br/>
              <w:t>Z ZAJĘCIAMI INTEGRACYJNYMI</w:t>
            </w:r>
          </w:p>
          <w:p w:rsidR="00102D1A" w:rsidRDefault="00102D1A" w:rsidP="00795750">
            <w:pPr>
              <w:jc w:val="center"/>
              <w:rPr>
                <w:rFonts w:ascii="Times New Roman" w:hAnsi="Times New Roman" w:cs="Times New Roman"/>
                <w:b/>
                <w:sz w:val="24"/>
                <w:szCs w:val="24"/>
              </w:rPr>
            </w:pPr>
          </w:p>
          <w:p w:rsidR="00102D1A" w:rsidRDefault="00102D1A" w:rsidP="00795750">
            <w:pPr>
              <w:jc w:val="center"/>
              <w:rPr>
                <w:rFonts w:ascii="Times New Roman" w:hAnsi="Times New Roman" w:cs="Times New Roman"/>
                <w:b/>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02D1A" w:rsidRDefault="00102D1A" w:rsidP="00795750">
            <w:pPr>
              <w:jc w:val="center"/>
              <w:rPr>
                <w:rFonts w:ascii="Times New Roman" w:hAnsi="Times New Roman" w:cs="Times New Roman"/>
                <w:b/>
                <w:sz w:val="24"/>
                <w:szCs w:val="24"/>
              </w:rPr>
            </w:pPr>
            <w:r>
              <w:rPr>
                <w:rFonts w:ascii="Times New Roman" w:hAnsi="Times New Roman" w:cs="Times New Roman"/>
                <w:b/>
                <w:sz w:val="24"/>
                <w:szCs w:val="24"/>
              </w:rPr>
              <w:t>Zaznaczyć X</w:t>
            </w:r>
          </w:p>
          <w:p w:rsidR="00102D1A" w:rsidRPr="00641C1F" w:rsidRDefault="00102D1A" w:rsidP="00795750">
            <w:pPr>
              <w:jc w:val="center"/>
              <w:rPr>
                <w:rFonts w:ascii="Times New Roman" w:hAnsi="Times New Roman" w:cs="Times New Roman"/>
                <w:b/>
                <w:sz w:val="24"/>
                <w:szCs w:val="24"/>
              </w:rPr>
            </w:pPr>
          </w:p>
        </w:tc>
      </w:tr>
      <w:tr w:rsidR="00795750" w:rsidRPr="00641C1F" w:rsidTr="00F368EE">
        <w:trPr>
          <w:trHeight w:hRule="exact" w:val="432"/>
        </w:trPr>
        <w:tc>
          <w:tcPr>
            <w:tcW w:w="9072" w:type="dxa"/>
            <w:gridSpan w:val="2"/>
            <w:tcBorders>
              <w:top w:val="single" w:sz="4" w:space="0" w:color="000000"/>
              <w:left w:val="single" w:sz="4" w:space="0" w:color="000000"/>
              <w:bottom w:val="single" w:sz="4" w:space="0" w:color="000000"/>
              <w:right w:val="single" w:sz="4" w:space="0" w:color="000000"/>
            </w:tcBorders>
          </w:tcPr>
          <w:p w:rsidR="00795750" w:rsidRPr="00641C1F" w:rsidRDefault="00795750" w:rsidP="00F368EE">
            <w:pPr>
              <w:jc w:val="center"/>
              <w:rPr>
                <w:rFonts w:ascii="Times New Roman" w:hAnsi="Times New Roman" w:cs="Times New Roman"/>
                <w:b/>
                <w:sz w:val="24"/>
                <w:szCs w:val="24"/>
              </w:rPr>
            </w:pPr>
            <w:r w:rsidRPr="00641C1F">
              <w:rPr>
                <w:rFonts w:ascii="Times New Roman" w:hAnsi="Times New Roman" w:cs="Times New Roman"/>
                <w:b/>
                <w:sz w:val="24"/>
                <w:szCs w:val="24"/>
              </w:rPr>
              <w:t>DANE KONTAKTOWE</w:t>
            </w:r>
          </w:p>
        </w:tc>
      </w:tr>
      <w:tr w:rsidR="00795750" w:rsidRPr="00641C1F" w:rsidTr="00F368EE">
        <w:trPr>
          <w:trHeight w:hRule="exact" w:val="800"/>
        </w:trPr>
        <w:tc>
          <w:tcPr>
            <w:tcW w:w="4678" w:type="dxa"/>
            <w:tcBorders>
              <w:top w:val="single" w:sz="4" w:space="0" w:color="000000"/>
              <w:left w:val="single" w:sz="4" w:space="0" w:color="000000"/>
              <w:bottom w:val="single" w:sz="4" w:space="0" w:color="000000"/>
              <w:right w:val="single" w:sz="4" w:space="0" w:color="000000"/>
            </w:tcBorders>
          </w:tcPr>
          <w:p w:rsidR="00795750" w:rsidRPr="00641C1F" w:rsidRDefault="00795750" w:rsidP="005565A4">
            <w:pPr>
              <w:pStyle w:val="TableParagraph"/>
              <w:kinsoku w:val="0"/>
              <w:overflowPunct w:val="0"/>
              <w:ind w:left="102"/>
              <w:rPr>
                <w:b/>
              </w:rPr>
            </w:pPr>
            <w:r w:rsidRPr="00641C1F">
              <w:rPr>
                <w:b/>
                <w:spacing w:val="-1"/>
              </w:rPr>
              <w:t xml:space="preserve">E-mail </w:t>
            </w:r>
          </w:p>
        </w:tc>
        <w:tc>
          <w:tcPr>
            <w:tcW w:w="4394" w:type="dxa"/>
            <w:tcBorders>
              <w:top w:val="single" w:sz="4" w:space="0" w:color="000000"/>
              <w:left w:val="single" w:sz="4" w:space="0" w:color="000000"/>
              <w:bottom w:val="single" w:sz="4" w:space="0" w:color="000000"/>
              <w:right w:val="single" w:sz="4" w:space="0" w:color="000000"/>
            </w:tcBorders>
          </w:tcPr>
          <w:p w:rsidR="00795750" w:rsidRPr="00641C1F" w:rsidRDefault="00795750" w:rsidP="00F368EE">
            <w:pPr>
              <w:rPr>
                <w:rFonts w:ascii="Times New Roman" w:hAnsi="Times New Roman" w:cs="Times New Roman"/>
                <w:sz w:val="24"/>
                <w:szCs w:val="24"/>
              </w:rPr>
            </w:pPr>
          </w:p>
        </w:tc>
      </w:tr>
      <w:tr w:rsidR="00795750" w:rsidRPr="00641C1F" w:rsidTr="00F368EE">
        <w:trPr>
          <w:trHeight w:hRule="exact" w:val="616"/>
        </w:trPr>
        <w:tc>
          <w:tcPr>
            <w:tcW w:w="4678" w:type="dxa"/>
            <w:tcBorders>
              <w:top w:val="single" w:sz="4" w:space="0" w:color="000000"/>
              <w:left w:val="single" w:sz="4" w:space="0" w:color="000000"/>
              <w:bottom w:val="single" w:sz="4" w:space="0" w:color="000000"/>
              <w:right w:val="single" w:sz="4" w:space="0" w:color="000000"/>
            </w:tcBorders>
          </w:tcPr>
          <w:p w:rsidR="00795750" w:rsidRPr="00641C1F" w:rsidRDefault="005565A4" w:rsidP="005565A4">
            <w:pPr>
              <w:pStyle w:val="TableParagraph"/>
              <w:kinsoku w:val="0"/>
              <w:overflowPunct w:val="0"/>
              <w:rPr>
                <w:b/>
              </w:rPr>
            </w:pPr>
            <w:r>
              <w:rPr>
                <w:b/>
                <w:spacing w:val="-1"/>
              </w:rPr>
              <w:t xml:space="preserve"> </w:t>
            </w:r>
            <w:r w:rsidR="00795750" w:rsidRPr="00641C1F">
              <w:rPr>
                <w:b/>
                <w:spacing w:val="-1"/>
              </w:rPr>
              <w:t>Telefon</w:t>
            </w:r>
            <w:r w:rsidR="00795750" w:rsidRPr="00641C1F">
              <w:rPr>
                <w:b/>
                <w:spacing w:val="-4"/>
              </w:rPr>
              <w:t xml:space="preserve"> </w:t>
            </w:r>
            <w:r w:rsidR="00795750" w:rsidRPr="00641C1F">
              <w:rPr>
                <w:b/>
                <w:spacing w:val="-1"/>
              </w:rPr>
              <w:t xml:space="preserve">kontaktowy </w:t>
            </w:r>
          </w:p>
        </w:tc>
        <w:tc>
          <w:tcPr>
            <w:tcW w:w="4394" w:type="dxa"/>
            <w:tcBorders>
              <w:top w:val="single" w:sz="4" w:space="0" w:color="000000"/>
              <w:left w:val="single" w:sz="4" w:space="0" w:color="000000"/>
              <w:bottom w:val="single" w:sz="4" w:space="0" w:color="000000"/>
              <w:right w:val="single" w:sz="4" w:space="0" w:color="000000"/>
            </w:tcBorders>
          </w:tcPr>
          <w:p w:rsidR="00795750" w:rsidRPr="00641C1F" w:rsidRDefault="00795750" w:rsidP="00F368EE">
            <w:pPr>
              <w:rPr>
                <w:rFonts w:ascii="Times New Roman" w:hAnsi="Times New Roman" w:cs="Times New Roman"/>
                <w:sz w:val="24"/>
                <w:szCs w:val="24"/>
              </w:rPr>
            </w:pPr>
          </w:p>
        </w:tc>
      </w:tr>
      <w:tr w:rsidR="00102D1A" w:rsidRPr="00641C1F" w:rsidTr="00102D1A">
        <w:trPr>
          <w:trHeight w:hRule="exact" w:val="1140"/>
        </w:trPr>
        <w:tc>
          <w:tcPr>
            <w:tcW w:w="4678" w:type="dxa"/>
            <w:tcBorders>
              <w:top w:val="single" w:sz="4" w:space="0" w:color="000000"/>
              <w:left w:val="single" w:sz="4" w:space="0" w:color="000000"/>
              <w:bottom w:val="single" w:sz="4" w:space="0" w:color="000000"/>
              <w:right w:val="single" w:sz="4" w:space="0" w:color="000000"/>
            </w:tcBorders>
          </w:tcPr>
          <w:p w:rsidR="00102D1A" w:rsidRPr="00102D1A" w:rsidRDefault="00102D1A" w:rsidP="00102D1A">
            <w:pPr>
              <w:pStyle w:val="TableParagraph"/>
              <w:kinsoku w:val="0"/>
              <w:overflowPunct w:val="0"/>
              <w:rPr>
                <w:b/>
                <w:spacing w:val="-1"/>
              </w:rPr>
            </w:pPr>
            <w:r w:rsidRPr="00102D1A">
              <w:rPr>
                <w:b/>
                <w:spacing w:val="-1"/>
              </w:rPr>
              <w:t>Adres zameldowania</w:t>
            </w:r>
          </w:p>
          <w:p w:rsidR="00102D1A" w:rsidRDefault="00102D1A" w:rsidP="00102D1A">
            <w:pPr>
              <w:pStyle w:val="TableParagraph"/>
              <w:kinsoku w:val="0"/>
              <w:overflowPunct w:val="0"/>
              <w:rPr>
                <w:b/>
                <w:spacing w:val="-1"/>
              </w:rPr>
            </w:pPr>
            <w:r w:rsidRPr="00102D1A">
              <w:rPr>
                <w:b/>
                <w:spacing w:val="-1"/>
              </w:rPr>
              <w:t>Ulica, nr domu/mieszkania, gmina, powiat, województwo, kod pocztowy</w:t>
            </w:r>
          </w:p>
        </w:tc>
        <w:tc>
          <w:tcPr>
            <w:tcW w:w="4394" w:type="dxa"/>
            <w:tcBorders>
              <w:top w:val="single" w:sz="4" w:space="0" w:color="000000"/>
              <w:left w:val="single" w:sz="4" w:space="0" w:color="000000"/>
              <w:bottom w:val="single" w:sz="4" w:space="0" w:color="000000"/>
              <w:right w:val="single" w:sz="4" w:space="0" w:color="000000"/>
            </w:tcBorders>
          </w:tcPr>
          <w:p w:rsidR="00102D1A" w:rsidRPr="00641C1F" w:rsidRDefault="00102D1A" w:rsidP="00F368EE">
            <w:pPr>
              <w:rPr>
                <w:rFonts w:ascii="Times New Roman" w:hAnsi="Times New Roman" w:cs="Times New Roman"/>
                <w:sz w:val="24"/>
                <w:szCs w:val="24"/>
              </w:rPr>
            </w:pPr>
          </w:p>
        </w:tc>
      </w:tr>
    </w:tbl>
    <w:p w:rsidR="005565A4" w:rsidRDefault="005565A4">
      <w:pPr>
        <w:rPr>
          <w:rFonts w:ascii="Times New Roman" w:hAnsi="Times New Roman" w:cs="Times New Roman"/>
          <w:b/>
        </w:rPr>
      </w:pPr>
    </w:p>
    <w:p w:rsidR="005565A4" w:rsidRDefault="005565A4">
      <w:pPr>
        <w:rPr>
          <w:rFonts w:ascii="Times New Roman" w:hAnsi="Times New Roman" w:cs="Times New Roman"/>
          <w:b/>
        </w:rPr>
      </w:pPr>
    </w:p>
    <w:p w:rsidR="005565A4" w:rsidRPr="005565A4" w:rsidRDefault="005565A4" w:rsidP="005565A4">
      <w:pPr>
        <w:jc w:val="right"/>
        <w:rPr>
          <w:rFonts w:ascii="Times New Roman" w:hAnsi="Times New Roman" w:cs="Times New Roman"/>
        </w:rPr>
      </w:pPr>
      <w:r w:rsidRPr="005565A4">
        <w:rPr>
          <w:rFonts w:ascii="Times New Roman" w:hAnsi="Times New Roman" w:cs="Times New Roman"/>
        </w:rPr>
        <w:t>………………………………………………..</w:t>
      </w:r>
    </w:p>
    <w:p w:rsidR="005565A4" w:rsidRPr="005565A4" w:rsidRDefault="005565A4" w:rsidP="005565A4">
      <w:pPr>
        <w:jc w:val="right"/>
        <w:rPr>
          <w:rFonts w:ascii="Times New Roman" w:hAnsi="Times New Roman" w:cs="Times New Roman"/>
        </w:rPr>
      </w:pPr>
      <w:r w:rsidRPr="005565A4">
        <w:rPr>
          <w:rFonts w:ascii="Times New Roman" w:hAnsi="Times New Roman" w:cs="Times New Roman"/>
        </w:rPr>
        <w:t>Data i podpis</w:t>
      </w:r>
    </w:p>
    <w:p w:rsidR="005565A4" w:rsidRDefault="005565A4">
      <w:pPr>
        <w:rPr>
          <w:rFonts w:ascii="Times New Roman" w:hAnsi="Times New Roman" w:cs="Times New Roman"/>
          <w:b/>
        </w:rPr>
      </w:pPr>
    </w:p>
    <w:p w:rsidR="005565A4" w:rsidRDefault="005565A4">
      <w:pPr>
        <w:rPr>
          <w:rFonts w:ascii="Times New Roman" w:hAnsi="Times New Roman" w:cs="Times New Roman"/>
          <w:b/>
        </w:rPr>
      </w:pPr>
    </w:p>
    <w:p w:rsidR="005565A4" w:rsidRDefault="005565A4">
      <w:pPr>
        <w:rPr>
          <w:rFonts w:ascii="Times New Roman" w:hAnsi="Times New Roman" w:cs="Times New Roman"/>
          <w:b/>
        </w:rPr>
      </w:pPr>
      <w:r>
        <w:rPr>
          <w:rFonts w:ascii="Times New Roman" w:hAnsi="Times New Roman" w:cs="Times New Roman"/>
          <w:b/>
        </w:rPr>
        <w:br w:type="page"/>
      </w:r>
    </w:p>
    <w:p w:rsidR="005565A4" w:rsidRDefault="005565A4">
      <w:pPr>
        <w:rPr>
          <w:rFonts w:ascii="Times New Roman" w:hAnsi="Times New Roman" w:cs="Times New Roman"/>
          <w:b/>
        </w:rPr>
      </w:pPr>
    </w:p>
    <w:p w:rsidR="00795750" w:rsidRDefault="00795750">
      <w:pPr>
        <w:rPr>
          <w:rFonts w:ascii="Times New Roman" w:hAnsi="Times New Roman" w:cs="Times New Roman"/>
          <w:b/>
        </w:rPr>
      </w:pPr>
    </w:p>
    <w:p w:rsidR="00795750" w:rsidRDefault="00795750" w:rsidP="00795750">
      <w:pPr>
        <w:rPr>
          <w:rFonts w:ascii="Times New Roman" w:hAnsi="Times New Roman" w:cs="Times New Roman"/>
          <w:b/>
        </w:rPr>
      </w:pPr>
    </w:p>
    <w:p w:rsidR="007C467E" w:rsidRPr="00641C1F" w:rsidRDefault="00470AB5" w:rsidP="00B0464C">
      <w:pPr>
        <w:jc w:val="center"/>
        <w:rPr>
          <w:rFonts w:ascii="Times New Roman" w:hAnsi="Times New Roman" w:cs="Times New Roman"/>
          <w:b/>
          <w:sz w:val="24"/>
          <w:szCs w:val="24"/>
        </w:rPr>
      </w:pPr>
      <w:r w:rsidRPr="00641C1F">
        <w:rPr>
          <w:rFonts w:ascii="Times New Roman" w:hAnsi="Times New Roman" w:cs="Times New Roman"/>
          <w:b/>
          <w:sz w:val="24"/>
          <w:szCs w:val="24"/>
        </w:rPr>
        <w:t>WNIOSEK RODZICA/OPEKUNA PRAWNEGO O UDZIAŁ DZIECKA</w:t>
      </w:r>
    </w:p>
    <w:p w:rsidR="00641C1F" w:rsidRPr="00641C1F" w:rsidRDefault="00641C1F" w:rsidP="00641C1F">
      <w:pPr>
        <w:jc w:val="center"/>
        <w:rPr>
          <w:rFonts w:ascii="Times New Roman" w:hAnsi="Times New Roman" w:cs="Times New Roman"/>
          <w:b/>
          <w:i/>
          <w:sz w:val="24"/>
          <w:szCs w:val="24"/>
        </w:rPr>
      </w:pPr>
      <w:r w:rsidRPr="00641C1F">
        <w:rPr>
          <w:rFonts w:ascii="Times New Roman" w:hAnsi="Times New Roman" w:cs="Times New Roman"/>
          <w:b/>
          <w:i/>
          <w:sz w:val="24"/>
          <w:szCs w:val="24"/>
        </w:rPr>
        <w:t>w Uniwersytecie</w:t>
      </w:r>
      <w:r>
        <w:rPr>
          <w:rFonts w:ascii="Times New Roman" w:hAnsi="Times New Roman" w:cs="Times New Roman"/>
          <w:b/>
          <w:i/>
          <w:sz w:val="24"/>
          <w:szCs w:val="24"/>
        </w:rPr>
        <w:t xml:space="preserve"> Dzieci  </w:t>
      </w:r>
      <w:r w:rsidRPr="00641C1F">
        <w:rPr>
          <w:rFonts w:ascii="Times New Roman" w:hAnsi="Times New Roman" w:cs="Times New Roman"/>
          <w:b/>
          <w:i/>
          <w:sz w:val="24"/>
          <w:szCs w:val="24"/>
        </w:rPr>
        <w:t>Rozwiń skrzydła – droga do sukcesu</w:t>
      </w:r>
    </w:p>
    <w:p w:rsidR="00641C1F" w:rsidRPr="00641C1F" w:rsidRDefault="00641C1F" w:rsidP="00641C1F">
      <w:pPr>
        <w:jc w:val="center"/>
        <w:rPr>
          <w:rFonts w:ascii="Times New Roman" w:hAnsi="Times New Roman" w:cs="Times New Roman"/>
          <w:b/>
          <w:i/>
          <w:sz w:val="24"/>
          <w:szCs w:val="24"/>
        </w:rPr>
      </w:pPr>
    </w:p>
    <w:p w:rsidR="00641C1F" w:rsidRPr="00641C1F" w:rsidRDefault="00641C1F" w:rsidP="00641C1F">
      <w:pPr>
        <w:spacing w:after="0" w:line="360" w:lineRule="auto"/>
        <w:jc w:val="center"/>
        <w:rPr>
          <w:rFonts w:ascii="Times New Roman" w:hAnsi="Times New Roman" w:cs="Times New Roman"/>
          <w:b/>
          <w:i/>
          <w:sz w:val="24"/>
          <w:szCs w:val="24"/>
        </w:rPr>
      </w:pPr>
    </w:p>
    <w:p w:rsidR="0034137E" w:rsidRPr="00641C1F" w:rsidRDefault="0034137E" w:rsidP="00641C1F">
      <w:pPr>
        <w:pStyle w:val="Tekstpodstawowy"/>
        <w:kinsoku w:val="0"/>
        <w:overflowPunct w:val="0"/>
        <w:spacing w:line="360" w:lineRule="auto"/>
        <w:ind w:left="0" w:right="100"/>
        <w:jc w:val="both"/>
        <w:rPr>
          <w:rFonts w:ascii="Times New Roman" w:hAnsi="Times New Roman" w:cs="Times New Roman"/>
          <w:sz w:val="24"/>
          <w:szCs w:val="24"/>
        </w:rPr>
      </w:pPr>
    </w:p>
    <w:p w:rsidR="00641C1F" w:rsidRDefault="00470AB5" w:rsidP="00641C1F">
      <w:pPr>
        <w:pStyle w:val="Tekstpodstawowy"/>
        <w:kinsoku w:val="0"/>
        <w:overflowPunct w:val="0"/>
        <w:spacing w:line="360" w:lineRule="auto"/>
        <w:ind w:left="0" w:right="100"/>
        <w:rPr>
          <w:rFonts w:ascii="Times New Roman" w:hAnsi="Times New Roman" w:cs="Times New Roman"/>
          <w:sz w:val="24"/>
          <w:szCs w:val="24"/>
        </w:rPr>
      </w:pPr>
      <w:r w:rsidRPr="00641C1F">
        <w:rPr>
          <w:rFonts w:ascii="Times New Roman" w:hAnsi="Times New Roman" w:cs="Times New Roman"/>
          <w:sz w:val="24"/>
          <w:szCs w:val="24"/>
        </w:rPr>
        <w:t>Wnioskuję o zakwalifikowanie dziecka</w:t>
      </w:r>
      <w:r w:rsidR="00641C1F" w:rsidRPr="00641C1F">
        <w:rPr>
          <w:rFonts w:ascii="Times New Roman" w:hAnsi="Times New Roman" w:cs="Times New Roman"/>
          <w:sz w:val="24"/>
          <w:szCs w:val="24"/>
        </w:rPr>
        <w:t xml:space="preserve"> ………………………………………………………………………………..</w:t>
      </w:r>
      <w:r w:rsidRPr="00641C1F">
        <w:rPr>
          <w:rFonts w:ascii="Times New Roman" w:hAnsi="Times New Roman" w:cs="Times New Roman"/>
          <w:sz w:val="24"/>
          <w:szCs w:val="24"/>
        </w:rPr>
        <w:t xml:space="preserve"> </w:t>
      </w:r>
      <w:r w:rsidR="00641C1F">
        <w:rPr>
          <w:rFonts w:ascii="Times New Roman" w:hAnsi="Times New Roman" w:cs="Times New Roman"/>
          <w:sz w:val="24"/>
          <w:szCs w:val="24"/>
        </w:rPr>
        <w:br/>
      </w:r>
      <w:r w:rsidRPr="00641C1F">
        <w:rPr>
          <w:rFonts w:ascii="Times New Roman" w:hAnsi="Times New Roman" w:cs="Times New Roman"/>
          <w:sz w:val="24"/>
          <w:szCs w:val="24"/>
        </w:rPr>
        <w:t xml:space="preserve">do udziału w </w:t>
      </w:r>
      <w:r w:rsidR="00641C1F">
        <w:rPr>
          <w:rFonts w:ascii="Times New Roman" w:hAnsi="Times New Roman" w:cs="Times New Roman"/>
          <w:sz w:val="24"/>
          <w:szCs w:val="24"/>
        </w:rPr>
        <w:t xml:space="preserve">Uniwersytecie Dzieci </w:t>
      </w:r>
      <w:r w:rsidR="00641C1F" w:rsidRPr="00641C1F">
        <w:rPr>
          <w:rFonts w:ascii="Times New Roman" w:hAnsi="Times New Roman" w:cs="Times New Roman"/>
          <w:b/>
          <w:sz w:val="24"/>
          <w:szCs w:val="24"/>
        </w:rPr>
        <w:t>Rozwiń skrzydła – droga do sukcesu</w:t>
      </w:r>
      <w:r w:rsidR="00641C1F">
        <w:rPr>
          <w:rFonts w:ascii="Times New Roman" w:hAnsi="Times New Roman" w:cs="Times New Roman"/>
          <w:sz w:val="24"/>
          <w:szCs w:val="24"/>
        </w:rPr>
        <w:t>.</w:t>
      </w:r>
    </w:p>
    <w:p w:rsidR="00470AB5" w:rsidRPr="00641C1F" w:rsidRDefault="00641C1F" w:rsidP="00641C1F">
      <w:pPr>
        <w:pStyle w:val="Tekstpodstawowy"/>
        <w:kinsoku w:val="0"/>
        <w:overflowPunct w:val="0"/>
        <w:spacing w:line="360" w:lineRule="auto"/>
        <w:ind w:left="0" w:right="100"/>
        <w:rPr>
          <w:rFonts w:ascii="Times New Roman" w:hAnsi="Times New Roman" w:cs="Times New Roman"/>
          <w:i/>
          <w:sz w:val="24"/>
          <w:szCs w:val="24"/>
        </w:rPr>
      </w:pPr>
      <w:r w:rsidRPr="00641C1F">
        <w:rPr>
          <w:rFonts w:ascii="Times New Roman" w:hAnsi="Times New Roman" w:cs="Times New Roman"/>
          <w:i/>
          <w:sz w:val="24"/>
          <w:szCs w:val="24"/>
        </w:rPr>
        <w:t>O</w:t>
      </w:r>
      <w:r w:rsidR="00470AB5" w:rsidRPr="00641C1F">
        <w:rPr>
          <w:rFonts w:ascii="Times New Roman" w:hAnsi="Times New Roman" w:cs="Times New Roman"/>
          <w:i/>
          <w:sz w:val="24"/>
          <w:szCs w:val="24"/>
        </w:rPr>
        <w:t xml:space="preserve">świadczam, że: </w:t>
      </w:r>
    </w:p>
    <w:p w:rsidR="00641C1F" w:rsidRPr="00641C1F" w:rsidRDefault="00470AB5" w:rsidP="00641C1F">
      <w:pPr>
        <w:pStyle w:val="Akapitzlist"/>
        <w:numPr>
          <w:ilvl w:val="0"/>
          <w:numId w:val="40"/>
        </w:numPr>
        <w:spacing w:after="0" w:line="360" w:lineRule="auto"/>
        <w:rPr>
          <w:rFonts w:ascii="Times New Roman" w:hAnsi="Times New Roman" w:cs="Times New Roman"/>
          <w:i/>
          <w:sz w:val="24"/>
          <w:szCs w:val="24"/>
        </w:rPr>
      </w:pPr>
      <w:r w:rsidRPr="00641C1F">
        <w:rPr>
          <w:rFonts w:ascii="Times New Roman" w:hAnsi="Times New Roman" w:cs="Times New Roman"/>
          <w:sz w:val="24"/>
          <w:szCs w:val="24"/>
        </w:rPr>
        <w:t xml:space="preserve">Zapoznałam/em się z </w:t>
      </w:r>
      <w:r w:rsidRPr="00641C1F">
        <w:rPr>
          <w:rFonts w:ascii="Times New Roman" w:hAnsi="Times New Roman" w:cs="Times New Roman"/>
          <w:i/>
          <w:sz w:val="24"/>
          <w:szCs w:val="24"/>
        </w:rPr>
        <w:t>Regulaminem rekrutacji</w:t>
      </w:r>
      <w:r w:rsidR="00641C1F" w:rsidRPr="00641C1F">
        <w:t xml:space="preserve"> </w:t>
      </w:r>
      <w:r w:rsidR="00641C1F" w:rsidRPr="00641C1F">
        <w:rPr>
          <w:rFonts w:ascii="Times New Roman" w:hAnsi="Times New Roman" w:cs="Times New Roman"/>
          <w:i/>
        </w:rPr>
        <w:t>UD</w:t>
      </w:r>
      <w:r w:rsidR="00641C1F">
        <w:t xml:space="preserve"> </w:t>
      </w:r>
      <w:r w:rsidR="00641C1F" w:rsidRPr="00641C1F">
        <w:rPr>
          <w:rFonts w:ascii="Times New Roman" w:hAnsi="Times New Roman" w:cs="Times New Roman"/>
          <w:i/>
          <w:sz w:val="24"/>
          <w:szCs w:val="24"/>
        </w:rPr>
        <w:t>Rozwiń skrzydła – droga do sukcesu</w:t>
      </w:r>
      <w:r w:rsidR="00641C1F">
        <w:rPr>
          <w:rFonts w:ascii="Times New Roman" w:hAnsi="Times New Roman" w:cs="Times New Roman"/>
          <w:i/>
          <w:sz w:val="24"/>
          <w:szCs w:val="24"/>
        </w:rPr>
        <w:t>.</w:t>
      </w:r>
      <w:r w:rsidRPr="00641C1F">
        <w:rPr>
          <w:rFonts w:ascii="Times New Roman" w:hAnsi="Times New Roman" w:cs="Times New Roman"/>
          <w:i/>
          <w:sz w:val="24"/>
          <w:szCs w:val="24"/>
        </w:rPr>
        <w:t xml:space="preserve">. </w:t>
      </w:r>
    </w:p>
    <w:p w:rsidR="00641C1F" w:rsidRPr="00641C1F" w:rsidRDefault="00641C1F" w:rsidP="00641C1F">
      <w:pPr>
        <w:pStyle w:val="Akapitzlist"/>
        <w:numPr>
          <w:ilvl w:val="0"/>
          <w:numId w:val="40"/>
        </w:numPr>
        <w:spacing w:after="0" w:line="360" w:lineRule="auto"/>
        <w:rPr>
          <w:rFonts w:ascii="Times New Roman" w:hAnsi="Times New Roman" w:cs="Times New Roman"/>
          <w:sz w:val="24"/>
          <w:szCs w:val="24"/>
        </w:rPr>
      </w:pPr>
      <w:r w:rsidRPr="00641C1F">
        <w:rPr>
          <w:rFonts w:ascii="Times New Roman" w:hAnsi="Times New Roman" w:cs="Times New Roman"/>
          <w:sz w:val="24"/>
          <w:szCs w:val="24"/>
        </w:rPr>
        <w:t>Deklaruję dobrowolne uczestnictwo dziecka w Uniwersytecie Dzieci Rozwiń skrzydła – droga do sukcesu</w:t>
      </w:r>
    </w:p>
    <w:p w:rsidR="00470AB5" w:rsidRDefault="00470AB5" w:rsidP="00641C1F">
      <w:pPr>
        <w:pStyle w:val="Akapitzlist"/>
        <w:numPr>
          <w:ilvl w:val="0"/>
          <w:numId w:val="40"/>
        </w:numPr>
        <w:spacing w:after="0" w:line="360" w:lineRule="auto"/>
        <w:rPr>
          <w:rFonts w:ascii="Times New Roman" w:hAnsi="Times New Roman" w:cs="Times New Roman"/>
          <w:sz w:val="24"/>
          <w:szCs w:val="24"/>
        </w:rPr>
      </w:pPr>
      <w:r w:rsidRPr="00641C1F">
        <w:rPr>
          <w:rFonts w:ascii="Times New Roman" w:hAnsi="Times New Roman" w:cs="Times New Roman"/>
          <w:sz w:val="24"/>
          <w:szCs w:val="24"/>
        </w:rPr>
        <w:t xml:space="preserve">Przyjmuję do wiadomości, że złożenie Wniosku o udział w </w:t>
      </w:r>
      <w:r w:rsidR="007044C0">
        <w:rPr>
          <w:rFonts w:ascii="Times New Roman" w:hAnsi="Times New Roman" w:cs="Times New Roman"/>
          <w:sz w:val="24"/>
          <w:szCs w:val="24"/>
        </w:rPr>
        <w:t>UD</w:t>
      </w:r>
      <w:r w:rsidRPr="00641C1F">
        <w:rPr>
          <w:rFonts w:ascii="Times New Roman" w:hAnsi="Times New Roman" w:cs="Times New Roman"/>
          <w:sz w:val="24"/>
          <w:szCs w:val="24"/>
        </w:rPr>
        <w:t xml:space="preserve"> nie jest jednoznaczne z przyjęciem dziecka do</w:t>
      </w:r>
      <w:r w:rsidR="007044C0">
        <w:rPr>
          <w:rFonts w:ascii="Times New Roman" w:hAnsi="Times New Roman" w:cs="Times New Roman"/>
          <w:sz w:val="24"/>
          <w:szCs w:val="24"/>
        </w:rPr>
        <w:t xml:space="preserve"> Uniwersytetu Dzieci</w:t>
      </w:r>
      <w:r w:rsidRPr="00641C1F">
        <w:rPr>
          <w:rFonts w:ascii="Times New Roman" w:hAnsi="Times New Roman" w:cs="Times New Roman"/>
          <w:sz w:val="24"/>
          <w:szCs w:val="24"/>
        </w:rPr>
        <w:t>.</w:t>
      </w:r>
    </w:p>
    <w:p w:rsidR="00641C1F" w:rsidRDefault="00641C1F" w:rsidP="00641C1F">
      <w:pPr>
        <w:spacing w:after="0" w:line="360" w:lineRule="auto"/>
        <w:rPr>
          <w:rFonts w:ascii="Times New Roman" w:hAnsi="Times New Roman" w:cs="Times New Roman"/>
          <w:sz w:val="24"/>
          <w:szCs w:val="24"/>
        </w:rPr>
      </w:pPr>
    </w:p>
    <w:p w:rsidR="00641C1F" w:rsidRDefault="00641C1F" w:rsidP="00641C1F">
      <w:pPr>
        <w:spacing w:after="0" w:line="360" w:lineRule="auto"/>
        <w:rPr>
          <w:rFonts w:ascii="Times New Roman" w:hAnsi="Times New Roman" w:cs="Times New Roman"/>
          <w:sz w:val="24"/>
          <w:szCs w:val="24"/>
        </w:rPr>
      </w:pPr>
    </w:p>
    <w:p w:rsidR="00641C1F" w:rsidRPr="00641C1F" w:rsidRDefault="00641C1F" w:rsidP="00641C1F">
      <w:pPr>
        <w:spacing w:after="0" w:line="360" w:lineRule="auto"/>
        <w:rPr>
          <w:rFonts w:ascii="Times New Roman" w:hAnsi="Times New Roman" w:cs="Times New Roman"/>
          <w:sz w:val="24"/>
          <w:szCs w:val="24"/>
        </w:rPr>
      </w:pPr>
    </w:p>
    <w:p w:rsidR="00AC3229" w:rsidRPr="00641C1F" w:rsidRDefault="00AC3229" w:rsidP="00641C1F">
      <w:pPr>
        <w:spacing w:after="0" w:line="360" w:lineRule="auto"/>
        <w:rPr>
          <w:rFonts w:ascii="Times New Roman" w:hAnsi="Times New Roman" w:cs="Times New Roman"/>
          <w:sz w:val="24"/>
          <w:szCs w:val="24"/>
        </w:rPr>
      </w:pPr>
    </w:p>
    <w:p w:rsidR="007D17C0" w:rsidRPr="00641C1F" w:rsidRDefault="00C530B8" w:rsidP="00641C1F">
      <w:pPr>
        <w:spacing w:after="0" w:line="360" w:lineRule="auto"/>
        <w:jc w:val="right"/>
        <w:rPr>
          <w:rFonts w:ascii="Times New Roman" w:hAnsi="Times New Roman" w:cs="Times New Roman"/>
          <w:sz w:val="24"/>
          <w:szCs w:val="24"/>
        </w:rPr>
      </w:pPr>
      <w:r w:rsidRPr="00641C1F">
        <w:rPr>
          <w:rFonts w:ascii="Times New Roman" w:hAnsi="Times New Roman" w:cs="Times New Roman"/>
          <w:sz w:val="24"/>
          <w:szCs w:val="24"/>
        </w:rPr>
        <w:t>Jarosław, dnia ……………………</w:t>
      </w:r>
      <w:r w:rsidR="00AC3229" w:rsidRPr="00641C1F">
        <w:rPr>
          <w:rFonts w:ascii="Times New Roman" w:hAnsi="Times New Roman" w:cs="Times New Roman"/>
          <w:sz w:val="24"/>
          <w:szCs w:val="24"/>
        </w:rPr>
        <w:t>…………………………………</w:t>
      </w:r>
      <w:r w:rsidRPr="00641C1F">
        <w:rPr>
          <w:rFonts w:ascii="Times New Roman" w:hAnsi="Times New Roman" w:cs="Times New Roman"/>
          <w:sz w:val="24"/>
          <w:szCs w:val="24"/>
        </w:rPr>
        <w:t xml:space="preserve">……..                                                                                           </w:t>
      </w:r>
    </w:p>
    <w:p w:rsidR="00C530B8" w:rsidRPr="00641C1F" w:rsidRDefault="00C530B8" w:rsidP="00641C1F">
      <w:pPr>
        <w:spacing w:after="0" w:line="360" w:lineRule="auto"/>
        <w:jc w:val="right"/>
        <w:rPr>
          <w:rFonts w:ascii="Times New Roman" w:hAnsi="Times New Roman" w:cs="Times New Roman"/>
          <w:b/>
          <w:sz w:val="24"/>
          <w:szCs w:val="24"/>
        </w:rPr>
      </w:pPr>
      <w:r w:rsidRPr="00641C1F">
        <w:rPr>
          <w:rFonts w:ascii="Times New Roman" w:hAnsi="Times New Roman" w:cs="Times New Roman"/>
          <w:sz w:val="24"/>
          <w:szCs w:val="24"/>
          <w:vertAlign w:val="superscript"/>
        </w:rPr>
        <w:t xml:space="preserve">                                                                                                                                                  </w:t>
      </w:r>
      <w:r w:rsidRPr="00641C1F">
        <w:rPr>
          <w:rFonts w:ascii="Times New Roman" w:hAnsi="Times New Roman" w:cs="Times New Roman"/>
          <w:i/>
          <w:sz w:val="24"/>
          <w:szCs w:val="24"/>
          <w:vertAlign w:val="superscript"/>
        </w:rPr>
        <w:t>podpis wnioskodawcy</w:t>
      </w:r>
    </w:p>
    <w:p w:rsidR="0034137E" w:rsidRPr="00641C1F" w:rsidRDefault="0034137E" w:rsidP="0034137E">
      <w:pPr>
        <w:jc w:val="center"/>
        <w:rPr>
          <w:rFonts w:ascii="Times New Roman" w:hAnsi="Times New Roman" w:cs="Times New Roman"/>
          <w:b/>
          <w:sz w:val="24"/>
          <w:szCs w:val="24"/>
        </w:rPr>
      </w:pPr>
    </w:p>
    <w:p w:rsidR="0034137E" w:rsidRPr="00641C1F" w:rsidRDefault="0034137E" w:rsidP="0034137E">
      <w:pPr>
        <w:jc w:val="center"/>
        <w:rPr>
          <w:rFonts w:ascii="Times New Roman" w:hAnsi="Times New Roman" w:cs="Times New Roman"/>
          <w:b/>
          <w:sz w:val="24"/>
          <w:szCs w:val="24"/>
        </w:rPr>
      </w:pPr>
    </w:p>
    <w:p w:rsidR="0034137E" w:rsidRPr="00641C1F" w:rsidRDefault="0034137E" w:rsidP="0034137E">
      <w:pPr>
        <w:jc w:val="center"/>
        <w:rPr>
          <w:rFonts w:ascii="Times New Roman" w:hAnsi="Times New Roman" w:cs="Times New Roman"/>
          <w:b/>
        </w:rPr>
      </w:pPr>
    </w:p>
    <w:p w:rsidR="0034137E" w:rsidRPr="00641C1F" w:rsidRDefault="0034137E" w:rsidP="0034137E">
      <w:pPr>
        <w:jc w:val="center"/>
        <w:rPr>
          <w:rFonts w:ascii="Times New Roman" w:hAnsi="Times New Roman" w:cs="Times New Roman"/>
          <w:b/>
        </w:rPr>
      </w:pPr>
    </w:p>
    <w:p w:rsidR="0034137E" w:rsidRPr="00641C1F" w:rsidRDefault="0034137E" w:rsidP="0034137E">
      <w:pPr>
        <w:jc w:val="center"/>
        <w:rPr>
          <w:rFonts w:ascii="Times New Roman" w:hAnsi="Times New Roman" w:cs="Times New Roman"/>
          <w:b/>
        </w:rPr>
      </w:pPr>
    </w:p>
    <w:p w:rsidR="0034137E" w:rsidRPr="00641C1F" w:rsidRDefault="0034137E" w:rsidP="0034137E">
      <w:pPr>
        <w:jc w:val="center"/>
        <w:rPr>
          <w:rFonts w:ascii="Times New Roman" w:hAnsi="Times New Roman" w:cs="Times New Roman"/>
          <w:b/>
        </w:rPr>
      </w:pPr>
    </w:p>
    <w:p w:rsidR="0034137E" w:rsidRPr="00641C1F" w:rsidRDefault="0034137E" w:rsidP="0034137E">
      <w:pPr>
        <w:jc w:val="center"/>
        <w:rPr>
          <w:rFonts w:ascii="Times New Roman" w:hAnsi="Times New Roman" w:cs="Times New Roman"/>
          <w:b/>
        </w:rPr>
      </w:pPr>
    </w:p>
    <w:p w:rsidR="0034137E" w:rsidRPr="00641C1F" w:rsidRDefault="0034137E" w:rsidP="0034137E">
      <w:pPr>
        <w:jc w:val="center"/>
        <w:rPr>
          <w:rFonts w:ascii="Times New Roman" w:hAnsi="Times New Roman" w:cs="Times New Roman"/>
          <w:b/>
        </w:rPr>
      </w:pPr>
      <w:bookmarkStart w:id="0" w:name="_GoBack"/>
      <w:bookmarkEnd w:id="0"/>
    </w:p>
    <w:p w:rsidR="00B0464C" w:rsidRDefault="00B0464C" w:rsidP="008363E2">
      <w:pPr>
        <w:spacing w:after="0" w:line="240" w:lineRule="auto"/>
        <w:jc w:val="center"/>
        <w:rPr>
          <w:rFonts w:ascii="Times New Roman" w:eastAsia="Times New Roman" w:hAnsi="Times New Roman" w:cs="Times New Roman"/>
          <w:b/>
          <w:sz w:val="20"/>
          <w:szCs w:val="20"/>
          <w:lang w:eastAsia="pl-PL"/>
        </w:rPr>
      </w:pPr>
    </w:p>
    <w:p w:rsidR="00B0464C" w:rsidRPr="00464045" w:rsidRDefault="00B0464C" w:rsidP="00B0464C">
      <w:pPr>
        <w:shd w:val="clear" w:color="auto" w:fill="FFFFFF"/>
        <w:spacing w:after="180" w:line="240" w:lineRule="auto"/>
        <w:jc w:val="center"/>
        <w:outlineLvl w:val="2"/>
        <w:rPr>
          <w:rFonts w:ascii="Times New Roman" w:eastAsia="Times New Roman" w:hAnsi="Times New Roman" w:cs="Times New Roman"/>
          <w:b/>
          <w:bCs/>
          <w:caps/>
          <w:sz w:val="24"/>
          <w:szCs w:val="24"/>
          <w:lang w:eastAsia="pl-PL"/>
        </w:rPr>
      </w:pPr>
      <w:r w:rsidRPr="00464045">
        <w:rPr>
          <w:rFonts w:ascii="Times New Roman" w:eastAsia="Times New Roman" w:hAnsi="Times New Roman" w:cs="Times New Roman"/>
          <w:b/>
          <w:bCs/>
          <w:caps/>
          <w:sz w:val="24"/>
          <w:szCs w:val="24"/>
          <w:lang w:eastAsia="pl-PL"/>
        </w:rPr>
        <w:t xml:space="preserve">KLAUZULA INFORMACYJNA </w:t>
      </w:r>
    </w:p>
    <w:p w:rsidR="00B0464C" w:rsidRPr="00464045" w:rsidRDefault="00B0464C" w:rsidP="00B0464C">
      <w:pPr>
        <w:shd w:val="clear" w:color="auto" w:fill="FFFFFF"/>
        <w:spacing w:after="180" w:line="240" w:lineRule="auto"/>
        <w:jc w:val="center"/>
        <w:outlineLvl w:val="2"/>
        <w:rPr>
          <w:rFonts w:ascii="Times New Roman" w:eastAsia="Times New Roman" w:hAnsi="Times New Roman" w:cs="Times New Roman"/>
          <w:b/>
          <w:bCs/>
          <w:caps/>
          <w:sz w:val="24"/>
          <w:szCs w:val="24"/>
          <w:lang w:eastAsia="pl-PL"/>
        </w:rPr>
      </w:pPr>
      <w:r w:rsidRPr="00464045">
        <w:rPr>
          <w:rFonts w:ascii="Times New Roman" w:eastAsia="Times New Roman" w:hAnsi="Times New Roman" w:cs="Times New Roman"/>
          <w:b/>
          <w:bCs/>
          <w:caps/>
          <w:sz w:val="24"/>
          <w:szCs w:val="24"/>
          <w:lang w:eastAsia="pl-PL"/>
        </w:rPr>
        <w:t>Uniwersytecie Dzieci  Rozwiń skrzydła – droga do sukcesu</w:t>
      </w:r>
    </w:p>
    <w:p w:rsidR="00B0464C" w:rsidRPr="007B0DEA" w:rsidRDefault="00B0464C" w:rsidP="00B0464C">
      <w:pPr>
        <w:shd w:val="clear" w:color="auto" w:fill="FFFFFF"/>
        <w:spacing w:after="0" w:line="240" w:lineRule="auto"/>
        <w:jc w:val="both"/>
        <w:rPr>
          <w:rFonts w:ascii="Times New Roman" w:eastAsia="Times New Roman" w:hAnsi="Times New Roman" w:cs="Times New Roman"/>
          <w:sz w:val="21"/>
          <w:szCs w:val="21"/>
          <w:lang w:eastAsia="pl-PL"/>
        </w:rPr>
      </w:pPr>
      <w:r w:rsidRPr="007B0DEA">
        <w:rPr>
          <w:rFonts w:ascii="Times New Roman" w:eastAsia="Times New Roman" w:hAnsi="Times New Roman" w:cs="Times New Roman"/>
          <w:sz w:val="21"/>
          <w:szCs w:val="21"/>
          <w:lang w:eastAsia="pl-PL"/>
        </w:rPr>
        <w:t>Zgodnie z obowiązującymi przepisami dotyczącymi ochrony danych osobowych, w szczególności z Rozporządzeniem Parlamentu Europejskiego i Rady w sprawie ochrony osób fizycznych w związku z przetwarzaniem danych osobowych i w sprawie swobodnego przepływu takich danych oraz uchylenia dyrektywy 95/46/WE z 27 kwietnia 2016r. – RODO (Dz. Urz. UE L 119 z 04.05.2016), celem zapewnienia właściwej ochrony danych osobowych, osobie, której dane dotyczą należy przede wszystkim podać informacje dotyczące przetwarzania jej danych osobowych określone w art. 13 ust. 1 i 2 RODO.</w:t>
      </w:r>
    </w:p>
    <w:p w:rsidR="00B0464C" w:rsidRPr="00464045" w:rsidRDefault="00B0464C" w:rsidP="00B0464C">
      <w:pPr>
        <w:shd w:val="clear" w:color="auto" w:fill="FFFFFF"/>
        <w:spacing w:after="0" w:line="240" w:lineRule="auto"/>
        <w:jc w:val="both"/>
        <w:rPr>
          <w:rFonts w:ascii="Times New Roman" w:eastAsia="Times New Roman" w:hAnsi="Times New Roman" w:cs="Times New Roman"/>
          <w:sz w:val="21"/>
          <w:szCs w:val="21"/>
          <w:lang w:eastAsia="pl-PL"/>
        </w:rPr>
      </w:pPr>
      <w:r w:rsidRPr="00464045">
        <w:rPr>
          <w:rFonts w:ascii="Times New Roman" w:eastAsia="Times New Roman" w:hAnsi="Times New Roman" w:cs="Times New Roman"/>
          <w:b/>
          <w:bCs/>
          <w:sz w:val="21"/>
          <w:szCs w:val="21"/>
          <w:lang w:eastAsia="pl-PL"/>
        </w:rPr>
        <w:t>W świetle powyższego pragniemy poinformować Państwa, że:</w:t>
      </w:r>
    </w:p>
    <w:p w:rsidR="00B0464C" w:rsidRPr="00464045" w:rsidRDefault="00B0464C" w:rsidP="00B0464C">
      <w:pPr>
        <w:numPr>
          <w:ilvl w:val="0"/>
          <w:numId w:val="41"/>
        </w:numPr>
        <w:shd w:val="clear" w:color="auto" w:fill="FFFFFF"/>
        <w:spacing w:after="0" w:line="240" w:lineRule="auto"/>
        <w:jc w:val="both"/>
        <w:rPr>
          <w:rFonts w:ascii="Times New Roman" w:eastAsia="Times New Roman" w:hAnsi="Times New Roman" w:cs="Times New Roman"/>
          <w:sz w:val="21"/>
          <w:szCs w:val="21"/>
          <w:lang w:eastAsia="pl-PL"/>
        </w:rPr>
      </w:pPr>
      <w:r w:rsidRPr="00464045">
        <w:rPr>
          <w:rFonts w:ascii="Times New Roman" w:eastAsia="Times New Roman" w:hAnsi="Times New Roman" w:cs="Times New Roman"/>
          <w:sz w:val="21"/>
          <w:szCs w:val="21"/>
          <w:lang w:eastAsia="pl-PL"/>
        </w:rPr>
        <w:t>Administratorem Pani/Pana danych osobowych jest PWSTE w Jarosławiu z siedzibą przy ul. Czarnieckiego 16, 37-500 Jarosław, a jego obowiązki wykonuje Rektor PWSTE w Jarosławiu.</w:t>
      </w:r>
    </w:p>
    <w:p w:rsidR="00B0464C" w:rsidRPr="00464045" w:rsidRDefault="00B0464C" w:rsidP="00B0464C">
      <w:pPr>
        <w:numPr>
          <w:ilvl w:val="0"/>
          <w:numId w:val="41"/>
        </w:numPr>
        <w:shd w:val="clear" w:color="auto" w:fill="FFFFFF"/>
        <w:spacing w:after="0" w:line="240" w:lineRule="auto"/>
        <w:jc w:val="both"/>
        <w:rPr>
          <w:rFonts w:ascii="Times New Roman" w:eastAsia="Times New Roman" w:hAnsi="Times New Roman" w:cs="Times New Roman"/>
          <w:sz w:val="21"/>
          <w:szCs w:val="21"/>
          <w:lang w:eastAsia="pl-PL"/>
        </w:rPr>
      </w:pPr>
      <w:r w:rsidRPr="00464045">
        <w:rPr>
          <w:rFonts w:ascii="Times New Roman" w:eastAsia="Times New Roman" w:hAnsi="Times New Roman" w:cs="Times New Roman"/>
          <w:sz w:val="21"/>
          <w:szCs w:val="21"/>
          <w:lang w:eastAsia="pl-PL"/>
        </w:rPr>
        <w:t>Kontakt z Inspektorem Ochrony Danych – iod@pwste.edu.pl</w:t>
      </w:r>
    </w:p>
    <w:p w:rsidR="00B0464C" w:rsidRPr="00464045" w:rsidRDefault="00B0464C" w:rsidP="00B0464C">
      <w:pPr>
        <w:numPr>
          <w:ilvl w:val="0"/>
          <w:numId w:val="41"/>
        </w:numPr>
        <w:shd w:val="clear" w:color="auto" w:fill="FFFFFF"/>
        <w:spacing w:after="0" w:line="240" w:lineRule="auto"/>
        <w:jc w:val="both"/>
        <w:rPr>
          <w:rFonts w:ascii="Times New Roman" w:eastAsia="Times New Roman" w:hAnsi="Times New Roman" w:cs="Times New Roman"/>
          <w:b/>
          <w:bCs/>
          <w:sz w:val="21"/>
          <w:szCs w:val="21"/>
          <w:lang w:eastAsia="pl-PL"/>
        </w:rPr>
      </w:pPr>
      <w:r w:rsidRPr="00464045">
        <w:rPr>
          <w:rFonts w:ascii="Times New Roman" w:eastAsia="Times New Roman" w:hAnsi="Times New Roman" w:cs="Times New Roman"/>
          <w:sz w:val="21"/>
          <w:szCs w:val="21"/>
          <w:lang w:eastAsia="pl-PL"/>
        </w:rPr>
        <w:t xml:space="preserve">Dane  osobowe dziecka przetwarzane będą na podstawie: art. 6 ust. 1 lit. a RODO (osoba, której dane dotyczą wyraziła zgodę na przetwarzanie swoich danych w jednym lub większej liczbie określonych celów), jako odrębnej zgody na przetwarzanie danych osobowych związanych </w:t>
      </w:r>
      <w:r w:rsidRPr="00464045">
        <w:rPr>
          <w:rFonts w:ascii="Times New Roman" w:eastAsia="Times New Roman" w:hAnsi="Times New Roman" w:cs="Times New Roman"/>
          <w:sz w:val="21"/>
          <w:szCs w:val="21"/>
          <w:lang w:eastAsia="pl-PL"/>
        </w:rPr>
        <w:br/>
        <w:t>z udziałem w</w:t>
      </w:r>
      <w:r w:rsidR="00464045" w:rsidRPr="00464045">
        <w:rPr>
          <w:rFonts w:ascii="Times New Roman" w:eastAsia="Times New Roman" w:hAnsi="Times New Roman" w:cs="Times New Roman"/>
          <w:sz w:val="21"/>
          <w:szCs w:val="21"/>
          <w:lang w:eastAsia="pl-PL"/>
        </w:rPr>
        <w:t xml:space="preserve"> </w:t>
      </w:r>
      <w:r w:rsidRPr="00464045">
        <w:rPr>
          <w:rFonts w:ascii="Times New Roman" w:eastAsia="Times New Roman" w:hAnsi="Times New Roman" w:cs="Times New Roman"/>
          <w:sz w:val="21"/>
          <w:szCs w:val="21"/>
          <w:lang w:eastAsia="pl-PL"/>
        </w:rPr>
        <w:t xml:space="preserve">Uniwersytecie Dzieci  Rozwiń skrzydła – droga do sukcesu. Pani/Pana dane przetwarzane będą w celu przesyłania informacji o kolejnych </w:t>
      </w:r>
      <w:r w:rsidR="00464045" w:rsidRPr="00464045">
        <w:rPr>
          <w:rFonts w:ascii="Times New Roman" w:eastAsia="Times New Roman" w:hAnsi="Times New Roman" w:cs="Times New Roman"/>
          <w:sz w:val="21"/>
          <w:szCs w:val="21"/>
          <w:lang w:eastAsia="pl-PL"/>
        </w:rPr>
        <w:t>spotkaniach w ramach Uniwersytetu dzieci.</w:t>
      </w:r>
      <w:r w:rsidRPr="00464045">
        <w:rPr>
          <w:rFonts w:ascii="Times New Roman" w:eastAsia="Times New Roman" w:hAnsi="Times New Roman" w:cs="Times New Roman"/>
          <w:sz w:val="21"/>
          <w:szCs w:val="21"/>
          <w:lang w:eastAsia="pl-PL"/>
        </w:rPr>
        <w:t xml:space="preserve"> </w:t>
      </w:r>
    </w:p>
    <w:p w:rsidR="00B0464C" w:rsidRPr="00464045" w:rsidRDefault="00B0464C" w:rsidP="00B0464C">
      <w:pPr>
        <w:numPr>
          <w:ilvl w:val="0"/>
          <w:numId w:val="41"/>
        </w:numPr>
        <w:shd w:val="clear" w:color="auto" w:fill="FFFFFF"/>
        <w:spacing w:after="0" w:line="240" w:lineRule="auto"/>
        <w:jc w:val="both"/>
        <w:rPr>
          <w:rFonts w:ascii="Times New Roman" w:eastAsia="Times New Roman" w:hAnsi="Times New Roman" w:cs="Times New Roman"/>
          <w:b/>
          <w:bCs/>
          <w:sz w:val="21"/>
          <w:szCs w:val="21"/>
          <w:lang w:eastAsia="pl-PL"/>
        </w:rPr>
      </w:pPr>
      <w:r w:rsidRPr="00464045">
        <w:rPr>
          <w:rFonts w:ascii="Times New Roman" w:eastAsia="Times New Roman" w:hAnsi="Times New Roman" w:cs="Times New Roman"/>
          <w:sz w:val="21"/>
          <w:szCs w:val="21"/>
          <w:lang w:eastAsia="pl-PL"/>
        </w:rPr>
        <w:t xml:space="preserve">W ramach </w:t>
      </w:r>
      <w:r w:rsidR="00464045" w:rsidRPr="00464045">
        <w:rPr>
          <w:rFonts w:ascii="Times New Roman" w:eastAsia="Times New Roman" w:hAnsi="Times New Roman" w:cs="Times New Roman"/>
          <w:sz w:val="21"/>
          <w:szCs w:val="21"/>
          <w:lang w:eastAsia="pl-PL"/>
        </w:rPr>
        <w:t>UD</w:t>
      </w:r>
      <w:r w:rsidRPr="00464045">
        <w:rPr>
          <w:rFonts w:ascii="Times New Roman" w:eastAsia="Times New Roman" w:hAnsi="Times New Roman" w:cs="Times New Roman"/>
          <w:sz w:val="21"/>
          <w:szCs w:val="21"/>
          <w:lang w:eastAsia="pl-PL"/>
        </w:rPr>
        <w:t xml:space="preserve"> będą przetwarzane następujące dane:</w:t>
      </w:r>
      <w:r w:rsidRPr="00464045">
        <w:rPr>
          <w:rFonts w:ascii="Times New Roman" w:eastAsia="Times New Roman" w:hAnsi="Times New Roman" w:cs="Times New Roman"/>
          <w:b/>
          <w:bCs/>
          <w:sz w:val="21"/>
          <w:szCs w:val="21"/>
          <w:lang w:eastAsia="pl-PL"/>
        </w:rPr>
        <w:t> imię, nazwisko</w:t>
      </w:r>
      <w:r w:rsidR="00464045" w:rsidRPr="00464045">
        <w:rPr>
          <w:rFonts w:ascii="Times New Roman" w:eastAsia="Times New Roman" w:hAnsi="Times New Roman" w:cs="Times New Roman"/>
          <w:b/>
          <w:bCs/>
          <w:sz w:val="21"/>
          <w:szCs w:val="21"/>
          <w:lang w:eastAsia="pl-PL"/>
        </w:rPr>
        <w:t xml:space="preserve">, </w:t>
      </w:r>
      <w:r w:rsidRPr="00464045">
        <w:rPr>
          <w:rFonts w:ascii="Times New Roman" w:eastAsia="Times New Roman" w:hAnsi="Times New Roman" w:cs="Times New Roman"/>
          <w:b/>
          <w:bCs/>
          <w:sz w:val="21"/>
          <w:szCs w:val="21"/>
          <w:lang w:eastAsia="pl-PL"/>
        </w:rPr>
        <w:t>adres mailowy, adres do korespondencji, telefon kontaktowy</w:t>
      </w:r>
      <w:r w:rsidR="00464045" w:rsidRPr="00464045">
        <w:rPr>
          <w:rFonts w:ascii="Times New Roman" w:eastAsia="Times New Roman" w:hAnsi="Times New Roman" w:cs="Times New Roman"/>
          <w:b/>
          <w:bCs/>
          <w:sz w:val="21"/>
          <w:szCs w:val="21"/>
          <w:lang w:eastAsia="pl-PL"/>
        </w:rPr>
        <w:t>.</w:t>
      </w:r>
    </w:p>
    <w:p w:rsidR="00B0464C" w:rsidRPr="00464045" w:rsidRDefault="00B0464C" w:rsidP="00B0464C">
      <w:pPr>
        <w:numPr>
          <w:ilvl w:val="0"/>
          <w:numId w:val="41"/>
        </w:numPr>
        <w:shd w:val="clear" w:color="auto" w:fill="FFFFFF"/>
        <w:spacing w:after="0" w:line="240" w:lineRule="auto"/>
        <w:jc w:val="both"/>
        <w:rPr>
          <w:rFonts w:ascii="Times New Roman" w:eastAsia="Times New Roman" w:hAnsi="Times New Roman" w:cs="Times New Roman"/>
          <w:sz w:val="21"/>
          <w:szCs w:val="21"/>
          <w:lang w:eastAsia="pl-PL"/>
        </w:rPr>
      </w:pPr>
      <w:r w:rsidRPr="00464045">
        <w:rPr>
          <w:rFonts w:ascii="Times New Roman" w:eastAsia="Times New Roman" w:hAnsi="Times New Roman" w:cs="Times New Roman"/>
          <w:sz w:val="21"/>
          <w:szCs w:val="21"/>
          <w:lang w:eastAsia="pl-PL"/>
        </w:rPr>
        <w:t>Pani/Pana dane osobowe przechowywane będą przez okres 2 lat lub do czasu wycofania zgody na przetwarzanie danych.</w:t>
      </w:r>
    </w:p>
    <w:p w:rsidR="00B0464C" w:rsidRPr="00464045" w:rsidRDefault="00B0464C" w:rsidP="00B0464C">
      <w:pPr>
        <w:numPr>
          <w:ilvl w:val="0"/>
          <w:numId w:val="41"/>
        </w:numPr>
        <w:shd w:val="clear" w:color="auto" w:fill="FFFFFF"/>
        <w:spacing w:after="0" w:line="240" w:lineRule="auto"/>
        <w:jc w:val="both"/>
        <w:rPr>
          <w:rFonts w:ascii="Times New Roman" w:eastAsia="Times New Roman" w:hAnsi="Times New Roman" w:cs="Times New Roman"/>
          <w:sz w:val="21"/>
          <w:szCs w:val="21"/>
          <w:lang w:eastAsia="pl-PL"/>
        </w:rPr>
      </w:pPr>
      <w:r w:rsidRPr="00464045">
        <w:rPr>
          <w:rFonts w:ascii="Times New Roman" w:eastAsia="Times New Roman" w:hAnsi="Times New Roman" w:cs="Times New Roman"/>
          <w:sz w:val="21"/>
          <w:szCs w:val="21"/>
          <w:lang w:eastAsia="pl-PL"/>
        </w:rPr>
        <w:t>Posiada Pani/Pan prawo do żądania od Administratora: dostępu do danych osobowych – tj. prawo do potwierdzenia przez Administratora, czy przetwarzane są dane osobowe jej dotyczące, uzyskania dostępu do informacji o celach przetwarzania, kategoriach danych osobowych, informacji o odbiorcach, pouczenie o przysługujących uprawnieniach, prawo do sprostowania danych, jeżeli dane przetwarzane przez Administratora są nieprawidłowe lub niekompletne, usunięcia („bycia zapomnianym”) lub ograniczenia przetwarzania, prawo do wniesienia skargi do polskiego organu nadzorczego lub organu nadzorczego innego państwa członkowskiego UE, prawo do cofnięcia zgody w dowolnym momencie bez wpływu na zgodność z prawem przetwarzania, którego dokonano na podstawie zgody przed jej cofnięciem (w odniesieniu do przetwarzania danych osobowych na podstawie zgody – art. 6 ust.1 lit. a RODO).</w:t>
      </w:r>
    </w:p>
    <w:p w:rsidR="00B0464C" w:rsidRPr="00464045" w:rsidRDefault="00B0464C" w:rsidP="00464045">
      <w:pPr>
        <w:numPr>
          <w:ilvl w:val="0"/>
          <w:numId w:val="41"/>
        </w:numPr>
        <w:shd w:val="clear" w:color="auto" w:fill="FFFFFF"/>
        <w:spacing w:after="0" w:line="240" w:lineRule="auto"/>
        <w:jc w:val="both"/>
        <w:rPr>
          <w:rFonts w:ascii="Times New Roman" w:eastAsia="Times New Roman" w:hAnsi="Times New Roman" w:cs="Times New Roman"/>
          <w:sz w:val="21"/>
          <w:szCs w:val="21"/>
          <w:lang w:eastAsia="pl-PL"/>
        </w:rPr>
      </w:pPr>
      <w:r w:rsidRPr="00464045">
        <w:rPr>
          <w:rFonts w:ascii="Times New Roman" w:eastAsia="Times New Roman" w:hAnsi="Times New Roman" w:cs="Times New Roman"/>
          <w:sz w:val="21"/>
          <w:szCs w:val="21"/>
          <w:lang w:eastAsia="pl-PL"/>
        </w:rPr>
        <w:t xml:space="preserve">Podanie danych osobowych jest dobrowolne, jednakże odmowa ich podania powoduje niemożność zgłoszenia udziału </w:t>
      </w:r>
      <w:r w:rsidR="00464045" w:rsidRPr="00464045">
        <w:rPr>
          <w:rFonts w:ascii="Times New Roman" w:eastAsia="Times New Roman" w:hAnsi="Times New Roman" w:cs="Times New Roman"/>
          <w:sz w:val="21"/>
          <w:szCs w:val="21"/>
          <w:lang w:eastAsia="pl-PL"/>
        </w:rPr>
        <w:t xml:space="preserve">dziecka </w:t>
      </w:r>
      <w:r w:rsidRPr="00464045">
        <w:rPr>
          <w:rFonts w:ascii="Times New Roman" w:eastAsia="Times New Roman" w:hAnsi="Times New Roman" w:cs="Times New Roman"/>
          <w:sz w:val="21"/>
          <w:szCs w:val="21"/>
          <w:lang w:eastAsia="pl-PL"/>
        </w:rPr>
        <w:t xml:space="preserve">w </w:t>
      </w:r>
      <w:r w:rsidR="00464045" w:rsidRPr="00464045">
        <w:rPr>
          <w:rFonts w:ascii="Times New Roman" w:eastAsia="Times New Roman" w:hAnsi="Times New Roman" w:cs="Times New Roman"/>
          <w:sz w:val="21"/>
          <w:szCs w:val="21"/>
          <w:lang w:eastAsia="pl-PL"/>
        </w:rPr>
        <w:t>UNIWERSYTECIE DZIECI  ROZWIŃ SKRZYDŁA – DROGA DO SUKCESU.</w:t>
      </w:r>
    </w:p>
    <w:p w:rsidR="00B0464C" w:rsidRPr="007B0DEA" w:rsidRDefault="00B0464C" w:rsidP="00B0464C">
      <w:pPr>
        <w:numPr>
          <w:ilvl w:val="0"/>
          <w:numId w:val="41"/>
        </w:numPr>
        <w:shd w:val="clear" w:color="auto" w:fill="FFFFFF"/>
        <w:spacing w:after="0" w:line="240" w:lineRule="auto"/>
        <w:jc w:val="both"/>
        <w:rPr>
          <w:rFonts w:ascii="Times New Roman" w:eastAsia="Times New Roman" w:hAnsi="Times New Roman" w:cs="Times New Roman"/>
          <w:sz w:val="21"/>
          <w:szCs w:val="21"/>
          <w:lang w:eastAsia="pl-PL"/>
        </w:rPr>
      </w:pPr>
      <w:r w:rsidRPr="00464045">
        <w:rPr>
          <w:rFonts w:ascii="Times New Roman" w:eastAsia="Times New Roman" w:hAnsi="Times New Roman" w:cs="Times New Roman"/>
          <w:sz w:val="21"/>
          <w:szCs w:val="21"/>
          <w:lang w:eastAsia="pl-PL"/>
        </w:rPr>
        <w:t xml:space="preserve">Odbiorcami Pana/Pani danych osobowych będą wyłącznie podmioty uprawnione do uzyskania </w:t>
      </w:r>
      <w:r w:rsidRPr="007B0DEA">
        <w:rPr>
          <w:rFonts w:ascii="Times New Roman" w:eastAsia="Times New Roman" w:hAnsi="Times New Roman" w:cs="Times New Roman"/>
          <w:sz w:val="21"/>
          <w:szCs w:val="21"/>
          <w:lang w:eastAsia="pl-PL"/>
        </w:rPr>
        <w:t xml:space="preserve">danych osobowych na podstawie przepisów prawa oraz podmioty zewnętrzne współpracujące </w:t>
      </w:r>
      <w:r w:rsidRPr="007B0DEA">
        <w:rPr>
          <w:rFonts w:ascii="Times New Roman" w:eastAsia="Times New Roman" w:hAnsi="Times New Roman" w:cs="Times New Roman"/>
          <w:sz w:val="21"/>
          <w:szCs w:val="21"/>
          <w:lang w:eastAsia="pl-PL"/>
        </w:rPr>
        <w:br/>
        <w:t>z Administratorem na mocy stosownych umów powierzenia przetwarzania danych osobowych oraz przy zapewnieniu przez ww. podmioty adekwatnych środków technicznych i organizacyjnych zapewniających ochronę danych</w:t>
      </w:r>
      <w:r>
        <w:rPr>
          <w:rFonts w:ascii="Times New Roman" w:eastAsia="Times New Roman" w:hAnsi="Times New Roman" w:cs="Times New Roman"/>
          <w:sz w:val="21"/>
          <w:szCs w:val="21"/>
          <w:lang w:eastAsia="pl-PL"/>
        </w:rPr>
        <w:t>.</w:t>
      </w:r>
    </w:p>
    <w:p w:rsidR="00B0464C" w:rsidRPr="007B0DEA" w:rsidRDefault="00B0464C" w:rsidP="00B0464C">
      <w:pPr>
        <w:numPr>
          <w:ilvl w:val="0"/>
          <w:numId w:val="41"/>
        </w:numPr>
        <w:shd w:val="clear" w:color="auto" w:fill="FFFFFF"/>
        <w:spacing w:after="0" w:line="240" w:lineRule="auto"/>
        <w:jc w:val="both"/>
        <w:rPr>
          <w:rFonts w:ascii="Times New Roman" w:eastAsia="Times New Roman" w:hAnsi="Times New Roman" w:cs="Times New Roman"/>
          <w:sz w:val="21"/>
          <w:szCs w:val="21"/>
          <w:lang w:eastAsia="pl-PL"/>
        </w:rPr>
      </w:pPr>
      <w:r w:rsidRPr="007B0DEA">
        <w:rPr>
          <w:rFonts w:ascii="Times New Roman" w:eastAsia="Times New Roman" w:hAnsi="Times New Roman" w:cs="Times New Roman"/>
          <w:sz w:val="21"/>
          <w:szCs w:val="21"/>
          <w:lang w:eastAsia="pl-PL"/>
        </w:rPr>
        <w:t>Pani/Pana dane nie będą przekazywane do państwa trzeciego ani organizacji międzynarodowej</w:t>
      </w:r>
      <w:r>
        <w:rPr>
          <w:rFonts w:ascii="Times New Roman" w:eastAsia="Times New Roman" w:hAnsi="Times New Roman" w:cs="Times New Roman"/>
          <w:sz w:val="21"/>
          <w:szCs w:val="21"/>
          <w:lang w:eastAsia="pl-PL"/>
        </w:rPr>
        <w:t>.</w:t>
      </w:r>
    </w:p>
    <w:p w:rsidR="00B0464C" w:rsidRPr="007B0DEA" w:rsidRDefault="00B0464C" w:rsidP="00B0464C">
      <w:pPr>
        <w:numPr>
          <w:ilvl w:val="0"/>
          <w:numId w:val="41"/>
        </w:numPr>
        <w:shd w:val="clear" w:color="auto" w:fill="FFFFFF"/>
        <w:spacing w:after="0" w:line="240" w:lineRule="auto"/>
        <w:jc w:val="both"/>
        <w:rPr>
          <w:rFonts w:ascii="Times New Roman" w:eastAsia="Times New Roman" w:hAnsi="Times New Roman" w:cs="Times New Roman"/>
          <w:sz w:val="21"/>
          <w:szCs w:val="21"/>
          <w:lang w:eastAsia="pl-PL"/>
        </w:rPr>
      </w:pPr>
      <w:r w:rsidRPr="007B0DEA">
        <w:rPr>
          <w:rFonts w:ascii="Times New Roman" w:eastAsia="Times New Roman" w:hAnsi="Times New Roman" w:cs="Times New Roman"/>
          <w:sz w:val="21"/>
          <w:szCs w:val="21"/>
          <w:lang w:eastAsia="pl-PL"/>
        </w:rPr>
        <w:t>Administrator dokłada wszelkich starań, aby zapewnić wszelkie środki fizycznej, technicznej i organizacyjnej ochrony danych osobowych przed ich przypadkowym czy umyślnym zniszczeniem, przypadkową utratą, zmianą, nieuprawnionym ujawnieniem, wykorzystanie czy dostępem, zgodnie ze wszystkimi obowiązującymi przepisami</w:t>
      </w:r>
      <w:r>
        <w:rPr>
          <w:rFonts w:ascii="Times New Roman" w:eastAsia="Times New Roman" w:hAnsi="Times New Roman" w:cs="Times New Roman"/>
          <w:sz w:val="21"/>
          <w:szCs w:val="21"/>
          <w:lang w:eastAsia="pl-PL"/>
        </w:rPr>
        <w:t>.</w:t>
      </w:r>
    </w:p>
    <w:p w:rsidR="00B0464C" w:rsidRPr="00F43B34" w:rsidRDefault="00B0464C" w:rsidP="00B0464C">
      <w:pPr>
        <w:numPr>
          <w:ilvl w:val="0"/>
          <w:numId w:val="41"/>
        </w:numPr>
        <w:shd w:val="clear" w:color="auto" w:fill="FFFFFF"/>
        <w:spacing w:after="0" w:line="240" w:lineRule="auto"/>
        <w:jc w:val="both"/>
        <w:rPr>
          <w:rFonts w:ascii="Times New Roman" w:eastAsia="Times New Roman" w:hAnsi="Times New Roman" w:cs="Times New Roman"/>
          <w:sz w:val="21"/>
          <w:szCs w:val="21"/>
          <w:lang w:eastAsia="pl-PL"/>
        </w:rPr>
      </w:pPr>
      <w:r w:rsidRPr="007B0DEA">
        <w:rPr>
          <w:rFonts w:ascii="Times New Roman" w:eastAsia="Times New Roman" w:hAnsi="Times New Roman" w:cs="Times New Roman"/>
          <w:sz w:val="21"/>
          <w:szCs w:val="21"/>
          <w:lang w:eastAsia="pl-PL"/>
        </w:rPr>
        <w:t>Administrator w ramach przetwarzania danych osobowych nie korzysta z systemów i nie stosuje metod służących do zautomatyzowanego podejmowania decyzji, w tym profilowania.</w:t>
      </w:r>
    </w:p>
    <w:p w:rsidR="00B0464C" w:rsidRDefault="00B0464C" w:rsidP="008363E2">
      <w:pPr>
        <w:spacing w:after="0" w:line="240" w:lineRule="auto"/>
        <w:jc w:val="center"/>
        <w:rPr>
          <w:rFonts w:ascii="Times New Roman" w:eastAsia="Times New Roman" w:hAnsi="Times New Roman" w:cs="Times New Roman"/>
          <w:b/>
          <w:sz w:val="20"/>
          <w:szCs w:val="20"/>
          <w:lang w:eastAsia="pl-PL"/>
        </w:rPr>
      </w:pPr>
    </w:p>
    <w:p w:rsidR="008363E2" w:rsidRPr="00641C1F" w:rsidRDefault="008363E2" w:rsidP="008363E2">
      <w:pPr>
        <w:spacing w:after="0" w:line="240" w:lineRule="auto"/>
        <w:rPr>
          <w:rFonts w:ascii="Times New Roman" w:eastAsia="Times New Roman" w:hAnsi="Times New Roman" w:cs="Times New Roman"/>
          <w:sz w:val="20"/>
          <w:szCs w:val="20"/>
          <w:lang w:eastAsia="pl-PL"/>
        </w:rPr>
      </w:pPr>
    </w:p>
    <w:p w:rsidR="008363E2" w:rsidRPr="00641C1F" w:rsidRDefault="008363E2" w:rsidP="00146758">
      <w:pPr>
        <w:spacing w:after="0" w:line="240" w:lineRule="auto"/>
        <w:jc w:val="right"/>
        <w:rPr>
          <w:rFonts w:ascii="Times New Roman" w:eastAsia="Times New Roman" w:hAnsi="Times New Roman" w:cs="Times New Roman"/>
          <w:sz w:val="20"/>
          <w:szCs w:val="20"/>
          <w:lang w:eastAsia="pl-PL"/>
        </w:rPr>
      </w:pPr>
      <w:r w:rsidRPr="00641C1F">
        <w:rPr>
          <w:rFonts w:ascii="Times New Roman" w:eastAsia="Times New Roman" w:hAnsi="Times New Roman" w:cs="Times New Roman"/>
          <w:sz w:val="20"/>
          <w:szCs w:val="20"/>
          <w:lang w:eastAsia="pl-PL"/>
        </w:rPr>
        <w:t>............................................................................................................</w:t>
      </w:r>
    </w:p>
    <w:p w:rsidR="008363E2" w:rsidRPr="00641C1F" w:rsidRDefault="008363E2" w:rsidP="00146758">
      <w:pPr>
        <w:spacing w:after="0" w:line="240" w:lineRule="auto"/>
        <w:jc w:val="right"/>
        <w:rPr>
          <w:rFonts w:ascii="Times New Roman" w:eastAsia="Times New Roman" w:hAnsi="Times New Roman" w:cs="Times New Roman"/>
          <w:sz w:val="20"/>
          <w:szCs w:val="20"/>
          <w:lang w:eastAsia="pl-PL"/>
        </w:rPr>
      </w:pPr>
      <w:r w:rsidRPr="00641C1F">
        <w:rPr>
          <w:rFonts w:ascii="Times New Roman" w:eastAsia="Times New Roman" w:hAnsi="Times New Roman" w:cs="Times New Roman"/>
          <w:sz w:val="20"/>
          <w:szCs w:val="20"/>
          <w:lang w:eastAsia="pl-PL"/>
        </w:rPr>
        <w:t xml:space="preserve">Podpis osoby, która zapoznała się z klauzulą informacyjną </w:t>
      </w:r>
    </w:p>
    <w:p w:rsidR="008363E2" w:rsidRPr="00641C1F" w:rsidRDefault="008363E2" w:rsidP="00146758">
      <w:pPr>
        <w:spacing w:after="0" w:line="240" w:lineRule="auto"/>
        <w:jc w:val="right"/>
        <w:rPr>
          <w:rFonts w:ascii="Times New Roman" w:eastAsia="Times New Roman" w:hAnsi="Times New Roman" w:cs="Times New Roman"/>
          <w:sz w:val="20"/>
          <w:szCs w:val="20"/>
          <w:lang w:eastAsia="pl-PL"/>
        </w:rPr>
      </w:pPr>
    </w:p>
    <w:p w:rsidR="00B0464C" w:rsidRPr="00B0464C" w:rsidRDefault="00B0464C" w:rsidP="00146758">
      <w:pPr>
        <w:jc w:val="right"/>
        <w:rPr>
          <w:rFonts w:ascii="Times New Roman" w:hAnsi="Times New Roman" w:cs="Times New Roman"/>
          <w:sz w:val="20"/>
          <w:szCs w:val="20"/>
        </w:rPr>
      </w:pPr>
      <w:r w:rsidRPr="00B0464C">
        <w:rPr>
          <w:rFonts w:ascii="Times New Roman" w:hAnsi="Times New Roman" w:cs="Times New Roman"/>
          <w:sz w:val="20"/>
          <w:szCs w:val="20"/>
        </w:rPr>
        <w:t>.…………………………………          Data i miejsce</w:t>
      </w:r>
    </w:p>
    <w:p w:rsidR="00B0464C" w:rsidRPr="00B0464C" w:rsidRDefault="00B0464C" w:rsidP="00B0464C">
      <w:pPr>
        <w:rPr>
          <w:rFonts w:ascii="Times New Roman" w:hAnsi="Times New Roman" w:cs="Times New Roman"/>
          <w:sz w:val="20"/>
          <w:szCs w:val="20"/>
        </w:rPr>
      </w:pPr>
    </w:p>
    <w:p w:rsidR="00B0464C" w:rsidRPr="00B0464C" w:rsidRDefault="00B0464C" w:rsidP="00B0464C">
      <w:pPr>
        <w:rPr>
          <w:rFonts w:ascii="Times New Roman" w:hAnsi="Times New Roman" w:cs="Times New Roman"/>
          <w:sz w:val="20"/>
          <w:szCs w:val="20"/>
        </w:rPr>
      </w:pPr>
    </w:p>
    <w:p w:rsidR="00464045" w:rsidRDefault="00464045" w:rsidP="00B0464C">
      <w:pPr>
        <w:rPr>
          <w:rFonts w:ascii="Times New Roman" w:hAnsi="Times New Roman" w:cs="Times New Roman"/>
          <w:sz w:val="24"/>
          <w:szCs w:val="24"/>
        </w:rPr>
      </w:pPr>
    </w:p>
    <w:p w:rsidR="00464045" w:rsidRPr="00464045" w:rsidRDefault="00464045" w:rsidP="00B0464C">
      <w:pPr>
        <w:rPr>
          <w:rFonts w:ascii="Times New Roman" w:hAnsi="Times New Roman" w:cs="Times New Roman"/>
          <w:b/>
          <w:sz w:val="24"/>
          <w:szCs w:val="24"/>
        </w:rPr>
      </w:pPr>
    </w:p>
    <w:p w:rsidR="00464045" w:rsidRDefault="00464045" w:rsidP="00464045">
      <w:pPr>
        <w:jc w:val="center"/>
        <w:rPr>
          <w:rFonts w:ascii="Times New Roman" w:hAnsi="Times New Roman" w:cs="Times New Roman"/>
          <w:b/>
          <w:sz w:val="24"/>
          <w:szCs w:val="24"/>
        </w:rPr>
      </w:pPr>
    </w:p>
    <w:p w:rsidR="00464045" w:rsidRDefault="00464045" w:rsidP="00464045">
      <w:pPr>
        <w:jc w:val="center"/>
        <w:rPr>
          <w:rFonts w:ascii="Times New Roman" w:hAnsi="Times New Roman" w:cs="Times New Roman"/>
          <w:b/>
          <w:sz w:val="24"/>
          <w:szCs w:val="24"/>
        </w:rPr>
      </w:pPr>
    </w:p>
    <w:p w:rsidR="00B0464C" w:rsidRPr="00464045" w:rsidRDefault="00B0464C" w:rsidP="00464045">
      <w:pPr>
        <w:jc w:val="center"/>
        <w:rPr>
          <w:rFonts w:ascii="Times New Roman" w:hAnsi="Times New Roman" w:cs="Times New Roman"/>
          <w:b/>
          <w:sz w:val="24"/>
          <w:szCs w:val="24"/>
        </w:rPr>
      </w:pPr>
      <w:r w:rsidRPr="00464045">
        <w:rPr>
          <w:rFonts w:ascii="Times New Roman" w:hAnsi="Times New Roman" w:cs="Times New Roman"/>
          <w:b/>
          <w:sz w:val="24"/>
          <w:szCs w:val="24"/>
        </w:rPr>
        <w:t>Zgoda na przetwarzanie wizerunku</w:t>
      </w:r>
    </w:p>
    <w:p w:rsidR="00B0464C" w:rsidRPr="00464045" w:rsidRDefault="00B0464C" w:rsidP="00B0464C">
      <w:pPr>
        <w:rPr>
          <w:rFonts w:ascii="Times New Roman" w:hAnsi="Times New Roman" w:cs="Times New Roman"/>
          <w:sz w:val="24"/>
          <w:szCs w:val="24"/>
        </w:rPr>
      </w:pPr>
    </w:p>
    <w:p w:rsidR="00B0464C" w:rsidRPr="00464045" w:rsidRDefault="00B0464C" w:rsidP="00464045">
      <w:pPr>
        <w:jc w:val="both"/>
        <w:rPr>
          <w:rFonts w:ascii="Times New Roman" w:hAnsi="Times New Roman" w:cs="Times New Roman"/>
          <w:sz w:val="24"/>
          <w:szCs w:val="24"/>
        </w:rPr>
      </w:pPr>
    </w:p>
    <w:p w:rsidR="00B0464C" w:rsidRPr="00464045" w:rsidRDefault="00B0464C" w:rsidP="00464045">
      <w:pPr>
        <w:spacing w:after="0" w:line="360" w:lineRule="auto"/>
        <w:jc w:val="both"/>
        <w:rPr>
          <w:rFonts w:ascii="Times New Roman" w:hAnsi="Times New Roman" w:cs="Times New Roman"/>
          <w:sz w:val="24"/>
          <w:szCs w:val="24"/>
        </w:rPr>
      </w:pPr>
      <w:r w:rsidRPr="00464045">
        <w:rPr>
          <w:rFonts w:ascii="Times New Roman" w:hAnsi="Times New Roman" w:cs="Times New Roman"/>
          <w:sz w:val="24"/>
          <w:szCs w:val="24"/>
        </w:rPr>
        <w:t xml:space="preserve">Niniejszym wyrażam/nie wyrażam* zgodę/y na nieograniczone czasowo przetwarzanie danych osobowych </w:t>
      </w:r>
      <w:r w:rsidR="005565A4">
        <w:rPr>
          <w:rFonts w:ascii="Times New Roman" w:hAnsi="Times New Roman" w:cs="Times New Roman"/>
          <w:sz w:val="24"/>
          <w:szCs w:val="24"/>
        </w:rPr>
        <w:t xml:space="preserve">moich i dziecka </w:t>
      </w:r>
      <w:r w:rsidRPr="00464045">
        <w:rPr>
          <w:rFonts w:ascii="Times New Roman" w:hAnsi="Times New Roman" w:cs="Times New Roman"/>
          <w:sz w:val="24"/>
          <w:szCs w:val="24"/>
        </w:rPr>
        <w:t>w zakresie wizerunku ……………………………………… ………….………….. [imię, nazwisko</w:t>
      </w:r>
      <w:r w:rsidR="005565A4">
        <w:rPr>
          <w:rFonts w:ascii="Times New Roman" w:hAnsi="Times New Roman" w:cs="Times New Roman"/>
          <w:sz w:val="24"/>
          <w:szCs w:val="24"/>
        </w:rPr>
        <w:t xml:space="preserve"> dziecka i rodzica</w:t>
      </w:r>
      <w:r w:rsidRPr="00464045">
        <w:rPr>
          <w:rFonts w:ascii="Times New Roman" w:hAnsi="Times New Roman" w:cs="Times New Roman"/>
          <w:sz w:val="24"/>
          <w:szCs w:val="24"/>
        </w:rPr>
        <w:t>] w postaci fotografii cyfrowej/filmu, przez Państwową Wyższą Szkołę Techniczno-Ekonomiczną im. ks. Bronisława Markiewicza w Jarosławiu, zwanej dalej „Uczelnią”, w tym w szczególności na potrzeby działalności promocyjno-marketingowej Uczelni, prowadzonej za pośrednictwem:</w:t>
      </w:r>
    </w:p>
    <w:p w:rsidR="00B0464C" w:rsidRPr="00464045" w:rsidRDefault="00B0464C" w:rsidP="00464045">
      <w:pPr>
        <w:spacing w:after="0" w:line="360" w:lineRule="auto"/>
        <w:jc w:val="both"/>
        <w:rPr>
          <w:rFonts w:ascii="Times New Roman" w:hAnsi="Times New Roman" w:cs="Times New Roman"/>
          <w:sz w:val="24"/>
          <w:szCs w:val="24"/>
        </w:rPr>
      </w:pPr>
      <w:r w:rsidRPr="00464045">
        <w:rPr>
          <w:rFonts w:ascii="Times New Roman" w:hAnsi="Times New Roman" w:cs="Times New Roman"/>
          <w:sz w:val="24"/>
          <w:szCs w:val="24"/>
        </w:rPr>
        <w:t>●</w:t>
      </w:r>
      <w:r w:rsidRPr="00464045">
        <w:rPr>
          <w:rFonts w:ascii="Times New Roman" w:hAnsi="Times New Roman" w:cs="Times New Roman"/>
          <w:sz w:val="24"/>
          <w:szCs w:val="24"/>
        </w:rPr>
        <w:tab/>
        <w:t xml:space="preserve">portalu społecznościowego Facebook; </w:t>
      </w:r>
    </w:p>
    <w:p w:rsidR="00B0464C" w:rsidRPr="00464045" w:rsidRDefault="00B0464C" w:rsidP="00464045">
      <w:pPr>
        <w:spacing w:after="0" w:line="360" w:lineRule="auto"/>
        <w:jc w:val="both"/>
        <w:rPr>
          <w:rFonts w:ascii="Times New Roman" w:hAnsi="Times New Roman" w:cs="Times New Roman"/>
          <w:sz w:val="24"/>
          <w:szCs w:val="24"/>
        </w:rPr>
      </w:pPr>
      <w:r w:rsidRPr="00464045">
        <w:rPr>
          <w:rFonts w:ascii="Times New Roman" w:hAnsi="Times New Roman" w:cs="Times New Roman"/>
          <w:sz w:val="24"/>
          <w:szCs w:val="24"/>
        </w:rPr>
        <w:t>●</w:t>
      </w:r>
      <w:r w:rsidRPr="00464045">
        <w:rPr>
          <w:rFonts w:ascii="Times New Roman" w:hAnsi="Times New Roman" w:cs="Times New Roman"/>
          <w:sz w:val="24"/>
          <w:szCs w:val="24"/>
        </w:rPr>
        <w:tab/>
        <w:t xml:space="preserve">strony internetowej Uczelni pod adresem: https://www.pwste.edu.pl/ (adres strony Uczelni). </w:t>
      </w:r>
    </w:p>
    <w:p w:rsidR="00B0464C" w:rsidRPr="00464045" w:rsidRDefault="00B0464C" w:rsidP="00464045">
      <w:pPr>
        <w:spacing w:after="0" w:line="360" w:lineRule="auto"/>
        <w:jc w:val="both"/>
        <w:rPr>
          <w:rFonts w:ascii="Times New Roman" w:hAnsi="Times New Roman" w:cs="Times New Roman"/>
          <w:sz w:val="24"/>
          <w:szCs w:val="24"/>
        </w:rPr>
      </w:pPr>
    </w:p>
    <w:p w:rsidR="00B0464C" w:rsidRPr="00464045" w:rsidRDefault="00B0464C" w:rsidP="00464045">
      <w:pPr>
        <w:jc w:val="both"/>
        <w:rPr>
          <w:rFonts w:ascii="Times New Roman" w:hAnsi="Times New Roman" w:cs="Times New Roman"/>
          <w:sz w:val="24"/>
          <w:szCs w:val="24"/>
        </w:rPr>
      </w:pPr>
    </w:p>
    <w:p w:rsidR="00B0464C" w:rsidRPr="00464045" w:rsidRDefault="00B0464C" w:rsidP="00464045">
      <w:pPr>
        <w:jc w:val="both"/>
        <w:rPr>
          <w:rFonts w:ascii="Times New Roman" w:hAnsi="Times New Roman" w:cs="Times New Roman"/>
          <w:sz w:val="24"/>
          <w:szCs w:val="24"/>
        </w:rPr>
      </w:pPr>
    </w:p>
    <w:p w:rsidR="00B0464C" w:rsidRPr="00464045" w:rsidRDefault="00B0464C" w:rsidP="00464045">
      <w:pPr>
        <w:jc w:val="right"/>
        <w:rPr>
          <w:rFonts w:ascii="Times New Roman" w:hAnsi="Times New Roman" w:cs="Times New Roman"/>
          <w:sz w:val="24"/>
          <w:szCs w:val="24"/>
        </w:rPr>
      </w:pPr>
      <w:r w:rsidRPr="00464045">
        <w:rPr>
          <w:rFonts w:ascii="Times New Roman" w:hAnsi="Times New Roman" w:cs="Times New Roman"/>
          <w:sz w:val="24"/>
          <w:szCs w:val="24"/>
        </w:rPr>
        <w:t>…….…………………………………………</w:t>
      </w:r>
    </w:p>
    <w:p w:rsidR="00B0464C" w:rsidRPr="00464045" w:rsidRDefault="00B0464C" w:rsidP="00464045">
      <w:pPr>
        <w:jc w:val="right"/>
        <w:rPr>
          <w:rFonts w:ascii="Times New Roman" w:hAnsi="Times New Roman" w:cs="Times New Roman"/>
          <w:sz w:val="24"/>
          <w:szCs w:val="24"/>
        </w:rPr>
      </w:pPr>
      <w:r w:rsidRPr="00464045">
        <w:rPr>
          <w:rFonts w:ascii="Times New Roman" w:hAnsi="Times New Roman" w:cs="Times New Roman"/>
          <w:sz w:val="24"/>
          <w:szCs w:val="24"/>
        </w:rPr>
        <w:t>Data i podpis ucznia/opiekuna prawnego</w:t>
      </w:r>
    </w:p>
    <w:p w:rsidR="008363E2" w:rsidRPr="00464045" w:rsidRDefault="008363E2" w:rsidP="008363E2">
      <w:pPr>
        <w:rPr>
          <w:rFonts w:ascii="Times New Roman" w:hAnsi="Times New Roman" w:cs="Times New Roman"/>
          <w:sz w:val="24"/>
          <w:szCs w:val="24"/>
        </w:rPr>
      </w:pPr>
    </w:p>
    <w:p w:rsidR="008363E2" w:rsidRPr="00464045" w:rsidRDefault="008363E2" w:rsidP="008363E2">
      <w:pPr>
        <w:rPr>
          <w:rFonts w:ascii="Times New Roman" w:hAnsi="Times New Roman" w:cs="Times New Roman"/>
          <w:sz w:val="24"/>
          <w:szCs w:val="24"/>
        </w:rPr>
      </w:pPr>
    </w:p>
    <w:p w:rsidR="008363E2" w:rsidRPr="00464045" w:rsidRDefault="008363E2" w:rsidP="008363E2">
      <w:pPr>
        <w:rPr>
          <w:rFonts w:ascii="Times New Roman" w:hAnsi="Times New Roman" w:cs="Times New Roman"/>
          <w:sz w:val="24"/>
          <w:szCs w:val="24"/>
        </w:rPr>
      </w:pPr>
    </w:p>
    <w:p w:rsidR="008363E2" w:rsidRPr="00464045" w:rsidRDefault="008363E2" w:rsidP="008363E2">
      <w:pPr>
        <w:rPr>
          <w:rFonts w:ascii="Times New Roman" w:hAnsi="Times New Roman" w:cs="Times New Roman"/>
          <w:sz w:val="24"/>
          <w:szCs w:val="24"/>
        </w:rPr>
      </w:pPr>
    </w:p>
    <w:p w:rsidR="00C044CF" w:rsidRPr="00641C1F" w:rsidRDefault="00C044CF" w:rsidP="008363E2">
      <w:pPr>
        <w:rPr>
          <w:rFonts w:ascii="Times New Roman" w:hAnsi="Times New Roman" w:cs="Times New Roman"/>
          <w:sz w:val="20"/>
          <w:szCs w:val="20"/>
        </w:rPr>
      </w:pPr>
    </w:p>
    <w:p w:rsidR="00C044CF" w:rsidRPr="00641C1F" w:rsidRDefault="00C044CF" w:rsidP="008363E2">
      <w:pPr>
        <w:rPr>
          <w:rFonts w:ascii="Times New Roman" w:hAnsi="Times New Roman" w:cs="Times New Roman"/>
          <w:sz w:val="20"/>
          <w:szCs w:val="20"/>
        </w:rPr>
      </w:pPr>
    </w:p>
    <w:p w:rsidR="00C044CF" w:rsidRPr="00641C1F" w:rsidRDefault="00C044CF" w:rsidP="008363E2">
      <w:pPr>
        <w:rPr>
          <w:rFonts w:ascii="Times New Roman" w:hAnsi="Times New Roman" w:cs="Times New Roman"/>
          <w:sz w:val="20"/>
          <w:szCs w:val="20"/>
        </w:rPr>
      </w:pPr>
    </w:p>
    <w:p w:rsidR="00C044CF" w:rsidRPr="00641C1F" w:rsidRDefault="00C044CF" w:rsidP="008363E2">
      <w:pPr>
        <w:rPr>
          <w:rFonts w:ascii="Times New Roman" w:hAnsi="Times New Roman" w:cs="Times New Roman"/>
          <w:sz w:val="20"/>
          <w:szCs w:val="20"/>
        </w:rPr>
      </w:pPr>
    </w:p>
    <w:p w:rsidR="00C044CF" w:rsidRPr="00641C1F" w:rsidRDefault="00C044CF" w:rsidP="008363E2">
      <w:pPr>
        <w:rPr>
          <w:rFonts w:ascii="Times New Roman" w:hAnsi="Times New Roman" w:cs="Times New Roman"/>
          <w:sz w:val="20"/>
          <w:szCs w:val="20"/>
        </w:rPr>
      </w:pPr>
    </w:p>
    <w:p w:rsidR="00196E67" w:rsidRPr="00641C1F" w:rsidRDefault="00196E67" w:rsidP="00C921D4">
      <w:pPr>
        <w:pStyle w:val="Tekstpodstawowy"/>
        <w:kinsoku w:val="0"/>
        <w:overflowPunct w:val="0"/>
        <w:spacing w:before="44"/>
        <w:ind w:left="0" w:right="100"/>
        <w:jc w:val="center"/>
        <w:rPr>
          <w:rFonts w:ascii="Times New Roman" w:hAnsi="Times New Roman" w:cs="Times New Roman"/>
          <w:i/>
          <w:sz w:val="20"/>
          <w:szCs w:val="20"/>
        </w:rPr>
      </w:pPr>
    </w:p>
    <w:p w:rsidR="00196E67" w:rsidRPr="002B02DD" w:rsidRDefault="00196E67" w:rsidP="005565A4">
      <w:pPr>
        <w:widowControl w:val="0"/>
        <w:kinsoku w:val="0"/>
        <w:overflowPunct w:val="0"/>
        <w:autoSpaceDE w:val="0"/>
        <w:autoSpaceDN w:val="0"/>
        <w:adjustRightInd w:val="0"/>
        <w:spacing w:after="0" w:line="240" w:lineRule="auto"/>
        <w:ind w:right="100"/>
        <w:jc w:val="center"/>
        <w:rPr>
          <w:rFonts w:ascii="Times New Roman" w:eastAsia="Times New Roman" w:hAnsi="Times New Roman" w:cs="Times New Roman"/>
          <w:b/>
          <w:lang w:eastAsia="pl-PL"/>
        </w:rPr>
      </w:pPr>
      <w:r w:rsidRPr="002B02DD">
        <w:rPr>
          <w:rFonts w:ascii="Times New Roman" w:eastAsia="Times New Roman" w:hAnsi="Times New Roman" w:cs="Times New Roman"/>
          <w:b/>
          <w:lang w:eastAsia="pl-PL"/>
        </w:rPr>
        <w:t xml:space="preserve">UMOWA UCZESTNICTWA </w:t>
      </w:r>
    </w:p>
    <w:p w:rsidR="005565A4" w:rsidRPr="002B02DD" w:rsidRDefault="005565A4" w:rsidP="005565A4">
      <w:pPr>
        <w:widowControl w:val="0"/>
        <w:kinsoku w:val="0"/>
        <w:overflowPunct w:val="0"/>
        <w:autoSpaceDE w:val="0"/>
        <w:autoSpaceDN w:val="0"/>
        <w:adjustRightInd w:val="0"/>
        <w:spacing w:after="0" w:line="240" w:lineRule="auto"/>
        <w:ind w:right="100"/>
        <w:jc w:val="center"/>
        <w:rPr>
          <w:rFonts w:ascii="Times New Roman" w:eastAsia="Times New Roman" w:hAnsi="Times New Roman" w:cs="Times New Roman"/>
          <w:b/>
          <w:lang w:eastAsia="pl-PL"/>
        </w:rPr>
      </w:pPr>
    </w:p>
    <w:p w:rsidR="005565A4" w:rsidRPr="002B02DD" w:rsidRDefault="005565A4" w:rsidP="005565A4">
      <w:pPr>
        <w:pStyle w:val="Stopka"/>
        <w:jc w:val="center"/>
        <w:rPr>
          <w:rFonts w:ascii="Times New Roman" w:hAnsi="Times New Roman" w:cs="Times New Roman"/>
          <w:b/>
          <w:i/>
        </w:rPr>
      </w:pPr>
      <w:r w:rsidRPr="002B02DD">
        <w:rPr>
          <w:rFonts w:ascii="Times New Roman" w:hAnsi="Times New Roman" w:cs="Times New Roman"/>
          <w:b/>
          <w:i/>
        </w:rPr>
        <w:t>UNIWERSYTECIE DZIECI  ROZWIŃ SKRZYDŁA – DROGA DO SUKCESU</w:t>
      </w:r>
    </w:p>
    <w:p w:rsidR="005565A4" w:rsidRPr="002B02DD" w:rsidRDefault="005565A4" w:rsidP="005565A4">
      <w:pPr>
        <w:widowControl w:val="0"/>
        <w:kinsoku w:val="0"/>
        <w:overflowPunct w:val="0"/>
        <w:autoSpaceDE w:val="0"/>
        <w:autoSpaceDN w:val="0"/>
        <w:adjustRightInd w:val="0"/>
        <w:spacing w:after="0" w:line="240" w:lineRule="auto"/>
        <w:ind w:right="100"/>
        <w:jc w:val="center"/>
        <w:rPr>
          <w:rFonts w:ascii="Times New Roman" w:eastAsia="Times New Roman" w:hAnsi="Times New Roman" w:cs="Times New Roman"/>
          <w:b/>
          <w:lang w:eastAsia="pl-PL"/>
        </w:rPr>
      </w:pPr>
    </w:p>
    <w:p w:rsidR="005565A4" w:rsidRPr="002B02DD" w:rsidRDefault="005565A4" w:rsidP="005565A4">
      <w:pPr>
        <w:widowControl w:val="0"/>
        <w:kinsoku w:val="0"/>
        <w:overflowPunct w:val="0"/>
        <w:autoSpaceDE w:val="0"/>
        <w:autoSpaceDN w:val="0"/>
        <w:adjustRightInd w:val="0"/>
        <w:spacing w:after="0" w:line="240" w:lineRule="auto"/>
        <w:ind w:right="100"/>
        <w:jc w:val="center"/>
        <w:rPr>
          <w:rFonts w:ascii="Times New Roman" w:eastAsia="Times New Roman" w:hAnsi="Times New Roman" w:cs="Times New Roman"/>
          <w:b/>
          <w:lang w:eastAsia="pl-PL"/>
        </w:rPr>
      </w:pPr>
    </w:p>
    <w:p w:rsidR="00196E67" w:rsidRPr="002B02DD" w:rsidRDefault="00196E67" w:rsidP="002B02DD">
      <w:pPr>
        <w:widowControl w:val="0"/>
        <w:kinsoku w:val="0"/>
        <w:overflowPunct w:val="0"/>
        <w:autoSpaceDE w:val="0"/>
        <w:autoSpaceDN w:val="0"/>
        <w:adjustRightInd w:val="0"/>
        <w:spacing w:after="0" w:line="240" w:lineRule="auto"/>
        <w:jc w:val="both"/>
        <w:rPr>
          <w:rFonts w:ascii="Times New Roman" w:eastAsia="Times New Roman" w:hAnsi="Times New Roman" w:cs="Times New Roman"/>
          <w:lang w:eastAsia="pl-PL"/>
        </w:rPr>
      </w:pPr>
      <w:r w:rsidRPr="002B02DD">
        <w:rPr>
          <w:rFonts w:ascii="Times New Roman" w:eastAsia="Times New Roman" w:hAnsi="Times New Roman" w:cs="Times New Roman"/>
          <w:spacing w:val="-1"/>
          <w:lang w:eastAsia="pl-PL"/>
        </w:rPr>
        <w:t>Zawarta</w:t>
      </w:r>
      <w:r w:rsidRPr="002B02DD">
        <w:rPr>
          <w:rFonts w:ascii="Times New Roman" w:eastAsia="Times New Roman" w:hAnsi="Times New Roman" w:cs="Times New Roman"/>
          <w:spacing w:val="-4"/>
          <w:lang w:eastAsia="pl-PL"/>
        </w:rPr>
        <w:t xml:space="preserve"> </w:t>
      </w:r>
      <w:r w:rsidRPr="002B02DD">
        <w:rPr>
          <w:rFonts w:ascii="Times New Roman" w:eastAsia="Times New Roman" w:hAnsi="Times New Roman" w:cs="Times New Roman"/>
          <w:lang w:eastAsia="pl-PL"/>
        </w:rPr>
        <w:t>w</w:t>
      </w:r>
      <w:r w:rsidRPr="002B02DD">
        <w:rPr>
          <w:rFonts w:ascii="Times New Roman" w:eastAsia="Times New Roman" w:hAnsi="Times New Roman" w:cs="Times New Roman"/>
          <w:spacing w:val="-2"/>
          <w:lang w:eastAsia="pl-PL"/>
        </w:rPr>
        <w:t xml:space="preserve"> </w:t>
      </w:r>
      <w:r w:rsidRPr="002B02DD">
        <w:rPr>
          <w:rFonts w:ascii="Times New Roman" w:eastAsia="Times New Roman" w:hAnsi="Times New Roman" w:cs="Times New Roman"/>
          <w:spacing w:val="-1"/>
          <w:lang w:eastAsia="pl-PL"/>
        </w:rPr>
        <w:t>dniu</w:t>
      </w:r>
      <w:r w:rsidRPr="002B02DD">
        <w:rPr>
          <w:rFonts w:ascii="Times New Roman" w:eastAsia="Times New Roman" w:hAnsi="Times New Roman" w:cs="Times New Roman"/>
          <w:spacing w:val="-3"/>
          <w:lang w:eastAsia="pl-PL"/>
        </w:rPr>
        <w:t xml:space="preserve"> </w:t>
      </w:r>
      <w:r w:rsidR="00155D73" w:rsidRPr="002B02DD">
        <w:rPr>
          <w:rFonts w:ascii="Times New Roman" w:eastAsia="Times New Roman" w:hAnsi="Times New Roman" w:cs="Times New Roman"/>
          <w:b/>
          <w:spacing w:val="-3"/>
          <w:lang w:eastAsia="pl-PL"/>
        </w:rPr>
        <w:t>…………………………………………………………..</w:t>
      </w:r>
      <w:r w:rsidRPr="002B02DD">
        <w:rPr>
          <w:rFonts w:ascii="Times New Roman" w:eastAsia="Times New Roman" w:hAnsi="Times New Roman" w:cs="Times New Roman"/>
          <w:b/>
          <w:spacing w:val="-3"/>
          <w:lang w:eastAsia="pl-PL"/>
        </w:rPr>
        <w:t xml:space="preserve"> </w:t>
      </w:r>
      <w:r w:rsidRPr="002B02DD">
        <w:rPr>
          <w:rFonts w:ascii="Times New Roman" w:eastAsia="Times New Roman" w:hAnsi="Times New Roman" w:cs="Times New Roman"/>
          <w:spacing w:val="-2"/>
          <w:lang w:eastAsia="pl-PL"/>
        </w:rPr>
        <w:t>roku</w:t>
      </w:r>
      <w:r w:rsidRPr="002B02DD">
        <w:rPr>
          <w:rFonts w:ascii="Times New Roman" w:eastAsia="Times New Roman" w:hAnsi="Times New Roman" w:cs="Times New Roman"/>
          <w:spacing w:val="-4"/>
          <w:lang w:eastAsia="pl-PL"/>
        </w:rPr>
        <w:t xml:space="preserve"> </w:t>
      </w:r>
      <w:r w:rsidRPr="002B02DD">
        <w:rPr>
          <w:rFonts w:ascii="Times New Roman" w:eastAsia="Times New Roman" w:hAnsi="Times New Roman" w:cs="Times New Roman"/>
          <w:lang w:eastAsia="pl-PL"/>
        </w:rPr>
        <w:t>w</w:t>
      </w:r>
      <w:r w:rsidRPr="002B02DD">
        <w:rPr>
          <w:rFonts w:ascii="Times New Roman" w:eastAsia="Times New Roman" w:hAnsi="Times New Roman" w:cs="Times New Roman"/>
          <w:spacing w:val="-2"/>
          <w:lang w:eastAsia="pl-PL"/>
        </w:rPr>
        <w:t xml:space="preserve"> </w:t>
      </w:r>
      <w:r w:rsidRPr="002B02DD">
        <w:rPr>
          <w:rFonts w:ascii="Times New Roman" w:eastAsia="Times New Roman" w:hAnsi="Times New Roman" w:cs="Times New Roman"/>
          <w:b/>
          <w:spacing w:val="-1"/>
          <w:lang w:eastAsia="pl-PL"/>
        </w:rPr>
        <w:t>Jarosławiu</w:t>
      </w:r>
      <w:r w:rsidRPr="002B02DD">
        <w:rPr>
          <w:rFonts w:ascii="Times New Roman" w:eastAsia="Times New Roman" w:hAnsi="Times New Roman" w:cs="Times New Roman"/>
          <w:spacing w:val="-4"/>
          <w:lang w:eastAsia="pl-PL"/>
        </w:rPr>
        <w:t xml:space="preserve"> </w:t>
      </w:r>
      <w:r w:rsidRPr="002B02DD">
        <w:rPr>
          <w:rFonts w:ascii="Times New Roman" w:eastAsia="Times New Roman" w:hAnsi="Times New Roman" w:cs="Times New Roman"/>
          <w:lang w:eastAsia="pl-PL"/>
        </w:rPr>
        <w:t>pomiędzy:</w:t>
      </w:r>
    </w:p>
    <w:p w:rsidR="00196E67" w:rsidRPr="002B02DD" w:rsidRDefault="00196E67" w:rsidP="002B02DD">
      <w:pPr>
        <w:widowControl w:val="0"/>
        <w:kinsoku w:val="0"/>
        <w:overflowPunct w:val="0"/>
        <w:autoSpaceDE w:val="0"/>
        <w:autoSpaceDN w:val="0"/>
        <w:adjustRightInd w:val="0"/>
        <w:spacing w:after="0" w:line="240" w:lineRule="auto"/>
        <w:ind w:right="120"/>
        <w:jc w:val="both"/>
        <w:rPr>
          <w:rFonts w:ascii="Times New Roman" w:eastAsia="Times New Roman" w:hAnsi="Times New Roman" w:cs="Times New Roman"/>
          <w:lang w:eastAsia="pl-PL"/>
        </w:rPr>
      </w:pPr>
      <w:r w:rsidRPr="002B02DD">
        <w:rPr>
          <w:rFonts w:ascii="Times New Roman" w:eastAsia="Times New Roman" w:hAnsi="Times New Roman" w:cs="Times New Roman"/>
          <w:b/>
          <w:bCs/>
          <w:spacing w:val="-1"/>
          <w:lang w:eastAsia="pl-PL"/>
        </w:rPr>
        <w:t>Państwową Wyższą Szkołą Techniczno-Ekonomiczną im. ks. Bronisława Markiewicza Jarosławiu</w:t>
      </w:r>
      <w:r w:rsidRPr="002B02DD">
        <w:rPr>
          <w:rFonts w:ascii="Times New Roman" w:eastAsia="Times New Roman" w:hAnsi="Times New Roman" w:cs="Times New Roman"/>
          <w:lang w:eastAsia="pl-PL"/>
        </w:rPr>
        <w:t>,</w:t>
      </w:r>
      <w:r w:rsidRPr="002B02DD">
        <w:rPr>
          <w:rFonts w:ascii="Times New Roman" w:eastAsia="Times New Roman" w:hAnsi="Times New Roman" w:cs="Times New Roman"/>
          <w:spacing w:val="17"/>
          <w:lang w:eastAsia="pl-PL"/>
        </w:rPr>
        <w:t xml:space="preserve"> </w:t>
      </w:r>
      <w:r w:rsidRPr="002B02DD">
        <w:rPr>
          <w:rFonts w:ascii="Times New Roman" w:eastAsia="Times New Roman" w:hAnsi="Times New Roman" w:cs="Times New Roman"/>
          <w:spacing w:val="-2"/>
          <w:lang w:eastAsia="pl-PL"/>
        </w:rPr>
        <w:t>ul. Stefana</w:t>
      </w:r>
      <w:r w:rsidRPr="002B02DD">
        <w:rPr>
          <w:rFonts w:ascii="Times New Roman" w:eastAsia="Times New Roman" w:hAnsi="Times New Roman" w:cs="Times New Roman"/>
          <w:spacing w:val="24"/>
          <w:lang w:eastAsia="pl-PL"/>
        </w:rPr>
        <w:t xml:space="preserve"> </w:t>
      </w:r>
      <w:r w:rsidRPr="002B02DD">
        <w:rPr>
          <w:rFonts w:ascii="Times New Roman" w:eastAsia="Times New Roman" w:hAnsi="Times New Roman" w:cs="Times New Roman"/>
          <w:spacing w:val="-1"/>
          <w:lang w:eastAsia="pl-PL"/>
        </w:rPr>
        <w:t>Czarnieckiego 16,</w:t>
      </w:r>
      <w:r w:rsidRPr="002B02DD">
        <w:rPr>
          <w:rFonts w:ascii="Times New Roman" w:eastAsia="Times New Roman" w:hAnsi="Times New Roman" w:cs="Times New Roman"/>
          <w:spacing w:val="20"/>
          <w:lang w:eastAsia="pl-PL"/>
        </w:rPr>
        <w:t xml:space="preserve"> </w:t>
      </w:r>
      <w:r w:rsidRPr="002B02DD">
        <w:rPr>
          <w:rFonts w:ascii="Times New Roman" w:eastAsia="Times New Roman" w:hAnsi="Times New Roman" w:cs="Times New Roman"/>
          <w:spacing w:val="-1"/>
          <w:lang w:eastAsia="pl-PL"/>
        </w:rPr>
        <w:t>37-500 Jarosław</w:t>
      </w:r>
      <w:r w:rsidRPr="002B02DD">
        <w:rPr>
          <w:rFonts w:ascii="Times New Roman" w:eastAsia="Times New Roman" w:hAnsi="Times New Roman" w:cs="Times New Roman"/>
          <w:lang w:eastAsia="pl-PL"/>
        </w:rPr>
        <w:t>,</w:t>
      </w:r>
      <w:r w:rsidRPr="002B02DD">
        <w:rPr>
          <w:rFonts w:ascii="Times New Roman" w:eastAsia="Times New Roman" w:hAnsi="Times New Roman" w:cs="Times New Roman"/>
          <w:spacing w:val="69"/>
          <w:lang w:eastAsia="pl-PL"/>
        </w:rPr>
        <w:t xml:space="preserve"> </w:t>
      </w:r>
      <w:r w:rsidRPr="002B02DD">
        <w:rPr>
          <w:rFonts w:ascii="Times New Roman" w:eastAsia="Times New Roman" w:hAnsi="Times New Roman" w:cs="Times New Roman"/>
          <w:spacing w:val="-1"/>
          <w:lang w:eastAsia="pl-PL"/>
        </w:rPr>
        <w:t>NIP</w:t>
      </w:r>
      <w:r w:rsidRPr="002B02DD">
        <w:rPr>
          <w:rFonts w:ascii="Times New Roman" w:eastAsia="Times New Roman" w:hAnsi="Times New Roman" w:cs="Times New Roman"/>
          <w:spacing w:val="8"/>
          <w:lang w:eastAsia="pl-PL"/>
        </w:rPr>
        <w:t xml:space="preserve"> </w:t>
      </w:r>
      <w:r w:rsidRPr="002B02DD">
        <w:rPr>
          <w:rFonts w:ascii="Times New Roman" w:eastAsia="Times New Roman" w:hAnsi="Times New Roman" w:cs="Times New Roman"/>
          <w:spacing w:val="-1"/>
          <w:lang w:eastAsia="pl-PL"/>
        </w:rPr>
        <w:t>792-17-94-406,</w:t>
      </w:r>
      <w:r w:rsidRPr="002B02DD">
        <w:rPr>
          <w:rFonts w:ascii="Times New Roman" w:eastAsia="Times New Roman" w:hAnsi="Times New Roman" w:cs="Times New Roman"/>
          <w:spacing w:val="4"/>
          <w:lang w:eastAsia="pl-PL"/>
        </w:rPr>
        <w:t xml:space="preserve"> </w:t>
      </w:r>
      <w:r w:rsidRPr="002B02DD">
        <w:rPr>
          <w:rFonts w:ascii="Times New Roman" w:eastAsia="Times New Roman" w:hAnsi="Times New Roman" w:cs="Times New Roman"/>
          <w:spacing w:val="-1"/>
          <w:lang w:eastAsia="pl-PL"/>
        </w:rPr>
        <w:t>REGON:</w:t>
      </w:r>
      <w:r w:rsidRPr="002B02DD">
        <w:rPr>
          <w:rFonts w:ascii="Times New Roman" w:eastAsia="Times New Roman" w:hAnsi="Times New Roman" w:cs="Times New Roman"/>
          <w:spacing w:val="5"/>
          <w:lang w:eastAsia="pl-PL"/>
        </w:rPr>
        <w:t xml:space="preserve"> </w:t>
      </w:r>
      <w:r w:rsidRPr="002B02DD">
        <w:rPr>
          <w:rFonts w:ascii="Times New Roman" w:eastAsia="Times New Roman" w:hAnsi="Times New Roman" w:cs="Times New Roman"/>
          <w:spacing w:val="-1"/>
          <w:lang w:eastAsia="pl-PL"/>
        </w:rPr>
        <w:t>650894385</w:t>
      </w:r>
      <w:r w:rsidRPr="002B02DD">
        <w:rPr>
          <w:rFonts w:ascii="Times New Roman" w:eastAsia="Times New Roman" w:hAnsi="Times New Roman" w:cs="Times New Roman"/>
          <w:spacing w:val="8"/>
          <w:lang w:eastAsia="pl-PL"/>
        </w:rPr>
        <w:t xml:space="preserve"> </w:t>
      </w:r>
      <w:r w:rsidRPr="002B02DD">
        <w:rPr>
          <w:rFonts w:ascii="Times New Roman" w:eastAsia="Times New Roman" w:hAnsi="Times New Roman" w:cs="Times New Roman"/>
          <w:spacing w:val="-1"/>
          <w:lang w:eastAsia="pl-PL"/>
        </w:rPr>
        <w:t>realizującym</w:t>
      </w:r>
      <w:r w:rsidRPr="002B02DD">
        <w:rPr>
          <w:rFonts w:ascii="Times New Roman" w:eastAsia="Times New Roman" w:hAnsi="Times New Roman" w:cs="Times New Roman"/>
          <w:spacing w:val="7"/>
          <w:lang w:eastAsia="pl-PL"/>
        </w:rPr>
        <w:t xml:space="preserve"> </w:t>
      </w:r>
      <w:r w:rsidR="005565A4" w:rsidRPr="002B02DD">
        <w:rPr>
          <w:rFonts w:ascii="Times New Roman" w:eastAsia="Times New Roman" w:hAnsi="Times New Roman" w:cs="Times New Roman"/>
          <w:spacing w:val="-1"/>
          <w:lang w:eastAsia="pl-PL"/>
        </w:rPr>
        <w:t>Uniwersytet dzieci ROZWIŃ SKRZYDŁA – DROGA DO SUKCESU</w:t>
      </w:r>
      <w:r w:rsidRPr="002B02DD">
        <w:rPr>
          <w:rFonts w:ascii="Times New Roman" w:hAnsi="Times New Roman" w:cs="Times New Roman"/>
          <w:bCs/>
          <w:i/>
        </w:rPr>
        <w:t xml:space="preserve"> </w:t>
      </w:r>
      <w:r w:rsidRPr="002B02DD">
        <w:rPr>
          <w:rFonts w:ascii="Times New Roman" w:eastAsia="Times New Roman" w:hAnsi="Times New Roman" w:cs="Times New Roman"/>
          <w:iCs/>
          <w:spacing w:val="-1"/>
          <w:lang w:eastAsia="pl-PL"/>
        </w:rPr>
        <w:t xml:space="preserve">reprezentowaną przez </w:t>
      </w:r>
      <w:r w:rsidR="005565A4" w:rsidRPr="002B02DD">
        <w:rPr>
          <w:rFonts w:ascii="Times New Roman" w:eastAsia="Times New Roman" w:hAnsi="Times New Roman" w:cs="Times New Roman"/>
          <w:iCs/>
          <w:spacing w:val="-1"/>
          <w:lang w:eastAsia="pl-PL"/>
        </w:rPr>
        <w:t xml:space="preserve">Panią doc. dr Dorotę </w:t>
      </w:r>
      <w:proofErr w:type="spellStart"/>
      <w:r w:rsidR="005565A4" w:rsidRPr="002B02DD">
        <w:rPr>
          <w:rFonts w:ascii="Times New Roman" w:eastAsia="Times New Roman" w:hAnsi="Times New Roman" w:cs="Times New Roman"/>
          <w:iCs/>
          <w:spacing w:val="-1"/>
          <w:lang w:eastAsia="pl-PL"/>
        </w:rPr>
        <w:t>Dejniak</w:t>
      </w:r>
      <w:proofErr w:type="spellEnd"/>
      <w:r w:rsidR="005565A4" w:rsidRPr="002B02DD">
        <w:rPr>
          <w:rFonts w:ascii="Times New Roman" w:eastAsia="Times New Roman" w:hAnsi="Times New Roman" w:cs="Times New Roman"/>
          <w:iCs/>
          <w:spacing w:val="-1"/>
          <w:lang w:eastAsia="pl-PL"/>
        </w:rPr>
        <w:t xml:space="preserve"> Prorektora ds. Dydaktycznych</w:t>
      </w:r>
      <w:r w:rsidRPr="002B02DD">
        <w:rPr>
          <w:rFonts w:ascii="Times New Roman" w:eastAsia="Times New Roman" w:hAnsi="Times New Roman" w:cs="Times New Roman"/>
          <w:iCs/>
          <w:spacing w:val="-1"/>
          <w:lang w:eastAsia="pl-PL"/>
        </w:rPr>
        <w:t>,</w:t>
      </w:r>
    </w:p>
    <w:p w:rsidR="002B02DD" w:rsidRPr="002B02DD" w:rsidRDefault="00196E67" w:rsidP="002B02DD">
      <w:pPr>
        <w:widowControl w:val="0"/>
        <w:kinsoku w:val="0"/>
        <w:overflowPunct w:val="0"/>
        <w:autoSpaceDE w:val="0"/>
        <w:autoSpaceDN w:val="0"/>
        <w:adjustRightInd w:val="0"/>
        <w:spacing w:after="0" w:line="240" w:lineRule="auto"/>
        <w:jc w:val="both"/>
        <w:rPr>
          <w:rFonts w:ascii="Times New Roman" w:eastAsia="Times New Roman" w:hAnsi="Times New Roman" w:cs="Times New Roman"/>
          <w:spacing w:val="-1"/>
          <w:lang w:eastAsia="pl-PL"/>
        </w:rPr>
      </w:pPr>
      <w:r w:rsidRPr="002B02DD">
        <w:rPr>
          <w:rFonts w:ascii="Times New Roman" w:eastAsia="Times New Roman" w:hAnsi="Times New Roman" w:cs="Times New Roman"/>
          <w:lang w:eastAsia="pl-PL"/>
        </w:rPr>
        <w:t>zwaną</w:t>
      </w:r>
      <w:r w:rsidRPr="002B02DD">
        <w:rPr>
          <w:rFonts w:ascii="Times New Roman" w:eastAsia="Times New Roman" w:hAnsi="Times New Roman" w:cs="Times New Roman"/>
          <w:spacing w:val="-2"/>
          <w:lang w:eastAsia="pl-PL"/>
        </w:rPr>
        <w:t xml:space="preserve"> </w:t>
      </w:r>
      <w:r w:rsidRPr="002B02DD">
        <w:rPr>
          <w:rFonts w:ascii="Times New Roman" w:eastAsia="Times New Roman" w:hAnsi="Times New Roman" w:cs="Times New Roman"/>
          <w:spacing w:val="-1"/>
          <w:lang w:eastAsia="pl-PL"/>
        </w:rPr>
        <w:t xml:space="preserve">dalej „Uczelnią”, </w:t>
      </w:r>
      <w:r w:rsidRPr="002B02DD">
        <w:rPr>
          <w:rFonts w:ascii="Times New Roman" w:eastAsia="Times New Roman" w:hAnsi="Times New Roman" w:cs="Times New Roman"/>
          <w:lang w:eastAsia="pl-PL"/>
        </w:rPr>
        <w:t>a</w:t>
      </w:r>
    </w:p>
    <w:p w:rsidR="00196E67" w:rsidRPr="002B02DD" w:rsidRDefault="00196E67" w:rsidP="002B02DD">
      <w:pPr>
        <w:widowControl w:val="0"/>
        <w:kinsoku w:val="0"/>
        <w:overflowPunct w:val="0"/>
        <w:autoSpaceDE w:val="0"/>
        <w:autoSpaceDN w:val="0"/>
        <w:adjustRightInd w:val="0"/>
        <w:spacing w:after="0" w:line="240" w:lineRule="auto"/>
        <w:jc w:val="both"/>
        <w:rPr>
          <w:rFonts w:ascii="Times New Roman" w:eastAsia="Times New Roman" w:hAnsi="Times New Roman" w:cs="Times New Roman"/>
          <w:spacing w:val="-1"/>
          <w:lang w:eastAsia="pl-PL"/>
        </w:rPr>
      </w:pPr>
      <w:r w:rsidRPr="002B02DD">
        <w:rPr>
          <w:rFonts w:ascii="Times New Roman" w:eastAsia="Times New Roman" w:hAnsi="Times New Roman" w:cs="Times New Roman"/>
          <w:b/>
          <w:spacing w:val="-1"/>
          <w:lang w:eastAsia="pl-PL"/>
        </w:rPr>
        <w:t>PANEM/PANIĄ</w:t>
      </w:r>
      <w:r w:rsidRPr="002B02DD">
        <w:rPr>
          <w:rFonts w:ascii="Times New Roman" w:eastAsia="Times New Roman" w:hAnsi="Times New Roman" w:cs="Times New Roman"/>
          <w:spacing w:val="-1"/>
          <w:lang w:eastAsia="pl-PL"/>
        </w:rPr>
        <w:t>………………………………………………………………………………</w:t>
      </w:r>
    </w:p>
    <w:p w:rsidR="00196E67" w:rsidRPr="002B02DD" w:rsidRDefault="00196E67" w:rsidP="002B02DD">
      <w:pPr>
        <w:widowControl w:val="0"/>
        <w:kinsoku w:val="0"/>
        <w:overflowPunct w:val="0"/>
        <w:autoSpaceDE w:val="0"/>
        <w:autoSpaceDN w:val="0"/>
        <w:adjustRightInd w:val="0"/>
        <w:spacing w:after="0" w:line="240" w:lineRule="auto"/>
        <w:rPr>
          <w:rFonts w:ascii="Times New Roman" w:eastAsia="Times New Roman" w:hAnsi="Times New Roman" w:cs="Times New Roman"/>
          <w:lang w:eastAsia="pl-PL"/>
        </w:rPr>
      </w:pPr>
      <w:r w:rsidRPr="002B02DD">
        <w:rPr>
          <w:rFonts w:ascii="Times New Roman" w:eastAsia="Times New Roman" w:hAnsi="Times New Roman" w:cs="Times New Roman"/>
          <w:lang w:eastAsia="pl-PL"/>
        </w:rPr>
        <w:t>Adres zamieszkania</w:t>
      </w:r>
      <w:r w:rsidR="005565A4" w:rsidRPr="002B02DD">
        <w:rPr>
          <w:rFonts w:ascii="Times New Roman" w:eastAsia="Times New Roman" w:hAnsi="Times New Roman" w:cs="Times New Roman"/>
          <w:lang w:eastAsia="pl-PL"/>
        </w:rPr>
        <w:t>……………………………………………………………………………</w:t>
      </w:r>
    </w:p>
    <w:p w:rsidR="005565A4" w:rsidRPr="002B02DD" w:rsidRDefault="00196E67" w:rsidP="002B02DD">
      <w:pPr>
        <w:widowControl w:val="0"/>
        <w:kinsoku w:val="0"/>
        <w:overflowPunct w:val="0"/>
        <w:autoSpaceDE w:val="0"/>
        <w:autoSpaceDN w:val="0"/>
        <w:adjustRightInd w:val="0"/>
        <w:spacing w:after="0" w:line="240" w:lineRule="auto"/>
        <w:rPr>
          <w:rFonts w:ascii="Times New Roman" w:eastAsia="Times New Roman" w:hAnsi="Times New Roman" w:cs="Times New Roman"/>
          <w:spacing w:val="26"/>
          <w:lang w:eastAsia="pl-PL"/>
        </w:rPr>
      </w:pPr>
      <w:r w:rsidRPr="002B02DD">
        <w:rPr>
          <w:rFonts w:ascii="Times New Roman" w:eastAsia="Times New Roman" w:hAnsi="Times New Roman" w:cs="Times New Roman"/>
          <w:spacing w:val="-1"/>
          <w:lang w:eastAsia="pl-PL"/>
        </w:rPr>
        <w:t>PESEL</w:t>
      </w:r>
      <w:r w:rsidRPr="002B02DD">
        <w:rPr>
          <w:rFonts w:ascii="Times New Roman" w:eastAsia="Times New Roman" w:hAnsi="Times New Roman" w:cs="Times New Roman"/>
          <w:lang w:eastAsia="pl-PL"/>
        </w:rPr>
        <w:t xml:space="preserve">  ………………………………</w:t>
      </w:r>
      <w:r w:rsidR="002B02DD" w:rsidRPr="002B02DD">
        <w:rPr>
          <w:rFonts w:ascii="Times New Roman" w:eastAsia="Times New Roman" w:hAnsi="Times New Roman" w:cs="Times New Roman"/>
          <w:lang w:eastAsia="pl-PL"/>
        </w:rPr>
        <w:t>.</w:t>
      </w:r>
      <w:r w:rsidRPr="002B02DD">
        <w:rPr>
          <w:rFonts w:ascii="Times New Roman" w:eastAsia="Times New Roman" w:hAnsi="Times New Roman" w:cs="Times New Roman"/>
          <w:spacing w:val="2"/>
          <w:lang w:eastAsia="pl-PL"/>
        </w:rPr>
        <w:t xml:space="preserve">Nr dowodu </w:t>
      </w:r>
      <w:r w:rsidR="002B02DD" w:rsidRPr="002B02DD">
        <w:rPr>
          <w:rFonts w:ascii="Times New Roman" w:eastAsia="Times New Roman" w:hAnsi="Times New Roman" w:cs="Times New Roman"/>
          <w:spacing w:val="2"/>
          <w:lang w:eastAsia="pl-PL"/>
        </w:rPr>
        <w:t>os</w:t>
      </w:r>
      <w:r w:rsidRPr="002B02DD">
        <w:rPr>
          <w:rFonts w:ascii="Times New Roman" w:eastAsia="Times New Roman" w:hAnsi="Times New Roman" w:cs="Times New Roman"/>
          <w:spacing w:val="2"/>
          <w:lang w:eastAsia="pl-PL"/>
        </w:rPr>
        <w:t>obistego</w:t>
      </w:r>
      <w:r w:rsidR="002B02DD" w:rsidRPr="002B02DD">
        <w:rPr>
          <w:rFonts w:ascii="Times New Roman" w:eastAsia="Times New Roman" w:hAnsi="Times New Roman" w:cs="Times New Roman"/>
          <w:spacing w:val="2"/>
          <w:lang w:eastAsia="pl-PL"/>
        </w:rPr>
        <w:t>………………………………..</w:t>
      </w:r>
    </w:p>
    <w:p w:rsidR="002B02DD" w:rsidRPr="002B02DD" w:rsidRDefault="002B02DD" w:rsidP="005565A4">
      <w:pPr>
        <w:widowControl w:val="0"/>
        <w:kinsoku w:val="0"/>
        <w:overflowPunct w:val="0"/>
        <w:autoSpaceDE w:val="0"/>
        <w:autoSpaceDN w:val="0"/>
        <w:adjustRightInd w:val="0"/>
        <w:spacing w:after="0" w:line="240" w:lineRule="auto"/>
        <w:ind w:left="-284"/>
        <w:jc w:val="both"/>
        <w:rPr>
          <w:rFonts w:ascii="Times New Roman" w:eastAsia="Times New Roman" w:hAnsi="Times New Roman" w:cs="Times New Roman"/>
          <w:lang w:eastAsia="pl-PL"/>
        </w:rPr>
      </w:pPr>
    </w:p>
    <w:p w:rsidR="00196E67" w:rsidRPr="002B02DD" w:rsidRDefault="002B02DD" w:rsidP="005565A4">
      <w:pPr>
        <w:widowControl w:val="0"/>
        <w:kinsoku w:val="0"/>
        <w:overflowPunct w:val="0"/>
        <w:autoSpaceDE w:val="0"/>
        <w:autoSpaceDN w:val="0"/>
        <w:adjustRightInd w:val="0"/>
        <w:spacing w:after="0" w:line="240" w:lineRule="auto"/>
        <w:ind w:left="-284"/>
        <w:jc w:val="both"/>
        <w:rPr>
          <w:rFonts w:ascii="Times New Roman" w:eastAsia="Times New Roman" w:hAnsi="Times New Roman" w:cs="Times New Roman"/>
          <w:spacing w:val="-1"/>
          <w:lang w:eastAsia="pl-PL"/>
        </w:rPr>
      </w:pPr>
      <w:r w:rsidRPr="002B02DD">
        <w:rPr>
          <w:rFonts w:ascii="Times New Roman" w:eastAsia="Times New Roman" w:hAnsi="Times New Roman" w:cs="Times New Roman"/>
          <w:lang w:eastAsia="pl-PL"/>
        </w:rPr>
        <w:t xml:space="preserve">      </w:t>
      </w:r>
      <w:r w:rsidR="00196E67" w:rsidRPr="002B02DD">
        <w:rPr>
          <w:rFonts w:ascii="Times New Roman" w:eastAsia="Times New Roman" w:hAnsi="Times New Roman" w:cs="Times New Roman"/>
          <w:lang w:eastAsia="pl-PL"/>
        </w:rPr>
        <w:t>zwanymi</w:t>
      </w:r>
      <w:r w:rsidR="00196E67" w:rsidRPr="002B02DD">
        <w:rPr>
          <w:rFonts w:ascii="Times New Roman" w:eastAsia="Times New Roman" w:hAnsi="Times New Roman" w:cs="Times New Roman"/>
          <w:spacing w:val="-4"/>
          <w:lang w:eastAsia="pl-PL"/>
        </w:rPr>
        <w:t xml:space="preserve"> </w:t>
      </w:r>
      <w:r w:rsidR="00196E67" w:rsidRPr="002B02DD">
        <w:rPr>
          <w:rFonts w:ascii="Times New Roman" w:eastAsia="Times New Roman" w:hAnsi="Times New Roman" w:cs="Times New Roman"/>
          <w:spacing w:val="-1"/>
          <w:lang w:eastAsia="pl-PL"/>
        </w:rPr>
        <w:t xml:space="preserve">dalej „Stronami” </w:t>
      </w:r>
      <w:r w:rsidR="00196E67" w:rsidRPr="002B02DD">
        <w:rPr>
          <w:rFonts w:ascii="Times New Roman" w:eastAsia="Times New Roman" w:hAnsi="Times New Roman" w:cs="Times New Roman"/>
          <w:lang w:eastAsia="pl-PL"/>
        </w:rPr>
        <w:t>o</w:t>
      </w:r>
      <w:r w:rsidR="00196E67" w:rsidRPr="002B02DD">
        <w:rPr>
          <w:rFonts w:ascii="Times New Roman" w:eastAsia="Times New Roman" w:hAnsi="Times New Roman" w:cs="Times New Roman"/>
          <w:spacing w:val="1"/>
          <w:lang w:eastAsia="pl-PL"/>
        </w:rPr>
        <w:t xml:space="preserve"> </w:t>
      </w:r>
      <w:r w:rsidR="00196E67" w:rsidRPr="002B02DD">
        <w:rPr>
          <w:rFonts w:ascii="Times New Roman" w:eastAsia="Times New Roman" w:hAnsi="Times New Roman" w:cs="Times New Roman"/>
          <w:spacing w:val="-1"/>
          <w:lang w:eastAsia="pl-PL"/>
        </w:rPr>
        <w:t>następującej treści:</w:t>
      </w:r>
    </w:p>
    <w:p w:rsidR="00196E67" w:rsidRPr="002B02DD" w:rsidRDefault="00196E67" w:rsidP="00196E67">
      <w:pPr>
        <w:widowControl w:val="0"/>
        <w:kinsoku w:val="0"/>
        <w:overflowPunct w:val="0"/>
        <w:autoSpaceDE w:val="0"/>
        <w:autoSpaceDN w:val="0"/>
        <w:adjustRightInd w:val="0"/>
        <w:spacing w:after="0" w:line="240" w:lineRule="auto"/>
        <w:ind w:left="-142" w:right="2480"/>
        <w:jc w:val="center"/>
        <w:outlineLvl w:val="0"/>
        <w:rPr>
          <w:rFonts w:ascii="Times New Roman" w:eastAsia="Times New Roman" w:hAnsi="Times New Roman" w:cs="Times New Roman"/>
          <w:lang w:eastAsia="pl-PL"/>
        </w:rPr>
      </w:pPr>
      <w:r w:rsidRPr="002B02DD">
        <w:rPr>
          <w:rFonts w:ascii="Times New Roman" w:eastAsia="Times New Roman" w:hAnsi="Times New Roman" w:cs="Times New Roman"/>
          <w:b/>
          <w:bCs/>
          <w:spacing w:val="-2"/>
          <w:lang w:eastAsia="pl-PL"/>
        </w:rPr>
        <w:t xml:space="preserve">                                                     &amp;1.</w:t>
      </w:r>
    </w:p>
    <w:p w:rsidR="00196E67" w:rsidRPr="002B02DD" w:rsidRDefault="00196E67" w:rsidP="00196E67">
      <w:pPr>
        <w:widowControl w:val="0"/>
        <w:kinsoku w:val="0"/>
        <w:overflowPunct w:val="0"/>
        <w:autoSpaceDE w:val="0"/>
        <w:autoSpaceDN w:val="0"/>
        <w:adjustRightInd w:val="0"/>
        <w:spacing w:after="0" w:line="240" w:lineRule="auto"/>
        <w:ind w:left="2481" w:right="2477"/>
        <w:jc w:val="center"/>
        <w:rPr>
          <w:rFonts w:ascii="Times New Roman" w:eastAsia="Times New Roman" w:hAnsi="Times New Roman" w:cs="Times New Roman"/>
          <w:lang w:eastAsia="pl-PL"/>
        </w:rPr>
      </w:pPr>
      <w:r w:rsidRPr="002B02DD">
        <w:rPr>
          <w:rFonts w:ascii="Times New Roman" w:eastAsia="Times New Roman" w:hAnsi="Times New Roman" w:cs="Times New Roman"/>
          <w:b/>
          <w:bCs/>
          <w:spacing w:val="-1"/>
          <w:lang w:eastAsia="pl-PL"/>
        </w:rPr>
        <w:t>Przedmiot</w:t>
      </w:r>
      <w:r w:rsidRPr="002B02DD">
        <w:rPr>
          <w:rFonts w:ascii="Times New Roman" w:eastAsia="Times New Roman" w:hAnsi="Times New Roman" w:cs="Times New Roman"/>
          <w:b/>
          <w:bCs/>
          <w:spacing w:val="-12"/>
          <w:lang w:eastAsia="pl-PL"/>
        </w:rPr>
        <w:t xml:space="preserve"> </w:t>
      </w:r>
      <w:r w:rsidRPr="002B02DD">
        <w:rPr>
          <w:rFonts w:ascii="Times New Roman" w:eastAsia="Times New Roman" w:hAnsi="Times New Roman" w:cs="Times New Roman"/>
          <w:b/>
          <w:bCs/>
          <w:lang w:eastAsia="pl-PL"/>
        </w:rPr>
        <w:t>umowy.</w:t>
      </w:r>
    </w:p>
    <w:p w:rsidR="00102D1A" w:rsidRPr="00102D1A" w:rsidRDefault="00196E67" w:rsidP="00102D1A">
      <w:pPr>
        <w:numPr>
          <w:ilvl w:val="0"/>
          <w:numId w:val="33"/>
        </w:numPr>
        <w:ind w:left="284" w:hanging="426"/>
        <w:contextualSpacing/>
        <w:jc w:val="both"/>
        <w:rPr>
          <w:rFonts w:ascii="Times New Roman" w:hAnsi="Times New Roman" w:cs="Times New Roman"/>
          <w:spacing w:val="-1"/>
        </w:rPr>
      </w:pPr>
      <w:r w:rsidRPr="002B02DD">
        <w:rPr>
          <w:rFonts w:ascii="Times New Roman" w:hAnsi="Times New Roman" w:cs="Times New Roman"/>
        </w:rPr>
        <w:t>Przedmiotem niniejszej umowy jest</w:t>
      </w:r>
      <w:r w:rsidRPr="002B02DD">
        <w:rPr>
          <w:rFonts w:ascii="Times New Roman" w:hAnsi="Times New Roman" w:cs="Times New Roman"/>
          <w:spacing w:val="50"/>
        </w:rPr>
        <w:t xml:space="preserve"> </w:t>
      </w:r>
      <w:r w:rsidRPr="002B02DD">
        <w:rPr>
          <w:rFonts w:ascii="Times New Roman" w:hAnsi="Times New Roman" w:cs="Times New Roman"/>
          <w:spacing w:val="-2"/>
        </w:rPr>
        <w:t>udział</w:t>
      </w:r>
      <w:r w:rsidRPr="002B02DD">
        <w:rPr>
          <w:rFonts w:ascii="Times New Roman" w:hAnsi="Times New Roman" w:cs="Times New Roman"/>
          <w:spacing w:val="48"/>
        </w:rPr>
        <w:t xml:space="preserve"> </w:t>
      </w:r>
      <w:r w:rsidRPr="002B02DD">
        <w:rPr>
          <w:rFonts w:ascii="Times New Roman" w:hAnsi="Times New Roman" w:cs="Times New Roman"/>
          <w:spacing w:val="-2"/>
        </w:rPr>
        <w:t>Uczestnika</w:t>
      </w:r>
      <w:r w:rsidRPr="002B02DD">
        <w:rPr>
          <w:rFonts w:ascii="Times New Roman" w:hAnsi="Times New Roman" w:cs="Times New Roman"/>
          <w:spacing w:val="50"/>
        </w:rPr>
        <w:t xml:space="preserve"> </w:t>
      </w:r>
      <w:r w:rsidR="005565A4" w:rsidRPr="002B02DD">
        <w:rPr>
          <w:rFonts w:ascii="Times New Roman" w:hAnsi="Times New Roman" w:cs="Times New Roman"/>
        </w:rPr>
        <w:t>UNIWERSYTECIE DZIECI  ROZWIŃ SKRZYDŁA – DROGA DO SUKCESU</w:t>
      </w:r>
      <w:r w:rsidR="00102D1A">
        <w:rPr>
          <w:rFonts w:ascii="Times New Roman" w:hAnsi="Times New Roman" w:cs="Times New Roman"/>
        </w:rPr>
        <w:t>, realizowanym w okresie</w:t>
      </w:r>
      <w:r w:rsidR="00102D1A">
        <w:rPr>
          <w:rFonts w:ascii="Times New Roman" w:hAnsi="Times New Roman" w:cs="Times New Roman"/>
          <w:spacing w:val="-1"/>
        </w:rPr>
        <w:t xml:space="preserve"> od </w:t>
      </w:r>
      <w:r w:rsidR="00102D1A" w:rsidRPr="00102D1A">
        <w:rPr>
          <w:rFonts w:ascii="Times New Roman" w:hAnsi="Times New Roman" w:cs="Times New Roman"/>
        </w:rPr>
        <w:t>01.05.2023r. do 31.01.2024r.</w:t>
      </w:r>
    </w:p>
    <w:p w:rsidR="00196E67" w:rsidRPr="002B02DD" w:rsidRDefault="00196E67" w:rsidP="00196E67">
      <w:pPr>
        <w:numPr>
          <w:ilvl w:val="0"/>
          <w:numId w:val="33"/>
        </w:numPr>
        <w:spacing w:after="0" w:line="240" w:lineRule="auto"/>
        <w:ind w:left="142" w:hanging="284"/>
        <w:contextualSpacing/>
        <w:jc w:val="both"/>
        <w:rPr>
          <w:rFonts w:ascii="Times New Roman" w:hAnsi="Times New Roman" w:cs="Times New Roman"/>
        </w:rPr>
      </w:pPr>
      <w:r w:rsidRPr="002B02DD">
        <w:rPr>
          <w:rFonts w:ascii="Times New Roman" w:hAnsi="Times New Roman" w:cs="Times New Roman"/>
        </w:rPr>
        <w:t xml:space="preserve">Uczestnictwo w </w:t>
      </w:r>
      <w:r w:rsidR="00102D1A" w:rsidRPr="002B02DD">
        <w:rPr>
          <w:rFonts w:ascii="Times New Roman" w:hAnsi="Times New Roman" w:cs="Times New Roman"/>
        </w:rPr>
        <w:t>uniwersytecie</w:t>
      </w:r>
      <w:r w:rsidRPr="002B02DD">
        <w:rPr>
          <w:rFonts w:ascii="Times New Roman" w:hAnsi="Times New Roman" w:cs="Times New Roman"/>
        </w:rPr>
        <w:t xml:space="preserve"> odbywa się w cyklu dwusemestralnym (semestr letni i zimowy danego roku kalendarzowego) w trzech grupach wiekowych:</w:t>
      </w:r>
    </w:p>
    <w:p w:rsidR="00196E67" w:rsidRPr="002B02DD" w:rsidRDefault="00196E67" w:rsidP="00196E67">
      <w:pPr>
        <w:numPr>
          <w:ilvl w:val="0"/>
          <w:numId w:val="34"/>
        </w:numPr>
        <w:spacing w:after="0" w:line="240" w:lineRule="auto"/>
        <w:contextualSpacing/>
        <w:jc w:val="both"/>
        <w:rPr>
          <w:rFonts w:ascii="Times New Roman" w:eastAsia="Times New Roman" w:hAnsi="Times New Roman" w:cs="Times New Roman"/>
          <w:lang w:eastAsia="pl-PL"/>
        </w:rPr>
      </w:pPr>
      <w:r w:rsidRPr="002B02DD">
        <w:rPr>
          <w:rFonts w:ascii="Times New Roman" w:eastAsia="Times New Roman" w:hAnsi="Times New Roman" w:cs="Times New Roman"/>
          <w:b/>
          <w:lang w:eastAsia="pl-PL"/>
        </w:rPr>
        <w:t>1</w:t>
      </w:r>
      <w:r w:rsidRPr="002B02DD">
        <w:rPr>
          <w:rFonts w:ascii="Times New Roman" w:eastAsia="Times New Roman" w:hAnsi="Times New Roman" w:cs="Times New Roman"/>
          <w:lang w:eastAsia="pl-PL"/>
        </w:rPr>
        <w:t xml:space="preserve"> odkrywanie i inspiracje (</w:t>
      </w:r>
      <w:r w:rsidR="005565A4" w:rsidRPr="002B02DD">
        <w:rPr>
          <w:rFonts w:ascii="Times New Roman" w:eastAsia="Times New Roman" w:hAnsi="Times New Roman" w:cs="Times New Roman"/>
          <w:lang w:eastAsia="pl-PL"/>
        </w:rPr>
        <w:t>klasy 1-3</w:t>
      </w:r>
      <w:r w:rsidRPr="002B02DD">
        <w:rPr>
          <w:rFonts w:ascii="Times New Roman" w:eastAsia="Times New Roman" w:hAnsi="Times New Roman" w:cs="Times New Roman"/>
          <w:lang w:eastAsia="pl-PL"/>
        </w:rPr>
        <w:t>)</w:t>
      </w:r>
    </w:p>
    <w:p w:rsidR="00196E67" w:rsidRPr="002B02DD" w:rsidRDefault="00196E67" w:rsidP="00196E67">
      <w:pPr>
        <w:numPr>
          <w:ilvl w:val="0"/>
          <w:numId w:val="34"/>
        </w:numPr>
        <w:spacing w:after="0" w:line="240" w:lineRule="auto"/>
        <w:contextualSpacing/>
        <w:jc w:val="both"/>
        <w:rPr>
          <w:rFonts w:ascii="Times New Roman" w:eastAsia="Times New Roman" w:hAnsi="Times New Roman" w:cs="Times New Roman"/>
          <w:lang w:eastAsia="pl-PL"/>
        </w:rPr>
      </w:pPr>
      <w:r w:rsidRPr="002B02DD">
        <w:rPr>
          <w:rFonts w:ascii="Times New Roman" w:eastAsia="Times New Roman" w:hAnsi="Times New Roman" w:cs="Times New Roman"/>
          <w:b/>
          <w:lang w:eastAsia="pl-PL"/>
        </w:rPr>
        <w:t>2</w:t>
      </w:r>
      <w:r w:rsidRPr="002B02DD">
        <w:rPr>
          <w:rFonts w:ascii="Times New Roman" w:eastAsia="Times New Roman" w:hAnsi="Times New Roman" w:cs="Times New Roman"/>
          <w:lang w:eastAsia="pl-PL"/>
        </w:rPr>
        <w:t xml:space="preserve"> nauka do kwadratu (</w:t>
      </w:r>
      <w:r w:rsidR="005565A4" w:rsidRPr="002B02DD">
        <w:rPr>
          <w:rFonts w:ascii="Times New Roman" w:eastAsia="Times New Roman" w:hAnsi="Times New Roman" w:cs="Times New Roman"/>
          <w:lang w:eastAsia="pl-PL"/>
        </w:rPr>
        <w:t>klasy 4-6</w:t>
      </w:r>
      <w:r w:rsidRPr="002B02DD">
        <w:rPr>
          <w:rFonts w:ascii="Times New Roman" w:eastAsia="Times New Roman" w:hAnsi="Times New Roman" w:cs="Times New Roman"/>
          <w:lang w:eastAsia="pl-PL"/>
        </w:rPr>
        <w:t>)</w:t>
      </w:r>
    </w:p>
    <w:p w:rsidR="00196E67" w:rsidRPr="002B02DD" w:rsidRDefault="00196E67" w:rsidP="00196E67">
      <w:pPr>
        <w:numPr>
          <w:ilvl w:val="0"/>
          <w:numId w:val="34"/>
        </w:numPr>
        <w:spacing w:after="0" w:line="240" w:lineRule="auto"/>
        <w:contextualSpacing/>
        <w:jc w:val="both"/>
        <w:rPr>
          <w:rFonts w:ascii="Times New Roman" w:eastAsia="Times New Roman" w:hAnsi="Times New Roman" w:cs="Times New Roman"/>
          <w:lang w:eastAsia="pl-PL"/>
        </w:rPr>
      </w:pPr>
      <w:r w:rsidRPr="002B02DD">
        <w:rPr>
          <w:rFonts w:ascii="Times New Roman" w:eastAsia="Times New Roman" w:hAnsi="Times New Roman" w:cs="Times New Roman"/>
          <w:b/>
          <w:lang w:eastAsia="pl-PL"/>
        </w:rPr>
        <w:t>3</w:t>
      </w:r>
      <w:r w:rsidRPr="002B02DD">
        <w:rPr>
          <w:rFonts w:ascii="Times New Roman" w:eastAsia="Times New Roman" w:hAnsi="Times New Roman" w:cs="Times New Roman"/>
          <w:lang w:eastAsia="pl-PL"/>
        </w:rPr>
        <w:t xml:space="preserve"> mistrz - uczeń (</w:t>
      </w:r>
      <w:r w:rsidR="005565A4" w:rsidRPr="002B02DD">
        <w:rPr>
          <w:rFonts w:ascii="Times New Roman" w:eastAsia="Times New Roman" w:hAnsi="Times New Roman" w:cs="Times New Roman"/>
          <w:lang w:eastAsia="pl-PL"/>
        </w:rPr>
        <w:t>klasy 7-8</w:t>
      </w:r>
      <w:r w:rsidRPr="002B02DD">
        <w:rPr>
          <w:rFonts w:ascii="Times New Roman" w:eastAsia="Times New Roman" w:hAnsi="Times New Roman" w:cs="Times New Roman"/>
          <w:lang w:eastAsia="pl-PL"/>
        </w:rPr>
        <w:t xml:space="preserve">). </w:t>
      </w:r>
    </w:p>
    <w:p w:rsidR="00196E67" w:rsidRPr="002B02DD" w:rsidRDefault="00196E67" w:rsidP="00196E67">
      <w:pPr>
        <w:spacing w:after="0" w:line="240" w:lineRule="auto"/>
        <w:jc w:val="center"/>
        <w:rPr>
          <w:rFonts w:ascii="Times New Roman" w:hAnsi="Times New Roman" w:cs="Times New Roman"/>
          <w:b/>
          <w:bCs/>
        </w:rPr>
      </w:pPr>
      <w:r w:rsidRPr="002B02DD">
        <w:rPr>
          <w:rFonts w:ascii="Times New Roman" w:hAnsi="Times New Roman" w:cs="Times New Roman"/>
          <w:b/>
          <w:bCs/>
        </w:rPr>
        <w:t>§2</w:t>
      </w:r>
    </w:p>
    <w:p w:rsidR="00196E67" w:rsidRPr="002B02DD" w:rsidRDefault="00196E67" w:rsidP="00196E67">
      <w:pPr>
        <w:spacing w:after="0" w:line="240" w:lineRule="auto"/>
        <w:jc w:val="center"/>
        <w:rPr>
          <w:rFonts w:ascii="Times New Roman" w:hAnsi="Times New Roman" w:cs="Times New Roman"/>
          <w:b/>
          <w:bCs/>
        </w:rPr>
      </w:pPr>
      <w:r w:rsidRPr="002B02DD">
        <w:rPr>
          <w:rFonts w:ascii="Times New Roman" w:hAnsi="Times New Roman" w:cs="Times New Roman"/>
        </w:rPr>
        <w:t xml:space="preserve"> </w:t>
      </w:r>
      <w:r w:rsidRPr="002B02DD">
        <w:rPr>
          <w:rFonts w:ascii="Times New Roman" w:hAnsi="Times New Roman" w:cs="Times New Roman"/>
          <w:b/>
          <w:bCs/>
        </w:rPr>
        <w:t>Warunki podstawowe i oświadczenia stron</w:t>
      </w:r>
    </w:p>
    <w:p w:rsidR="00196E67" w:rsidRPr="002B02DD" w:rsidRDefault="00196E67" w:rsidP="00196E67">
      <w:pPr>
        <w:spacing w:after="0" w:line="240" w:lineRule="auto"/>
        <w:jc w:val="center"/>
        <w:rPr>
          <w:rFonts w:ascii="Times New Roman" w:hAnsi="Times New Roman" w:cs="Times New Roman"/>
          <w:b/>
          <w:bCs/>
        </w:rPr>
      </w:pPr>
    </w:p>
    <w:p w:rsidR="00196E67" w:rsidRPr="002B02DD" w:rsidRDefault="00196E67" w:rsidP="005565A4">
      <w:pPr>
        <w:numPr>
          <w:ilvl w:val="0"/>
          <w:numId w:val="37"/>
        </w:numPr>
        <w:spacing w:after="0" w:line="240" w:lineRule="auto"/>
        <w:contextualSpacing/>
        <w:jc w:val="both"/>
        <w:rPr>
          <w:rFonts w:ascii="Times New Roman" w:hAnsi="Times New Roman" w:cs="Times New Roman"/>
          <w:bCs/>
        </w:rPr>
      </w:pPr>
      <w:r w:rsidRPr="002B02DD">
        <w:rPr>
          <w:rFonts w:ascii="Times New Roman" w:hAnsi="Times New Roman" w:cs="Times New Roman"/>
          <w:bCs/>
        </w:rPr>
        <w:t xml:space="preserve">Celem </w:t>
      </w:r>
      <w:r w:rsidR="005565A4" w:rsidRPr="002B02DD">
        <w:rPr>
          <w:rFonts w:ascii="Times New Roman" w:hAnsi="Times New Roman" w:cs="Times New Roman"/>
          <w:bCs/>
        </w:rPr>
        <w:t xml:space="preserve">Uniwersytetu dzieci  Rozwiń skrzydła – droga do sukcesu </w:t>
      </w:r>
      <w:r w:rsidRPr="002B02DD">
        <w:rPr>
          <w:rFonts w:ascii="Times New Roman" w:hAnsi="Times New Roman" w:cs="Times New Roman"/>
          <w:bCs/>
        </w:rPr>
        <w:t xml:space="preserve">jest podniesienie umiejętności  i zdolności  poznawczych  </w:t>
      </w:r>
      <w:r w:rsidR="005565A4" w:rsidRPr="002B02DD">
        <w:rPr>
          <w:rFonts w:ascii="Times New Roman" w:hAnsi="Times New Roman" w:cs="Times New Roman"/>
          <w:bCs/>
        </w:rPr>
        <w:t>uczestników</w:t>
      </w:r>
    </w:p>
    <w:p w:rsidR="00196E67" w:rsidRPr="002B02DD" w:rsidRDefault="005565A4" w:rsidP="00102D1A">
      <w:pPr>
        <w:numPr>
          <w:ilvl w:val="0"/>
          <w:numId w:val="37"/>
        </w:numPr>
        <w:spacing w:after="0" w:line="240" w:lineRule="auto"/>
        <w:contextualSpacing/>
        <w:jc w:val="both"/>
        <w:rPr>
          <w:rFonts w:ascii="Times New Roman" w:hAnsi="Times New Roman" w:cs="Times New Roman"/>
          <w:bCs/>
        </w:rPr>
      </w:pPr>
      <w:r w:rsidRPr="002B02DD">
        <w:rPr>
          <w:rFonts w:ascii="Times New Roman" w:hAnsi="Times New Roman" w:cs="Times New Roman"/>
          <w:bCs/>
        </w:rPr>
        <w:t>Okres realizacji :</w:t>
      </w:r>
      <w:r w:rsidR="00102D1A" w:rsidRPr="00102D1A">
        <w:t xml:space="preserve"> </w:t>
      </w:r>
      <w:r w:rsidR="00102D1A" w:rsidRPr="00102D1A">
        <w:rPr>
          <w:rFonts w:ascii="Times New Roman" w:hAnsi="Times New Roman" w:cs="Times New Roman"/>
          <w:bCs/>
        </w:rPr>
        <w:t xml:space="preserve">01.05.2023r. </w:t>
      </w:r>
      <w:r w:rsidR="00102D1A">
        <w:rPr>
          <w:rFonts w:ascii="Times New Roman" w:hAnsi="Times New Roman" w:cs="Times New Roman"/>
          <w:bCs/>
        </w:rPr>
        <w:t>-</w:t>
      </w:r>
      <w:r w:rsidR="00102D1A" w:rsidRPr="00102D1A">
        <w:rPr>
          <w:rFonts w:ascii="Times New Roman" w:hAnsi="Times New Roman" w:cs="Times New Roman"/>
          <w:bCs/>
        </w:rPr>
        <w:t xml:space="preserve"> 31.01.2024r.</w:t>
      </w:r>
    </w:p>
    <w:p w:rsidR="00196E67" w:rsidRPr="002B02DD" w:rsidRDefault="00196E67" w:rsidP="00196E67">
      <w:pPr>
        <w:numPr>
          <w:ilvl w:val="0"/>
          <w:numId w:val="37"/>
        </w:numPr>
        <w:spacing w:after="0" w:line="240" w:lineRule="auto"/>
        <w:contextualSpacing/>
        <w:jc w:val="both"/>
        <w:rPr>
          <w:rFonts w:ascii="Times New Roman" w:hAnsi="Times New Roman" w:cs="Times New Roman"/>
          <w:bCs/>
        </w:rPr>
      </w:pPr>
      <w:r w:rsidRPr="002B02DD">
        <w:rPr>
          <w:rFonts w:ascii="Times New Roman" w:hAnsi="Times New Roman" w:cs="Times New Roman"/>
          <w:bCs/>
        </w:rPr>
        <w:t xml:space="preserve">Uczestnikiem </w:t>
      </w:r>
      <w:r w:rsidR="005565A4" w:rsidRPr="002B02DD">
        <w:rPr>
          <w:rFonts w:ascii="Times New Roman" w:hAnsi="Times New Roman" w:cs="Times New Roman"/>
          <w:bCs/>
        </w:rPr>
        <w:t>UD</w:t>
      </w:r>
      <w:r w:rsidRPr="002B02DD">
        <w:rPr>
          <w:rFonts w:ascii="Times New Roman" w:hAnsi="Times New Roman" w:cs="Times New Roman"/>
          <w:bCs/>
        </w:rPr>
        <w:t xml:space="preserve">  są uczniowie szkół podstawowych w Jaros</w:t>
      </w:r>
      <w:r w:rsidR="00102D1A">
        <w:rPr>
          <w:rFonts w:ascii="Times New Roman" w:hAnsi="Times New Roman" w:cs="Times New Roman"/>
          <w:bCs/>
        </w:rPr>
        <w:t>ławiu w wieku 7</w:t>
      </w:r>
      <w:r w:rsidRPr="002B02DD">
        <w:rPr>
          <w:rFonts w:ascii="Times New Roman" w:hAnsi="Times New Roman" w:cs="Times New Roman"/>
          <w:bCs/>
        </w:rPr>
        <w:t>-15 lat  oraz ich rodzice/opiekunowie prawni.</w:t>
      </w:r>
    </w:p>
    <w:p w:rsidR="00196E67" w:rsidRPr="002B02DD" w:rsidRDefault="00196E67" w:rsidP="00196E67">
      <w:pPr>
        <w:numPr>
          <w:ilvl w:val="0"/>
          <w:numId w:val="37"/>
        </w:numPr>
        <w:spacing w:after="0" w:line="240" w:lineRule="auto"/>
        <w:contextualSpacing/>
        <w:jc w:val="both"/>
        <w:rPr>
          <w:rFonts w:ascii="Times New Roman" w:hAnsi="Times New Roman" w:cs="Times New Roman"/>
          <w:bCs/>
        </w:rPr>
      </w:pPr>
      <w:r w:rsidRPr="002B02DD">
        <w:rPr>
          <w:rFonts w:ascii="Times New Roman" w:hAnsi="Times New Roman" w:cs="Times New Roman"/>
          <w:bCs/>
        </w:rPr>
        <w:t>Podstawową obowiązującą formą komunikowania się Stron w trakcie realizacji niniejszej umowy jest poczta elektroniczna. Uczestnik zobowiązany jest regularnie odczytywać pocztę elektroniczną a także niezwłocznie informować Uczelnię o każdorazowej zmianie swego adresu e-mail. Strony podają następujące adresy e- mailowe do korespondencji:</w:t>
      </w:r>
    </w:p>
    <w:p w:rsidR="00196E67" w:rsidRPr="002B02DD" w:rsidRDefault="00196E67" w:rsidP="00196E67">
      <w:pPr>
        <w:numPr>
          <w:ilvl w:val="0"/>
          <w:numId w:val="37"/>
        </w:numPr>
        <w:spacing w:after="0" w:line="240" w:lineRule="auto"/>
        <w:contextualSpacing/>
        <w:jc w:val="both"/>
        <w:rPr>
          <w:rFonts w:ascii="Times New Roman" w:hAnsi="Times New Roman" w:cs="Times New Roman"/>
          <w:bCs/>
        </w:rPr>
      </w:pPr>
      <w:r w:rsidRPr="002B02DD">
        <w:rPr>
          <w:rFonts w:ascii="Times New Roman" w:hAnsi="Times New Roman" w:cs="Times New Roman"/>
          <w:spacing w:val="-2"/>
        </w:rPr>
        <w:t xml:space="preserve">Uczelnia:  </w:t>
      </w:r>
      <w:r w:rsidRPr="002B02DD">
        <w:rPr>
          <w:rFonts w:ascii="Times New Roman" w:hAnsi="Times New Roman" w:cs="Times New Roman"/>
          <w:color w:val="FF0000"/>
          <w:spacing w:val="-2"/>
        </w:rPr>
        <w:t>magdalena.lezucha@pwste.edu.pl</w:t>
      </w:r>
    </w:p>
    <w:p w:rsidR="00196E67" w:rsidRPr="002B02DD" w:rsidRDefault="00196E67" w:rsidP="00196E67">
      <w:pPr>
        <w:widowControl w:val="0"/>
        <w:tabs>
          <w:tab w:val="left" w:pos="837"/>
        </w:tabs>
        <w:kinsoku w:val="0"/>
        <w:overflowPunct w:val="0"/>
        <w:autoSpaceDE w:val="0"/>
        <w:autoSpaceDN w:val="0"/>
        <w:adjustRightInd w:val="0"/>
        <w:spacing w:after="0" w:line="240" w:lineRule="auto"/>
        <w:ind w:left="720" w:right="284"/>
        <w:jc w:val="both"/>
        <w:rPr>
          <w:rFonts w:ascii="Times New Roman" w:eastAsia="Times New Roman" w:hAnsi="Times New Roman" w:cs="Times New Roman"/>
          <w:spacing w:val="-2"/>
          <w:lang w:eastAsia="pl-PL"/>
        </w:rPr>
      </w:pPr>
      <w:r w:rsidRPr="002B02DD">
        <w:rPr>
          <w:rFonts w:ascii="Times New Roman" w:eastAsia="Times New Roman" w:hAnsi="Times New Roman" w:cs="Times New Roman"/>
          <w:spacing w:val="-2"/>
          <w:lang w:eastAsia="pl-PL"/>
        </w:rPr>
        <w:t>EMAIL rodzica/opiekuna prawnego ……………………………………………</w:t>
      </w:r>
    </w:p>
    <w:p w:rsidR="00196E67" w:rsidRPr="002B02DD"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ascii="Times New Roman" w:eastAsia="Times New Roman" w:hAnsi="Times New Roman" w:cs="Times New Roman"/>
          <w:spacing w:val="-1"/>
          <w:lang w:eastAsia="pl-PL"/>
        </w:rPr>
      </w:pPr>
      <w:r w:rsidRPr="002B02DD">
        <w:rPr>
          <w:rFonts w:ascii="Times New Roman" w:eastAsia="Times New Roman" w:hAnsi="Times New Roman" w:cs="Times New Roman"/>
          <w:spacing w:val="-1"/>
          <w:lang w:eastAsia="pl-PL"/>
        </w:rPr>
        <w:t>Udział</w:t>
      </w:r>
      <w:r w:rsidRPr="002B02DD">
        <w:rPr>
          <w:rFonts w:ascii="Times New Roman" w:eastAsia="Times New Roman" w:hAnsi="Times New Roman" w:cs="Times New Roman"/>
          <w:spacing w:val="-8"/>
          <w:lang w:eastAsia="pl-PL"/>
        </w:rPr>
        <w:t xml:space="preserve"> </w:t>
      </w:r>
      <w:r w:rsidRPr="002B02DD">
        <w:rPr>
          <w:rFonts w:ascii="Times New Roman" w:eastAsia="Times New Roman" w:hAnsi="Times New Roman" w:cs="Times New Roman"/>
          <w:spacing w:val="-1"/>
          <w:lang w:eastAsia="pl-PL"/>
        </w:rPr>
        <w:t>Uczestnika/dziecka/rodzica/opiekuna prawnego</w:t>
      </w:r>
      <w:r w:rsidRPr="002B02DD">
        <w:rPr>
          <w:rFonts w:ascii="Times New Roman" w:eastAsia="Times New Roman" w:hAnsi="Times New Roman" w:cs="Times New Roman"/>
          <w:spacing w:val="-6"/>
          <w:lang w:eastAsia="pl-PL"/>
        </w:rPr>
        <w:t xml:space="preserve"> </w:t>
      </w:r>
      <w:r w:rsidRPr="002B02DD">
        <w:rPr>
          <w:rFonts w:ascii="Times New Roman" w:eastAsia="Times New Roman" w:hAnsi="Times New Roman" w:cs="Times New Roman"/>
          <w:lang w:eastAsia="pl-PL"/>
        </w:rPr>
        <w:t>w</w:t>
      </w:r>
      <w:r w:rsidRPr="002B02DD">
        <w:rPr>
          <w:rFonts w:ascii="Times New Roman" w:eastAsia="Times New Roman" w:hAnsi="Times New Roman" w:cs="Times New Roman"/>
          <w:spacing w:val="-5"/>
          <w:lang w:eastAsia="pl-PL"/>
        </w:rPr>
        <w:t xml:space="preserve"> </w:t>
      </w:r>
      <w:r w:rsidR="002B02DD" w:rsidRPr="002B02DD">
        <w:rPr>
          <w:rFonts w:ascii="Times New Roman" w:eastAsia="Times New Roman" w:hAnsi="Times New Roman" w:cs="Times New Roman"/>
          <w:spacing w:val="-1"/>
          <w:lang w:eastAsia="pl-PL"/>
        </w:rPr>
        <w:t>UD</w:t>
      </w:r>
      <w:r w:rsidR="00102D1A">
        <w:rPr>
          <w:rFonts w:ascii="Times New Roman" w:eastAsia="Times New Roman" w:hAnsi="Times New Roman" w:cs="Times New Roman"/>
          <w:spacing w:val="-1"/>
          <w:lang w:eastAsia="pl-PL"/>
        </w:rPr>
        <w:t xml:space="preserve"> </w:t>
      </w:r>
      <w:r w:rsidRPr="002B02DD">
        <w:rPr>
          <w:rFonts w:ascii="Times New Roman" w:eastAsia="Times New Roman" w:hAnsi="Times New Roman" w:cs="Times New Roman"/>
          <w:lang w:eastAsia="pl-PL"/>
        </w:rPr>
        <w:t>jest</w:t>
      </w:r>
      <w:r w:rsidRPr="002B02DD">
        <w:rPr>
          <w:rFonts w:ascii="Times New Roman" w:eastAsia="Times New Roman" w:hAnsi="Times New Roman" w:cs="Times New Roman"/>
          <w:spacing w:val="-5"/>
          <w:lang w:eastAsia="pl-PL"/>
        </w:rPr>
        <w:t xml:space="preserve"> </w:t>
      </w:r>
      <w:r w:rsidRPr="002B02DD">
        <w:rPr>
          <w:rFonts w:ascii="Times New Roman" w:eastAsia="Times New Roman" w:hAnsi="Times New Roman" w:cs="Times New Roman"/>
          <w:spacing w:val="-1"/>
          <w:lang w:eastAsia="pl-PL"/>
        </w:rPr>
        <w:t>dobrowolny.</w:t>
      </w:r>
    </w:p>
    <w:p w:rsidR="00196E67" w:rsidRPr="002B02DD"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ascii="Times New Roman" w:eastAsia="Times New Roman" w:hAnsi="Times New Roman" w:cs="Times New Roman"/>
          <w:spacing w:val="-1"/>
          <w:lang w:eastAsia="pl-PL"/>
        </w:rPr>
      </w:pPr>
      <w:r w:rsidRPr="002B02DD">
        <w:rPr>
          <w:rFonts w:ascii="Times New Roman" w:eastAsia="Times New Roman" w:hAnsi="Times New Roman" w:cs="Times New Roman"/>
          <w:spacing w:val="-2"/>
          <w:lang w:eastAsia="pl-PL"/>
        </w:rPr>
        <w:t>Uczelnia</w:t>
      </w:r>
      <w:r w:rsidRPr="002B02DD">
        <w:rPr>
          <w:rFonts w:ascii="Times New Roman" w:eastAsia="Times New Roman" w:hAnsi="Times New Roman" w:cs="Times New Roman"/>
          <w:lang w:eastAsia="pl-PL"/>
        </w:rPr>
        <w:t xml:space="preserve"> </w:t>
      </w:r>
      <w:r w:rsidRPr="002B02DD">
        <w:rPr>
          <w:rFonts w:ascii="Times New Roman" w:eastAsia="Times New Roman" w:hAnsi="Times New Roman" w:cs="Times New Roman"/>
          <w:spacing w:val="-1"/>
          <w:lang w:eastAsia="pl-PL"/>
        </w:rPr>
        <w:t>oświadcza,</w:t>
      </w:r>
      <w:r w:rsidRPr="002B02DD">
        <w:rPr>
          <w:rFonts w:ascii="Times New Roman" w:eastAsia="Times New Roman" w:hAnsi="Times New Roman" w:cs="Times New Roman"/>
          <w:lang w:eastAsia="pl-PL"/>
        </w:rPr>
        <w:t xml:space="preserve"> </w:t>
      </w:r>
      <w:r w:rsidRPr="002B02DD">
        <w:rPr>
          <w:rFonts w:ascii="Times New Roman" w:eastAsia="Times New Roman" w:hAnsi="Times New Roman" w:cs="Times New Roman"/>
          <w:spacing w:val="-2"/>
          <w:lang w:eastAsia="pl-PL"/>
        </w:rPr>
        <w:t>iż</w:t>
      </w:r>
      <w:r w:rsidRPr="002B02DD">
        <w:rPr>
          <w:rFonts w:ascii="Times New Roman" w:eastAsia="Times New Roman" w:hAnsi="Times New Roman" w:cs="Times New Roman"/>
          <w:lang w:eastAsia="pl-PL"/>
        </w:rPr>
        <w:t xml:space="preserve"> </w:t>
      </w:r>
      <w:r w:rsidRPr="002B02DD">
        <w:rPr>
          <w:rFonts w:ascii="Times New Roman" w:eastAsia="Times New Roman" w:hAnsi="Times New Roman" w:cs="Times New Roman"/>
          <w:spacing w:val="-1"/>
          <w:lang w:eastAsia="pl-PL"/>
        </w:rPr>
        <w:t>Uczestnik</w:t>
      </w:r>
      <w:r w:rsidRPr="002B02DD">
        <w:rPr>
          <w:rFonts w:ascii="Times New Roman" w:eastAsia="Times New Roman" w:hAnsi="Times New Roman" w:cs="Times New Roman"/>
          <w:lang w:eastAsia="pl-PL"/>
        </w:rPr>
        <w:t xml:space="preserve"> </w:t>
      </w:r>
      <w:r w:rsidRPr="002B02DD">
        <w:rPr>
          <w:rFonts w:ascii="Times New Roman" w:eastAsia="Times New Roman" w:hAnsi="Times New Roman" w:cs="Times New Roman"/>
          <w:spacing w:val="-1"/>
          <w:lang w:eastAsia="pl-PL"/>
        </w:rPr>
        <w:t>został</w:t>
      </w:r>
      <w:r w:rsidRPr="002B02DD">
        <w:rPr>
          <w:rFonts w:ascii="Times New Roman" w:eastAsia="Times New Roman" w:hAnsi="Times New Roman" w:cs="Times New Roman"/>
          <w:lang w:eastAsia="pl-PL"/>
        </w:rPr>
        <w:t xml:space="preserve"> </w:t>
      </w:r>
      <w:r w:rsidRPr="002B02DD">
        <w:rPr>
          <w:rFonts w:ascii="Times New Roman" w:eastAsia="Times New Roman" w:hAnsi="Times New Roman" w:cs="Times New Roman"/>
          <w:spacing w:val="-2"/>
          <w:lang w:eastAsia="pl-PL"/>
        </w:rPr>
        <w:t>zakwalifikowany</w:t>
      </w:r>
      <w:r w:rsidRPr="002B02DD">
        <w:rPr>
          <w:rFonts w:ascii="Times New Roman" w:eastAsia="Times New Roman" w:hAnsi="Times New Roman" w:cs="Times New Roman"/>
          <w:lang w:eastAsia="pl-PL"/>
        </w:rPr>
        <w:t xml:space="preserve"> </w:t>
      </w:r>
      <w:r w:rsidRPr="002B02DD">
        <w:rPr>
          <w:rFonts w:ascii="Times New Roman" w:eastAsia="Times New Roman" w:hAnsi="Times New Roman" w:cs="Times New Roman"/>
          <w:spacing w:val="-1"/>
          <w:lang w:eastAsia="pl-PL"/>
        </w:rPr>
        <w:t>do</w:t>
      </w:r>
      <w:r w:rsidRPr="002B02DD">
        <w:rPr>
          <w:rFonts w:ascii="Times New Roman" w:eastAsia="Times New Roman" w:hAnsi="Times New Roman" w:cs="Times New Roman"/>
          <w:lang w:eastAsia="pl-PL"/>
        </w:rPr>
        <w:t xml:space="preserve"> </w:t>
      </w:r>
      <w:r w:rsidRPr="002B02DD">
        <w:rPr>
          <w:rFonts w:ascii="Times New Roman" w:eastAsia="Times New Roman" w:hAnsi="Times New Roman" w:cs="Times New Roman"/>
          <w:spacing w:val="-1"/>
          <w:lang w:eastAsia="pl-PL"/>
        </w:rPr>
        <w:t>udziału</w:t>
      </w:r>
      <w:r w:rsidRPr="002B02DD">
        <w:rPr>
          <w:rFonts w:ascii="Times New Roman" w:eastAsia="Times New Roman" w:hAnsi="Times New Roman" w:cs="Times New Roman"/>
          <w:lang w:eastAsia="pl-PL"/>
        </w:rPr>
        <w:t xml:space="preserve"> w </w:t>
      </w:r>
      <w:r w:rsidR="002B02DD" w:rsidRPr="002B02DD">
        <w:rPr>
          <w:rFonts w:ascii="Times New Roman" w:eastAsia="Times New Roman" w:hAnsi="Times New Roman" w:cs="Times New Roman"/>
          <w:spacing w:val="-1"/>
          <w:lang w:eastAsia="pl-PL"/>
        </w:rPr>
        <w:t>UD</w:t>
      </w:r>
      <w:r w:rsidRPr="002B02DD">
        <w:rPr>
          <w:rFonts w:ascii="Times New Roman" w:eastAsia="Times New Roman" w:hAnsi="Times New Roman" w:cs="Times New Roman"/>
          <w:spacing w:val="57"/>
          <w:lang w:eastAsia="pl-PL"/>
        </w:rPr>
        <w:t xml:space="preserve"> </w:t>
      </w:r>
      <w:r w:rsidRPr="002B02DD">
        <w:rPr>
          <w:rFonts w:ascii="Times New Roman" w:eastAsia="Times New Roman" w:hAnsi="Times New Roman" w:cs="Times New Roman"/>
          <w:spacing w:val="-1"/>
          <w:lang w:eastAsia="pl-PL"/>
        </w:rPr>
        <w:t xml:space="preserve"> przechodząc</w:t>
      </w:r>
      <w:r w:rsidRPr="002B02DD">
        <w:rPr>
          <w:rFonts w:ascii="Times New Roman" w:eastAsia="Times New Roman" w:hAnsi="Times New Roman" w:cs="Times New Roman"/>
          <w:spacing w:val="1"/>
          <w:lang w:eastAsia="pl-PL"/>
        </w:rPr>
        <w:t xml:space="preserve"> </w:t>
      </w:r>
      <w:r w:rsidRPr="002B02DD">
        <w:rPr>
          <w:rFonts w:ascii="Times New Roman" w:eastAsia="Times New Roman" w:hAnsi="Times New Roman" w:cs="Times New Roman"/>
          <w:spacing w:val="-1"/>
          <w:lang w:eastAsia="pl-PL"/>
        </w:rPr>
        <w:t>obowiązujące</w:t>
      </w:r>
      <w:r w:rsidRPr="002B02DD">
        <w:rPr>
          <w:rFonts w:ascii="Times New Roman" w:eastAsia="Times New Roman" w:hAnsi="Times New Roman" w:cs="Times New Roman"/>
          <w:spacing w:val="1"/>
          <w:lang w:eastAsia="pl-PL"/>
        </w:rPr>
        <w:t xml:space="preserve"> </w:t>
      </w:r>
      <w:r w:rsidRPr="002B02DD">
        <w:rPr>
          <w:rFonts w:ascii="Times New Roman" w:eastAsia="Times New Roman" w:hAnsi="Times New Roman" w:cs="Times New Roman"/>
          <w:spacing w:val="-1"/>
          <w:lang w:eastAsia="pl-PL"/>
        </w:rPr>
        <w:t>postępowanie rekrutacyjne.</w:t>
      </w:r>
    </w:p>
    <w:p w:rsidR="00196E67" w:rsidRPr="002B02DD"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ascii="Times New Roman" w:eastAsia="Times New Roman" w:hAnsi="Times New Roman" w:cs="Times New Roman"/>
          <w:spacing w:val="-1"/>
          <w:lang w:eastAsia="pl-PL"/>
        </w:rPr>
      </w:pPr>
      <w:r w:rsidRPr="002B02DD">
        <w:rPr>
          <w:rFonts w:ascii="Times New Roman" w:eastAsia="Times New Roman" w:hAnsi="Times New Roman" w:cs="Times New Roman"/>
          <w:spacing w:val="-1"/>
          <w:lang w:eastAsia="pl-PL"/>
        </w:rPr>
        <w:t>Rodzic/opiekun prawny</w:t>
      </w:r>
      <w:r w:rsidRPr="002B02DD">
        <w:rPr>
          <w:rFonts w:ascii="Times New Roman" w:eastAsia="Times New Roman" w:hAnsi="Times New Roman" w:cs="Times New Roman"/>
          <w:spacing w:val="42"/>
          <w:lang w:eastAsia="pl-PL"/>
        </w:rPr>
        <w:t xml:space="preserve"> </w:t>
      </w:r>
      <w:r w:rsidRPr="002B02DD">
        <w:rPr>
          <w:rFonts w:ascii="Times New Roman" w:eastAsia="Times New Roman" w:hAnsi="Times New Roman" w:cs="Times New Roman"/>
          <w:spacing w:val="-1"/>
          <w:lang w:eastAsia="pl-PL"/>
        </w:rPr>
        <w:t>oświadcza,</w:t>
      </w:r>
      <w:r w:rsidRPr="002B02DD">
        <w:rPr>
          <w:rFonts w:ascii="Times New Roman" w:eastAsia="Times New Roman" w:hAnsi="Times New Roman" w:cs="Times New Roman"/>
          <w:spacing w:val="39"/>
          <w:lang w:eastAsia="pl-PL"/>
        </w:rPr>
        <w:t xml:space="preserve"> </w:t>
      </w:r>
      <w:r w:rsidRPr="002B02DD">
        <w:rPr>
          <w:rFonts w:ascii="Times New Roman" w:eastAsia="Times New Roman" w:hAnsi="Times New Roman" w:cs="Times New Roman"/>
          <w:lang w:eastAsia="pl-PL"/>
        </w:rPr>
        <w:t>że</w:t>
      </w:r>
      <w:r w:rsidRPr="002B02DD">
        <w:rPr>
          <w:rFonts w:ascii="Times New Roman" w:eastAsia="Times New Roman" w:hAnsi="Times New Roman" w:cs="Times New Roman"/>
          <w:spacing w:val="41"/>
          <w:lang w:eastAsia="pl-PL"/>
        </w:rPr>
        <w:t xml:space="preserve"> </w:t>
      </w:r>
      <w:r w:rsidRPr="002B02DD">
        <w:rPr>
          <w:rFonts w:ascii="Times New Roman" w:eastAsia="Times New Roman" w:hAnsi="Times New Roman" w:cs="Times New Roman"/>
          <w:spacing w:val="-1"/>
          <w:lang w:eastAsia="pl-PL"/>
        </w:rPr>
        <w:t>wszelkie</w:t>
      </w:r>
      <w:r w:rsidRPr="002B02DD">
        <w:rPr>
          <w:rFonts w:ascii="Times New Roman" w:eastAsia="Times New Roman" w:hAnsi="Times New Roman" w:cs="Times New Roman"/>
          <w:spacing w:val="41"/>
          <w:lang w:eastAsia="pl-PL"/>
        </w:rPr>
        <w:t xml:space="preserve"> </w:t>
      </w:r>
      <w:r w:rsidRPr="002B02DD">
        <w:rPr>
          <w:rFonts w:ascii="Times New Roman" w:eastAsia="Times New Roman" w:hAnsi="Times New Roman" w:cs="Times New Roman"/>
          <w:lang w:eastAsia="pl-PL"/>
        </w:rPr>
        <w:t>dane</w:t>
      </w:r>
      <w:r w:rsidRPr="002B02DD">
        <w:rPr>
          <w:rFonts w:ascii="Times New Roman" w:eastAsia="Times New Roman" w:hAnsi="Times New Roman" w:cs="Times New Roman"/>
          <w:spacing w:val="42"/>
          <w:lang w:eastAsia="pl-PL"/>
        </w:rPr>
        <w:t xml:space="preserve"> </w:t>
      </w:r>
      <w:r w:rsidRPr="002B02DD">
        <w:rPr>
          <w:rFonts w:ascii="Times New Roman" w:eastAsia="Times New Roman" w:hAnsi="Times New Roman" w:cs="Times New Roman"/>
          <w:spacing w:val="-1"/>
          <w:lang w:eastAsia="pl-PL"/>
        </w:rPr>
        <w:t>zawarte</w:t>
      </w:r>
      <w:r w:rsidRPr="002B02DD">
        <w:rPr>
          <w:rFonts w:ascii="Times New Roman" w:eastAsia="Times New Roman" w:hAnsi="Times New Roman" w:cs="Times New Roman"/>
          <w:spacing w:val="46"/>
          <w:lang w:eastAsia="pl-PL"/>
        </w:rPr>
        <w:t xml:space="preserve"> </w:t>
      </w:r>
      <w:r w:rsidRPr="002B02DD">
        <w:rPr>
          <w:rFonts w:ascii="Times New Roman" w:eastAsia="Times New Roman" w:hAnsi="Times New Roman" w:cs="Times New Roman"/>
          <w:lang w:eastAsia="pl-PL"/>
        </w:rPr>
        <w:t>w</w:t>
      </w:r>
      <w:r w:rsidRPr="002B02DD">
        <w:rPr>
          <w:rFonts w:ascii="Times New Roman" w:eastAsia="Times New Roman" w:hAnsi="Times New Roman" w:cs="Times New Roman"/>
          <w:spacing w:val="42"/>
          <w:lang w:eastAsia="pl-PL"/>
        </w:rPr>
        <w:t xml:space="preserve"> </w:t>
      </w:r>
      <w:r w:rsidRPr="002B02DD">
        <w:rPr>
          <w:rFonts w:ascii="Times New Roman" w:eastAsia="Times New Roman" w:hAnsi="Times New Roman" w:cs="Times New Roman"/>
          <w:spacing w:val="-1"/>
          <w:lang w:eastAsia="pl-PL"/>
        </w:rPr>
        <w:t>dokumentach</w:t>
      </w:r>
      <w:r w:rsidRPr="002B02DD">
        <w:rPr>
          <w:rFonts w:ascii="Times New Roman" w:eastAsia="Times New Roman" w:hAnsi="Times New Roman" w:cs="Times New Roman"/>
          <w:spacing w:val="44"/>
          <w:lang w:eastAsia="pl-PL"/>
        </w:rPr>
        <w:t xml:space="preserve"> </w:t>
      </w:r>
      <w:r w:rsidRPr="002B02DD">
        <w:rPr>
          <w:rFonts w:ascii="Times New Roman" w:eastAsia="Times New Roman" w:hAnsi="Times New Roman" w:cs="Times New Roman"/>
          <w:spacing w:val="-1"/>
          <w:lang w:eastAsia="pl-PL"/>
        </w:rPr>
        <w:t>rekrutacyjnych</w:t>
      </w:r>
      <w:r w:rsidRPr="002B02DD">
        <w:rPr>
          <w:rFonts w:ascii="Times New Roman" w:eastAsia="Times New Roman" w:hAnsi="Times New Roman" w:cs="Times New Roman"/>
          <w:spacing w:val="41"/>
          <w:lang w:eastAsia="pl-PL"/>
        </w:rPr>
        <w:t xml:space="preserve"> </w:t>
      </w:r>
      <w:r w:rsidRPr="002B02DD">
        <w:rPr>
          <w:rFonts w:ascii="Times New Roman" w:eastAsia="Times New Roman" w:hAnsi="Times New Roman" w:cs="Times New Roman"/>
          <w:lang w:eastAsia="pl-PL"/>
        </w:rPr>
        <w:t>są</w:t>
      </w:r>
      <w:r w:rsidRPr="002B02DD">
        <w:rPr>
          <w:rFonts w:ascii="Times New Roman" w:eastAsia="Times New Roman" w:hAnsi="Times New Roman" w:cs="Times New Roman"/>
          <w:spacing w:val="59"/>
          <w:lang w:eastAsia="pl-PL"/>
        </w:rPr>
        <w:t xml:space="preserve"> </w:t>
      </w:r>
      <w:r w:rsidRPr="002B02DD">
        <w:rPr>
          <w:rFonts w:ascii="Times New Roman" w:eastAsia="Times New Roman" w:hAnsi="Times New Roman" w:cs="Times New Roman"/>
          <w:spacing w:val="-1"/>
          <w:lang w:eastAsia="pl-PL"/>
        </w:rPr>
        <w:t>prawdziwe</w:t>
      </w:r>
      <w:r w:rsidRPr="002B02DD">
        <w:rPr>
          <w:rFonts w:ascii="Times New Roman" w:eastAsia="Times New Roman" w:hAnsi="Times New Roman" w:cs="Times New Roman"/>
          <w:spacing w:val="-6"/>
          <w:lang w:eastAsia="pl-PL"/>
        </w:rPr>
        <w:t xml:space="preserve"> </w:t>
      </w:r>
      <w:r w:rsidRPr="002B02DD">
        <w:rPr>
          <w:rFonts w:ascii="Times New Roman" w:eastAsia="Times New Roman" w:hAnsi="Times New Roman" w:cs="Times New Roman"/>
          <w:lang w:eastAsia="pl-PL"/>
        </w:rPr>
        <w:t>i</w:t>
      </w:r>
      <w:r w:rsidRPr="002B02DD">
        <w:rPr>
          <w:rFonts w:ascii="Times New Roman" w:eastAsia="Times New Roman" w:hAnsi="Times New Roman" w:cs="Times New Roman"/>
          <w:spacing w:val="-5"/>
          <w:lang w:eastAsia="pl-PL"/>
        </w:rPr>
        <w:t xml:space="preserve"> </w:t>
      </w:r>
      <w:r w:rsidRPr="002B02DD">
        <w:rPr>
          <w:rFonts w:ascii="Times New Roman" w:eastAsia="Times New Roman" w:hAnsi="Times New Roman" w:cs="Times New Roman"/>
          <w:spacing w:val="-1"/>
          <w:lang w:eastAsia="pl-PL"/>
        </w:rPr>
        <w:t>aktualne.</w:t>
      </w:r>
    </w:p>
    <w:p w:rsidR="00196E67" w:rsidRPr="002B02DD"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ascii="Times New Roman" w:eastAsia="Times New Roman" w:hAnsi="Times New Roman" w:cs="Times New Roman"/>
          <w:spacing w:val="-1"/>
          <w:lang w:eastAsia="pl-PL"/>
        </w:rPr>
      </w:pPr>
      <w:r w:rsidRPr="002B02DD">
        <w:rPr>
          <w:rFonts w:ascii="Times New Roman" w:eastAsia="Times New Roman" w:hAnsi="Times New Roman" w:cs="Times New Roman"/>
          <w:lang w:eastAsia="pl-PL"/>
        </w:rPr>
        <w:t xml:space="preserve">Rodzic/opiekun prawny </w:t>
      </w:r>
      <w:r w:rsidRPr="002B02DD">
        <w:rPr>
          <w:rFonts w:ascii="Times New Roman" w:eastAsia="Times New Roman" w:hAnsi="Times New Roman" w:cs="Times New Roman"/>
          <w:spacing w:val="-1"/>
          <w:lang w:eastAsia="pl-PL"/>
        </w:rPr>
        <w:t>zobowiązuje</w:t>
      </w:r>
      <w:r w:rsidRPr="002B02DD">
        <w:rPr>
          <w:rFonts w:ascii="Times New Roman" w:eastAsia="Times New Roman" w:hAnsi="Times New Roman" w:cs="Times New Roman"/>
          <w:spacing w:val="5"/>
          <w:lang w:eastAsia="pl-PL"/>
        </w:rPr>
        <w:t xml:space="preserve"> </w:t>
      </w:r>
      <w:r w:rsidRPr="002B02DD">
        <w:rPr>
          <w:rFonts w:ascii="Times New Roman" w:eastAsia="Times New Roman" w:hAnsi="Times New Roman" w:cs="Times New Roman"/>
          <w:spacing w:val="-1"/>
          <w:lang w:eastAsia="pl-PL"/>
        </w:rPr>
        <w:t>się</w:t>
      </w:r>
      <w:r w:rsidRPr="002B02DD">
        <w:rPr>
          <w:rFonts w:ascii="Times New Roman" w:eastAsia="Times New Roman" w:hAnsi="Times New Roman" w:cs="Times New Roman"/>
          <w:spacing w:val="5"/>
          <w:lang w:eastAsia="pl-PL"/>
        </w:rPr>
        <w:t xml:space="preserve"> </w:t>
      </w:r>
      <w:r w:rsidRPr="002B02DD">
        <w:rPr>
          <w:rFonts w:ascii="Times New Roman" w:eastAsia="Times New Roman" w:hAnsi="Times New Roman" w:cs="Times New Roman"/>
          <w:spacing w:val="-1"/>
          <w:lang w:eastAsia="pl-PL"/>
        </w:rPr>
        <w:t>bezzwłocznie</w:t>
      </w:r>
      <w:r w:rsidRPr="002B02DD">
        <w:rPr>
          <w:rFonts w:ascii="Times New Roman" w:eastAsia="Times New Roman" w:hAnsi="Times New Roman" w:cs="Times New Roman"/>
          <w:spacing w:val="5"/>
          <w:lang w:eastAsia="pl-PL"/>
        </w:rPr>
        <w:t xml:space="preserve"> </w:t>
      </w:r>
      <w:r w:rsidRPr="002B02DD">
        <w:rPr>
          <w:rFonts w:ascii="Times New Roman" w:eastAsia="Times New Roman" w:hAnsi="Times New Roman" w:cs="Times New Roman"/>
          <w:spacing w:val="-1"/>
          <w:lang w:eastAsia="pl-PL"/>
        </w:rPr>
        <w:t>informować</w:t>
      </w:r>
      <w:r w:rsidRPr="002B02DD">
        <w:rPr>
          <w:rFonts w:ascii="Times New Roman" w:eastAsia="Times New Roman" w:hAnsi="Times New Roman" w:cs="Times New Roman"/>
          <w:spacing w:val="6"/>
          <w:lang w:eastAsia="pl-PL"/>
        </w:rPr>
        <w:t xml:space="preserve"> </w:t>
      </w:r>
      <w:r w:rsidRPr="002B02DD">
        <w:rPr>
          <w:rFonts w:ascii="Times New Roman" w:eastAsia="Times New Roman" w:hAnsi="Times New Roman" w:cs="Times New Roman"/>
          <w:spacing w:val="-2"/>
          <w:lang w:eastAsia="pl-PL"/>
        </w:rPr>
        <w:t>Uczelnię</w:t>
      </w:r>
      <w:r w:rsidRPr="002B02DD">
        <w:rPr>
          <w:rFonts w:ascii="Times New Roman" w:eastAsia="Times New Roman" w:hAnsi="Times New Roman" w:cs="Times New Roman"/>
          <w:spacing w:val="5"/>
          <w:lang w:eastAsia="pl-PL"/>
        </w:rPr>
        <w:t xml:space="preserve"> </w:t>
      </w:r>
      <w:r w:rsidRPr="002B02DD">
        <w:rPr>
          <w:rFonts w:ascii="Times New Roman" w:eastAsia="Times New Roman" w:hAnsi="Times New Roman" w:cs="Times New Roman"/>
          <w:lang w:eastAsia="pl-PL"/>
        </w:rPr>
        <w:t>o</w:t>
      </w:r>
      <w:r w:rsidRPr="002B02DD">
        <w:rPr>
          <w:rFonts w:ascii="Times New Roman" w:eastAsia="Times New Roman" w:hAnsi="Times New Roman" w:cs="Times New Roman"/>
          <w:spacing w:val="9"/>
          <w:lang w:eastAsia="pl-PL"/>
        </w:rPr>
        <w:t xml:space="preserve"> </w:t>
      </w:r>
      <w:r w:rsidRPr="002B02DD">
        <w:rPr>
          <w:rFonts w:ascii="Times New Roman" w:eastAsia="Times New Roman" w:hAnsi="Times New Roman" w:cs="Times New Roman"/>
          <w:spacing w:val="-1"/>
          <w:lang w:eastAsia="pl-PL"/>
        </w:rPr>
        <w:t>wszelkich</w:t>
      </w:r>
      <w:r w:rsidRPr="002B02DD">
        <w:rPr>
          <w:rFonts w:ascii="Times New Roman" w:eastAsia="Times New Roman" w:hAnsi="Times New Roman" w:cs="Times New Roman"/>
          <w:spacing w:val="5"/>
          <w:lang w:eastAsia="pl-PL"/>
        </w:rPr>
        <w:t xml:space="preserve"> </w:t>
      </w:r>
      <w:r w:rsidRPr="002B02DD">
        <w:rPr>
          <w:rFonts w:ascii="Times New Roman" w:eastAsia="Times New Roman" w:hAnsi="Times New Roman" w:cs="Times New Roman"/>
          <w:spacing w:val="-1"/>
          <w:lang w:eastAsia="pl-PL"/>
        </w:rPr>
        <w:t>zmianach</w:t>
      </w:r>
      <w:r w:rsidRPr="002B02DD">
        <w:rPr>
          <w:rFonts w:ascii="Times New Roman" w:eastAsia="Times New Roman" w:hAnsi="Times New Roman" w:cs="Times New Roman"/>
          <w:spacing w:val="3"/>
          <w:lang w:eastAsia="pl-PL"/>
        </w:rPr>
        <w:t xml:space="preserve"> </w:t>
      </w:r>
      <w:r w:rsidRPr="002B02DD">
        <w:rPr>
          <w:rFonts w:ascii="Times New Roman" w:eastAsia="Times New Roman" w:hAnsi="Times New Roman" w:cs="Times New Roman"/>
          <w:spacing w:val="-1"/>
          <w:lang w:eastAsia="pl-PL"/>
        </w:rPr>
        <w:t>danych</w:t>
      </w:r>
      <w:r w:rsidRPr="002B02DD">
        <w:rPr>
          <w:rFonts w:ascii="Times New Roman" w:eastAsia="Times New Roman" w:hAnsi="Times New Roman" w:cs="Times New Roman"/>
          <w:spacing w:val="43"/>
          <w:lang w:eastAsia="pl-PL"/>
        </w:rPr>
        <w:t xml:space="preserve"> </w:t>
      </w:r>
      <w:r w:rsidRPr="002B02DD">
        <w:rPr>
          <w:rFonts w:ascii="Times New Roman" w:eastAsia="Times New Roman" w:hAnsi="Times New Roman" w:cs="Times New Roman"/>
          <w:spacing w:val="-1"/>
          <w:lang w:eastAsia="pl-PL"/>
        </w:rPr>
        <w:t>zawartych</w:t>
      </w:r>
      <w:r w:rsidRPr="002B02DD">
        <w:rPr>
          <w:rFonts w:ascii="Times New Roman" w:eastAsia="Times New Roman" w:hAnsi="Times New Roman" w:cs="Times New Roman"/>
          <w:spacing w:val="-13"/>
          <w:lang w:eastAsia="pl-PL"/>
        </w:rPr>
        <w:t xml:space="preserve"> </w:t>
      </w:r>
      <w:r w:rsidRPr="002B02DD">
        <w:rPr>
          <w:rFonts w:ascii="Times New Roman" w:eastAsia="Times New Roman" w:hAnsi="Times New Roman" w:cs="Times New Roman"/>
          <w:lang w:eastAsia="pl-PL"/>
        </w:rPr>
        <w:t>w</w:t>
      </w:r>
      <w:r w:rsidRPr="002B02DD">
        <w:rPr>
          <w:rFonts w:ascii="Times New Roman" w:eastAsia="Times New Roman" w:hAnsi="Times New Roman" w:cs="Times New Roman"/>
          <w:spacing w:val="-10"/>
          <w:lang w:eastAsia="pl-PL"/>
        </w:rPr>
        <w:t xml:space="preserve"> </w:t>
      </w:r>
      <w:r w:rsidRPr="002B02DD">
        <w:rPr>
          <w:rFonts w:ascii="Times New Roman" w:eastAsia="Times New Roman" w:hAnsi="Times New Roman" w:cs="Times New Roman"/>
          <w:spacing w:val="-1"/>
          <w:lang w:eastAsia="pl-PL"/>
        </w:rPr>
        <w:t>dokumentach</w:t>
      </w:r>
      <w:r w:rsidRPr="002B02DD">
        <w:rPr>
          <w:rFonts w:ascii="Times New Roman" w:eastAsia="Times New Roman" w:hAnsi="Times New Roman" w:cs="Times New Roman"/>
          <w:spacing w:val="-13"/>
          <w:lang w:eastAsia="pl-PL"/>
        </w:rPr>
        <w:t xml:space="preserve"> </w:t>
      </w:r>
      <w:r w:rsidRPr="002B02DD">
        <w:rPr>
          <w:rFonts w:ascii="Times New Roman" w:eastAsia="Times New Roman" w:hAnsi="Times New Roman" w:cs="Times New Roman"/>
          <w:spacing w:val="-1"/>
          <w:lang w:eastAsia="pl-PL"/>
        </w:rPr>
        <w:t>rekrutacyjnych.</w:t>
      </w:r>
    </w:p>
    <w:p w:rsidR="00196E67" w:rsidRPr="007044C0" w:rsidRDefault="00196E67" w:rsidP="007044C0">
      <w:pPr>
        <w:widowControl w:val="0"/>
        <w:numPr>
          <w:ilvl w:val="0"/>
          <w:numId w:val="37"/>
        </w:numPr>
        <w:tabs>
          <w:tab w:val="left" w:pos="837"/>
        </w:tabs>
        <w:kinsoku w:val="0"/>
        <w:overflowPunct w:val="0"/>
        <w:autoSpaceDE w:val="0"/>
        <w:autoSpaceDN w:val="0"/>
        <w:adjustRightInd w:val="0"/>
        <w:spacing w:after="0" w:line="240" w:lineRule="auto"/>
        <w:ind w:right="284"/>
        <w:jc w:val="both"/>
        <w:rPr>
          <w:rFonts w:ascii="Times New Roman" w:eastAsia="Times New Roman" w:hAnsi="Times New Roman" w:cs="Times New Roman"/>
          <w:spacing w:val="-1"/>
          <w:lang w:eastAsia="pl-PL"/>
        </w:rPr>
      </w:pPr>
      <w:r w:rsidRPr="002B02DD">
        <w:rPr>
          <w:rFonts w:ascii="Times New Roman" w:eastAsia="Times New Roman" w:hAnsi="Times New Roman" w:cs="Times New Roman"/>
          <w:lang w:eastAsia="pl-PL"/>
        </w:rPr>
        <w:t>Rodzic/opiekun dziecka uczestnika</w:t>
      </w:r>
      <w:r w:rsidR="007044C0">
        <w:rPr>
          <w:rFonts w:ascii="Times New Roman" w:eastAsia="Times New Roman" w:hAnsi="Times New Roman" w:cs="Times New Roman"/>
          <w:spacing w:val="-1"/>
          <w:lang w:eastAsia="pl-PL"/>
        </w:rPr>
        <w:t xml:space="preserve"> </w:t>
      </w:r>
      <w:r w:rsidRPr="007044C0">
        <w:rPr>
          <w:rFonts w:ascii="Times New Roman" w:eastAsia="Times New Roman" w:hAnsi="Times New Roman" w:cs="Times New Roman"/>
          <w:lang w:eastAsia="pl-PL"/>
        </w:rPr>
        <w:t>oświadcza, że:</w:t>
      </w:r>
    </w:p>
    <w:p w:rsidR="00196E67" w:rsidRPr="002B02DD" w:rsidRDefault="00196E67" w:rsidP="00196E67">
      <w:pPr>
        <w:numPr>
          <w:ilvl w:val="0"/>
          <w:numId w:val="39"/>
        </w:numPr>
        <w:spacing w:after="0" w:line="240" w:lineRule="auto"/>
        <w:contextualSpacing/>
        <w:jc w:val="both"/>
        <w:rPr>
          <w:rFonts w:ascii="Times New Roman" w:hAnsi="Times New Roman" w:cs="Times New Roman"/>
        </w:rPr>
      </w:pPr>
      <w:r w:rsidRPr="002B02DD">
        <w:rPr>
          <w:rFonts w:ascii="Times New Roman" w:hAnsi="Times New Roman" w:cs="Times New Roman"/>
        </w:rPr>
        <w:t xml:space="preserve">w chwili dokonania zgłoszenia udziału oraz w dniu podpisania niniejszej umowy spełnia kryteria będące warunkiem </w:t>
      </w:r>
      <w:r w:rsidR="002B02DD" w:rsidRPr="002B02DD">
        <w:rPr>
          <w:rFonts w:ascii="Times New Roman" w:hAnsi="Times New Roman" w:cs="Times New Roman"/>
        </w:rPr>
        <w:t>udziału w UD;</w:t>
      </w:r>
    </w:p>
    <w:p w:rsidR="00196E67" w:rsidRPr="002B02DD" w:rsidRDefault="00196E67" w:rsidP="002B02DD">
      <w:pPr>
        <w:widowControl w:val="0"/>
        <w:numPr>
          <w:ilvl w:val="0"/>
          <w:numId w:val="37"/>
        </w:numPr>
        <w:tabs>
          <w:tab w:val="left" w:pos="837"/>
        </w:tabs>
        <w:kinsoku w:val="0"/>
        <w:overflowPunct w:val="0"/>
        <w:autoSpaceDE w:val="0"/>
        <w:autoSpaceDN w:val="0"/>
        <w:adjustRightInd w:val="0"/>
        <w:spacing w:after="0" w:line="240" w:lineRule="auto"/>
        <w:ind w:right="284"/>
        <w:jc w:val="both"/>
        <w:rPr>
          <w:rFonts w:ascii="Times New Roman" w:eastAsia="Times New Roman" w:hAnsi="Times New Roman" w:cs="Times New Roman"/>
          <w:b/>
          <w:lang w:eastAsia="pl-PL"/>
        </w:rPr>
      </w:pPr>
      <w:r w:rsidRPr="002B02DD">
        <w:rPr>
          <w:rFonts w:ascii="Times New Roman" w:eastAsia="Times New Roman" w:hAnsi="Times New Roman" w:cs="Times New Roman"/>
          <w:spacing w:val="-1"/>
          <w:lang w:eastAsia="pl-PL"/>
        </w:rPr>
        <w:t>Prawa</w:t>
      </w:r>
      <w:r w:rsidRPr="002B02DD">
        <w:rPr>
          <w:rFonts w:ascii="Times New Roman" w:eastAsia="Times New Roman" w:hAnsi="Times New Roman" w:cs="Times New Roman"/>
          <w:lang w:eastAsia="pl-PL"/>
        </w:rPr>
        <w:t xml:space="preserve"> i</w:t>
      </w:r>
      <w:r w:rsidRPr="002B02DD">
        <w:rPr>
          <w:rFonts w:ascii="Times New Roman" w:eastAsia="Times New Roman" w:hAnsi="Times New Roman" w:cs="Times New Roman"/>
          <w:spacing w:val="51"/>
          <w:lang w:eastAsia="pl-PL"/>
        </w:rPr>
        <w:t xml:space="preserve"> </w:t>
      </w:r>
      <w:r w:rsidRPr="002B02DD">
        <w:rPr>
          <w:rFonts w:ascii="Times New Roman" w:eastAsia="Times New Roman" w:hAnsi="Times New Roman" w:cs="Times New Roman"/>
          <w:spacing w:val="-1"/>
          <w:lang w:eastAsia="pl-PL"/>
        </w:rPr>
        <w:t>obowiązki</w:t>
      </w:r>
      <w:r w:rsidRPr="002B02DD">
        <w:rPr>
          <w:rFonts w:ascii="Times New Roman" w:eastAsia="Times New Roman" w:hAnsi="Times New Roman" w:cs="Times New Roman"/>
          <w:spacing w:val="51"/>
          <w:lang w:eastAsia="pl-PL"/>
        </w:rPr>
        <w:t xml:space="preserve"> </w:t>
      </w:r>
      <w:r w:rsidRPr="002B02DD">
        <w:rPr>
          <w:rFonts w:ascii="Times New Roman" w:eastAsia="Times New Roman" w:hAnsi="Times New Roman" w:cs="Times New Roman"/>
          <w:spacing w:val="-1"/>
          <w:lang w:eastAsia="pl-PL"/>
        </w:rPr>
        <w:t>Uczestnika/</w:t>
      </w:r>
      <w:r w:rsidRPr="002B02DD">
        <w:rPr>
          <w:rFonts w:ascii="Times New Roman" w:eastAsia="Times New Roman" w:hAnsi="Times New Roman" w:cs="Times New Roman"/>
          <w:lang w:eastAsia="pl-PL"/>
        </w:rPr>
        <w:t xml:space="preserve"> rodzica/opiekanego </w:t>
      </w:r>
      <w:r w:rsidRPr="002B02DD">
        <w:rPr>
          <w:rFonts w:ascii="Times New Roman" w:eastAsia="Times New Roman" w:hAnsi="Times New Roman" w:cs="Times New Roman"/>
          <w:spacing w:val="-1"/>
          <w:lang w:eastAsia="pl-PL"/>
        </w:rPr>
        <w:t>wynikają</w:t>
      </w:r>
      <w:r w:rsidRPr="002B02DD">
        <w:rPr>
          <w:rFonts w:ascii="Times New Roman" w:eastAsia="Times New Roman" w:hAnsi="Times New Roman" w:cs="Times New Roman"/>
          <w:lang w:eastAsia="pl-PL"/>
        </w:rPr>
        <w:t xml:space="preserve"> z</w:t>
      </w:r>
      <w:r w:rsidRPr="002B02DD">
        <w:rPr>
          <w:rFonts w:ascii="Times New Roman" w:eastAsia="Times New Roman" w:hAnsi="Times New Roman" w:cs="Times New Roman"/>
          <w:spacing w:val="50"/>
          <w:lang w:eastAsia="pl-PL"/>
        </w:rPr>
        <w:t xml:space="preserve"> </w:t>
      </w:r>
      <w:r w:rsidRPr="002B02DD">
        <w:rPr>
          <w:rFonts w:ascii="Times New Roman" w:eastAsia="Times New Roman" w:hAnsi="Times New Roman" w:cs="Times New Roman"/>
          <w:spacing w:val="-1"/>
          <w:lang w:eastAsia="pl-PL"/>
        </w:rPr>
        <w:t>powszechnie</w:t>
      </w:r>
      <w:r w:rsidRPr="002B02DD">
        <w:rPr>
          <w:rFonts w:ascii="Times New Roman" w:eastAsia="Times New Roman" w:hAnsi="Times New Roman" w:cs="Times New Roman"/>
          <w:lang w:eastAsia="pl-PL"/>
        </w:rPr>
        <w:t xml:space="preserve"> </w:t>
      </w:r>
      <w:r w:rsidRPr="002B02DD">
        <w:rPr>
          <w:rFonts w:ascii="Times New Roman" w:eastAsia="Times New Roman" w:hAnsi="Times New Roman" w:cs="Times New Roman"/>
          <w:spacing w:val="-1"/>
          <w:lang w:eastAsia="pl-PL"/>
        </w:rPr>
        <w:t>obowiązujących</w:t>
      </w:r>
      <w:r w:rsidRPr="002B02DD">
        <w:rPr>
          <w:rFonts w:ascii="Times New Roman" w:eastAsia="Times New Roman" w:hAnsi="Times New Roman" w:cs="Times New Roman"/>
          <w:spacing w:val="53"/>
          <w:lang w:eastAsia="pl-PL"/>
        </w:rPr>
        <w:t xml:space="preserve"> </w:t>
      </w:r>
      <w:r w:rsidRPr="002B02DD">
        <w:rPr>
          <w:rFonts w:ascii="Times New Roman" w:eastAsia="Times New Roman" w:hAnsi="Times New Roman" w:cs="Times New Roman"/>
          <w:spacing w:val="-1"/>
          <w:lang w:eastAsia="pl-PL"/>
        </w:rPr>
        <w:t>aktów</w:t>
      </w:r>
      <w:r w:rsidRPr="002B02DD">
        <w:rPr>
          <w:rFonts w:ascii="Times New Roman" w:eastAsia="Times New Roman" w:hAnsi="Times New Roman" w:cs="Times New Roman"/>
          <w:spacing w:val="47"/>
          <w:lang w:eastAsia="pl-PL"/>
        </w:rPr>
        <w:t xml:space="preserve"> </w:t>
      </w:r>
      <w:r w:rsidRPr="002B02DD">
        <w:rPr>
          <w:rFonts w:ascii="Times New Roman" w:eastAsia="Times New Roman" w:hAnsi="Times New Roman" w:cs="Times New Roman"/>
          <w:spacing w:val="-1"/>
          <w:lang w:eastAsia="pl-PL"/>
        </w:rPr>
        <w:t>prawnych</w:t>
      </w:r>
      <w:r w:rsidRPr="002B02DD">
        <w:rPr>
          <w:rFonts w:ascii="Times New Roman" w:eastAsia="Times New Roman" w:hAnsi="Times New Roman" w:cs="Times New Roman"/>
          <w:spacing w:val="3"/>
          <w:lang w:eastAsia="pl-PL"/>
        </w:rPr>
        <w:t xml:space="preserve"> </w:t>
      </w:r>
      <w:r w:rsidRPr="002B02DD">
        <w:rPr>
          <w:rFonts w:ascii="Times New Roman" w:eastAsia="Times New Roman" w:hAnsi="Times New Roman" w:cs="Times New Roman"/>
          <w:spacing w:val="-1"/>
          <w:lang w:eastAsia="pl-PL"/>
        </w:rPr>
        <w:t>oraz</w:t>
      </w:r>
      <w:r w:rsidRPr="002B02DD">
        <w:rPr>
          <w:rFonts w:ascii="Times New Roman" w:eastAsia="Times New Roman" w:hAnsi="Times New Roman" w:cs="Times New Roman"/>
          <w:spacing w:val="6"/>
          <w:lang w:eastAsia="pl-PL"/>
        </w:rPr>
        <w:t xml:space="preserve"> </w:t>
      </w:r>
      <w:r w:rsidRPr="002B02DD">
        <w:rPr>
          <w:rFonts w:ascii="Times New Roman" w:eastAsia="Times New Roman" w:hAnsi="Times New Roman" w:cs="Times New Roman"/>
          <w:lang w:eastAsia="pl-PL"/>
        </w:rPr>
        <w:t>z</w:t>
      </w:r>
      <w:r w:rsidRPr="002B02DD">
        <w:rPr>
          <w:rFonts w:ascii="Times New Roman" w:eastAsia="Times New Roman" w:hAnsi="Times New Roman" w:cs="Times New Roman"/>
          <w:spacing w:val="6"/>
          <w:lang w:eastAsia="pl-PL"/>
        </w:rPr>
        <w:t xml:space="preserve"> </w:t>
      </w:r>
      <w:r w:rsidRPr="002B02DD">
        <w:rPr>
          <w:rFonts w:ascii="Times New Roman" w:eastAsia="Times New Roman" w:hAnsi="Times New Roman" w:cs="Times New Roman"/>
          <w:spacing w:val="-1"/>
          <w:lang w:eastAsia="pl-PL"/>
        </w:rPr>
        <w:t>przepisów</w:t>
      </w:r>
      <w:r w:rsidRPr="002B02DD">
        <w:rPr>
          <w:rFonts w:ascii="Times New Roman" w:eastAsia="Times New Roman" w:hAnsi="Times New Roman" w:cs="Times New Roman"/>
          <w:spacing w:val="6"/>
          <w:lang w:eastAsia="pl-PL"/>
        </w:rPr>
        <w:t xml:space="preserve"> </w:t>
      </w:r>
      <w:r w:rsidRPr="002B02DD">
        <w:rPr>
          <w:rFonts w:ascii="Times New Roman" w:eastAsia="Times New Roman" w:hAnsi="Times New Roman" w:cs="Times New Roman"/>
          <w:spacing w:val="-1"/>
          <w:lang w:eastAsia="pl-PL"/>
        </w:rPr>
        <w:t>wewnętrznych</w:t>
      </w:r>
      <w:r w:rsidRPr="002B02DD">
        <w:rPr>
          <w:rFonts w:ascii="Times New Roman" w:eastAsia="Times New Roman" w:hAnsi="Times New Roman" w:cs="Times New Roman"/>
          <w:spacing w:val="8"/>
          <w:lang w:eastAsia="pl-PL"/>
        </w:rPr>
        <w:t xml:space="preserve"> </w:t>
      </w:r>
      <w:r w:rsidRPr="002B02DD">
        <w:rPr>
          <w:rFonts w:ascii="Times New Roman" w:eastAsia="Times New Roman" w:hAnsi="Times New Roman" w:cs="Times New Roman"/>
          <w:spacing w:val="-1"/>
          <w:lang w:eastAsia="pl-PL"/>
        </w:rPr>
        <w:t>Uczelni,</w:t>
      </w:r>
      <w:r w:rsidRPr="002B02DD">
        <w:rPr>
          <w:rFonts w:ascii="Times New Roman" w:eastAsia="Times New Roman" w:hAnsi="Times New Roman" w:cs="Times New Roman"/>
          <w:spacing w:val="14"/>
          <w:lang w:eastAsia="pl-PL"/>
        </w:rPr>
        <w:t xml:space="preserve"> </w:t>
      </w:r>
      <w:r w:rsidRPr="002B02DD">
        <w:rPr>
          <w:rFonts w:ascii="Times New Roman" w:eastAsia="Times New Roman" w:hAnsi="Times New Roman" w:cs="Times New Roman"/>
          <w:lang w:eastAsia="pl-PL"/>
        </w:rPr>
        <w:t>jak</w:t>
      </w:r>
      <w:r w:rsidRPr="002B02DD">
        <w:rPr>
          <w:rFonts w:ascii="Times New Roman" w:eastAsia="Times New Roman" w:hAnsi="Times New Roman" w:cs="Times New Roman"/>
          <w:spacing w:val="6"/>
          <w:lang w:eastAsia="pl-PL"/>
        </w:rPr>
        <w:t xml:space="preserve"> </w:t>
      </w:r>
      <w:r w:rsidRPr="002B02DD">
        <w:rPr>
          <w:rFonts w:ascii="Times New Roman" w:eastAsia="Times New Roman" w:hAnsi="Times New Roman" w:cs="Times New Roman"/>
          <w:spacing w:val="-1"/>
          <w:lang w:eastAsia="pl-PL"/>
        </w:rPr>
        <w:t>również</w:t>
      </w:r>
      <w:r w:rsidRPr="002B02DD">
        <w:rPr>
          <w:rFonts w:ascii="Times New Roman" w:eastAsia="Times New Roman" w:hAnsi="Times New Roman" w:cs="Times New Roman"/>
          <w:lang w:eastAsia="pl-PL"/>
        </w:rPr>
        <w:t xml:space="preserve"> </w:t>
      </w:r>
      <w:r w:rsidRPr="002B02DD">
        <w:rPr>
          <w:rFonts w:ascii="Times New Roman" w:eastAsia="Times New Roman" w:hAnsi="Times New Roman" w:cs="Times New Roman"/>
          <w:spacing w:val="13"/>
          <w:lang w:eastAsia="pl-PL"/>
        </w:rPr>
        <w:t xml:space="preserve"> </w:t>
      </w:r>
      <w:r w:rsidRPr="002B02DD">
        <w:rPr>
          <w:rFonts w:ascii="Times New Roman" w:eastAsia="Times New Roman" w:hAnsi="Times New Roman" w:cs="Times New Roman"/>
          <w:spacing w:val="-1"/>
          <w:lang w:eastAsia="pl-PL"/>
        </w:rPr>
        <w:t>postanowień</w:t>
      </w:r>
      <w:r w:rsidRPr="002B02DD">
        <w:rPr>
          <w:rFonts w:ascii="Times New Roman" w:eastAsia="Times New Roman" w:hAnsi="Times New Roman" w:cs="Times New Roman"/>
          <w:spacing w:val="49"/>
          <w:lang w:eastAsia="pl-PL"/>
        </w:rPr>
        <w:t xml:space="preserve"> </w:t>
      </w:r>
      <w:r w:rsidRPr="002B02DD">
        <w:rPr>
          <w:rFonts w:ascii="Times New Roman" w:eastAsia="Times New Roman" w:hAnsi="Times New Roman" w:cs="Times New Roman"/>
          <w:spacing w:val="-1"/>
          <w:lang w:eastAsia="pl-PL"/>
        </w:rPr>
        <w:t>niniejszej</w:t>
      </w:r>
      <w:r w:rsidRPr="002B02DD">
        <w:rPr>
          <w:rFonts w:ascii="Times New Roman" w:eastAsia="Times New Roman" w:hAnsi="Times New Roman" w:cs="Times New Roman"/>
          <w:spacing w:val="15"/>
          <w:lang w:eastAsia="pl-PL"/>
        </w:rPr>
        <w:t xml:space="preserve"> </w:t>
      </w:r>
      <w:r w:rsidRPr="002B02DD">
        <w:rPr>
          <w:rFonts w:ascii="Times New Roman" w:eastAsia="Times New Roman" w:hAnsi="Times New Roman" w:cs="Times New Roman"/>
          <w:spacing w:val="-1"/>
          <w:lang w:eastAsia="pl-PL"/>
        </w:rPr>
        <w:t>umowy</w:t>
      </w:r>
      <w:r w:rsidRPr="002B02DD">
        <w:rPr>
          <w:rFonts w:ascii="Times New Roman" w:eastAsia="Times New Roman" w:hAnsi="Times New Roman" w:cs="Times New Roman"/>
          <w:spacing w:val="17"/>
          <w:lang w:eastAsia="pl-PL"/>
        </w:rPr>
        <w:t xml:space="preserve"> </w:t>
      </w:r>
      <w:r w:rsidRPr="002B02DD">
        <w:rPr>
          <w:rFonts w:ascii="Times New Roman" w:eastAsia="Times New Roman" w:hAnsi="Times New Roman" w:cs="Times New Roman"/>
          <w:spacing w:val="-2"/>
          <w:lang w:eastAsia="pl-PL"/>
        </w:rPr>
        <w:t>oraz</w:t>
      </w:r>
      <w:r w:rsidRPr="002B02DD">
        <w:rPr>
          <w:rFonts w:ascii="Times New Roman" w:eastAsia="Times New Roman" w:hAnsi="Times New Roman" w:cs="Times New Roman"/>
          <w:spacing w:val="17"/>
          <w:lang w:eastAsia="pl-PL"/>
        </w:rPr>
        <w:t xml:space="preserve"> </w:t>
      </w:r>
      <w:r w:rsidRPr="002B02DD">
        <w:rPr>
          <w:rFonts w:ascii="Times New Roman" w:eastAsia="Times New Roman" w:hAnsi="Times New Roman" w:cs="Times New Roman"/>
          <w:spacing w:val="-1"/>
          <w:lang w:eastAsia="pl-PL"/>
        </w:rPr>
        <w:t>Regulaminu</w:t>
      </w:r>
      <w:r w:rsidRPr="002B02DD">
        <w:rPr>
          <w:rFonts w:ascii="Times New Roman" w:eastAsia="Times New Roman" w:hAnsi="Times New Roman" w:cs="Times New Roman"/>
          <w:spacing w:val="14"/>
          <w:lang w:eastAsia="pl-PL"/>
        </w:rPr>
        <w:t xml:space="preserve"> </w:t>
      </w:r>
      <w:r w:rsidRPr="002B02DD">
        <w:rPr>
          <w:rFonts w:ascii="Times New Roman" w:eastAsia="Times New Roman" w:hAnsi="Times New Roman" w:cs="Times New Roman"/>
          <w:lang w:eastAsia="pl-PL"/>
        </w:rPr>
        <w:t>uczestnictwa</w:t>
      </w:r>
      <w:r w:rsidRPr="002B02DD">
        <w:rPr>
          <w:rFonts w:ascii="Times New Roman" w:eastAsia="Times New Roman" w:hAnsi="Times New Roman" w:cs="Times New Roman"/>
          <w:spacing w:val="16"/>
          <w:lang w:eastAsia="pl-PL"/>
        </w:rPr>
        <w:t xml:space="preserve"> </w:t>
      </w:r>
      <w:r w:rsidRPr="002B02DD">
        <w:rPr>
          <w:rFonts w:ascii="Times New Roman" w:eastAsia="Times New Roman" w:hAnsi="Times New Roman" w:cs="Times New Roman"/>
          <w:lang w:eastAsia="pl-PL"/>
        </w:rPr>
        <w:t>w</w:t>
      </w:r>
      <w:r w:rsidRPr="002B02DD">
        <w:rPr>
          <w:rFonts w:ascii="Times New Roman" w:eastAsia="Times New Roman" w:hAnsi="Times New Roman" w:cs="Times New Roman"/>
          <w:spacing w:val="18"/>
          <w:lang w:eastAsia="pl-PL"/>
        </w:rPr>
        <w:t xml:space="preserve"> </w:t>
      </w:r>
      <w:r w:rsidR="002B02DD" w:rsidRPr="002B02DD">
        <w:rPr>
          <w:rFonts w:ascii="Times New Roman" w:eastAsia="Times New Roman" w:hAnsi="Times New Roman" w:cs="Times New Roman"/>
          <w:b/>
          <w:spacing w:val="-1"/>
          <w:lang w:eastAsia="pl-PL"/>
        </w:rPr>
        <w:t>Uniwersytecie dzieci</w:t>
      </w:r>
      <w:r w:rsidR="002B02DD" w:rsidRPr="002B02DD">
        <w:rPr>
          <w:rFonts w:ascii="Times New Roman" w:hAnsi="Times New Roman" w:cs="Times New Roman"/>
          <w:b/>
        </w:rPr>
        <w:t xml:space="preserve"> </w:t>
      </w:r>
      <w:r w:rsidR="002B02DD" w:rsidRPr="002B02DD">
        <w:rPr>
          <w:rFonts w:ascii="Times New Roman" w:eastAsia="Times New Roman" w:hAnsi="Times New Roman" w:cs="Times New Roman"/>
          <w:b/>
          <w:spacing w:val="-1"/>
          <w:lang w:eastAsia="pl-PL"/>
        </w:rPr>
        <w:t>rozwiń skrzydła – droga do sukcesu</w:t>
      </w:r>
      <w:r w:rsidR="002B02DD" w:rsidRPr="002B02DD">
        <w:rPr>
          <w:rFonts w:ascii="Times New Roman" w:eastAsia="Times New Roman" w:hAnsi="Times New Roman" w:cs="Times New Roman"/>
          <w:spacing w:val="-1"/>
          <w:lang w:eastAsia="pl-PL"/>
        </w:rPr>
        <w:t>.</w:t>
      </w:r>
    </w:p>
    <w:p w:rsidR="00196E67" w:rsidRPr="002B02DD" w:rsidRDefault="00196E67" w:rsidP="002B02DD">
      <w:pPr>
        <w:widowControl w:val="0"/>
        <w:numPr>
          <w:ilvl w:val="0"/>
          <w:numId w:val="37"/>
        </w:numPr>
        <w:tabs>
          <w:tab w:val="left" w:pos="837"/>
        </w:tabs>
        <w:kinsoku w:val="0"/>
        <w:overflowPunct w:val="0"/>
        <w:autoSpaceDE w:val="0"/>
        <w:autoSpaceDN w:val="0"/>
        <w:adjustRightInd w:val="0"/>
        <w:spacing w:after="0" w:line="240" w:lineRule="auto"/>
        <w:ind w:right="284"/>
        <w:jc w:val="both"/>
        <w:rPr>
          <w:rFonts w:ascii="Times New Roman" w:eastAsia="Times New Roman" w:hAnsi="Times New Roman" w:cs="Times New Roman"/>
          <w:b/>
          <w:lang w:eastAsia="pl-PL"/>
        </w:rPr>
      </w:pPr>
      <w:r w:rsidRPr="002B02DD">
        <w:rPr>
          <w:rFonts w:ascii="Times New Roman" w:eastAsia="Times New Roman" w:hAnsi="Times New Roman" w:cs="Times New Roman"/>
          <w:spacing w:val="-1"/>
          <w:lang w:eastAsia="pl-PL"/>
        </w:rPr>
        <w:lastRenderedPageBreak/>
        <w:t>Rodzic/opiekun prawny</w:t>
      </w:r>
      <w:r w:rsidRPr="002B02DD">
        <w:rPr>
          <w:rFonts w:ascii="Times New Roman" w:eastAsia="Times New Roman" w:hAnsi="Times New Roman" w:cs="Times New Roman"/>
          <w:spacing w:val="35"/>
          <w:lang w:eastAsia="pl-PL"/>
        </w:rPr>
        <w:t xml:space="preserve"> </w:t>
      </w:r>
      <w:r w:rsidRPr="002B02DD">
        <w:rPr>
          <w:rFonts w:ascii="Times New Roman" w:eastAsia="Times New Roman" w:hAnsi="Times New Roman" w:cs="Times New Roman"/>
          <w:spacing w:val="-1"/>
          <w:lang w:eastAsia="pl-PL"/>
        </w:rPr>
        <w:t>oświadcza,</w:t>
      </w:r>
      <w:r w:rsidRPr="002B02DD">
        <w:rPr>
          <w:rFonts w:ascii="Times New Roman" w:eastAsia="Times New Roman" w:hAnsi="Times New Roman" w:cs="Times New Roman"/>
          <w:lang w:eastAsia="pl-PL"/>
        </w:rPr>
        <w:t xml:space="preserve"> </w:t>
      </w:r>
      <w:r w:rsidRPr="002B02DD">
        <w:rPr>
          <w:rFonts w:ascii="Times New Roman" w:eastAsia="Times New Roman" w:hAnsi="Times New Roman" w:cs="Times New Roman"/>
          <w:spacing w:val="-2"/>
          <w:lang w:eastAsia="pl-PL"/>
        </w:rPr>
        <w:t>iż</w:t>
      </w:r>
      <w:r w:rsidRPr="002B02DD">
        <w:rPr>
          <w:rFonts w:ascii="Times New Roman" w:eastAsia="Times New Roman" w:hAnsi="Times New Roman" w:cs="Times New Roman"/>
          <w:spacing w:val="40"/>
          <w:lang w:eastAsia="pl-PL"/>
        </w:rPr>
        <w:t xml:space="preserve"> </w:t>
      </w:r>
      <w:r w:rsidRPr="002B02DD">
        <w:rPr>
          <w:rFonts w:ascii="Times New Roman" w:eastAsia="Times New Roman" w:hAnsi="Times New Roman" w:cs="Times New Roman"/>
          <w:spacing w:val="-1"/>
          <w:lang w:eastAsia="pl-PL"/>
        </w:rPr>
        <w:t>zapoznał</w:t>
      </w:r>
      <w:r w:rsidRPr="002B02DD">
        <w:rPr>
          <w:rFonts w:ascii="Times New Roman" w:eastAsia="Times New Roman" w:hAnsi="Times New Roman" w:cs="Times New Roman"/>
          <w:lang w:eastAsia="pl-PL"/>
        </w:rPr>
        <w:t xml:space="preserve"> </w:t>
      </w:r>
      <w:r w:rsidRPr="002B02DD">
        <w:rPr>
          <w:rFonts w:ascii="Times New Roman" w:eastAsia="Times New Roman" w:hAnsi="Times New Roman" w:cs="Times New Roman"/>
          <w:spacing w:val="-1"/>
          <w:lang w:eastAsia="pl-PL"/>
        </w:rPr>
        <w:t>się</w:t>
      </w:r>
      <w:r w:rsidRPr="002B02DD">
        <w:rPr>
          <w:rFonts w:ascii="Times New Roman" w:eastAsia="Times New Roman" w:hAnsi="Times New Roman" w:cs="Times New Roman"/>
          <w:lang w:eastAsia="pl-PL"/>
        </w:rPr>
        <w:t xml:space="preserve"> z </w:t>
      </w:r>
      <w:r w:rsidRPr="002B02DD">
        <w:rPr>
          <w:rFonts w:ascii="Times New Roman" w:eastAsia="Times New Roman" w:hAnsi="Times New Roman" w:cs="Times New Roman"/>
          <w:spacing w:val="-1"/>
          <w:lang w:eastAsia="pl-PL"/>
        </w:rPr>
        <w:t>Regulaminem</w:t>
      </w:r>
      <w:r w:rsidRPr="002B02DD">
        <w:rPr>
          <w:rFonts w:ascii="Times New Roman" w:eastAsia="Times New Roman" w:hAnsi="Times New Roman" w:cs="Times New Roman"/>
          <w:lang w:eastAsia="pl-PL"/>
        </w:rPr>
        <w:t xml:space="preserve"> </w:t>
      </w:r>
      <w:r w:rsidRPr="002B02DD">
        <w:rPr>
          <w:rFonts w:ascii="Times New Roman" w:eastAsia="Times New Roman" w:hAnsi="Times New Roman" w:cs="Times New Roman"/>
          <w:spacing w:val="-1"/>
          <w:lang w:eastAsia="pl-PL"/>
        </w:rPr>
        <w:t>uczestnictwa</w:t>
      </w:r>
      <w:r w:rsidRPr="002B02DD">
        <w:rPr>
          <w:rFonts w:ascii="Times New Roman" w:eastAsia="Times New Roman" w:hAnsi="Times New Roman" w:cs="Times New Roman"/>
          <w:lang w:eastAsia="pl-PL"/>
        </w:rPr>
        <w:t xml:space="preserve"> w </w:t>
      </w:r>
      <w:r w:rsidR="002B02DD" w:rsidRPr="002B02DD">
        <w:rPr>
          <w:rFonts w:ascii="Times New Roman" w:eastAsia="Times New Roman" w:hAnsi="Times New Roman" w:cs="Times New Roman"/>
          <w:spacing w:val="-1"/>
          <w:lang w:eastAsia="pl-PL"/>
        </w:rPr>
        <w:t>Uniwersytecie dzieci rozwiń skrzydła – droga do sukcesu</w:t>
      </w:r>
      <w:r w:rsidRPr="002B02DD">
        <w:rPr>
          <w:rFonts w:ascii="Times New Roman" w:eastAsia="Times New Roman" w:hAnsi="Times New Roman" w:cs="Times New Roman"/>
          <w:b/>
          <w:spacing w:val="-1"/>
          <w:lang w:eastAsia="pl-PL"/>
        </w:rPr>
        <w:t xml:space="preserve"> </w:t>
      </w:r>
      <w:r w:rsidRPr="002B02DD">
        <w:rPr>
          <w:rFonts w:ascii="Times New Roman" w:eastAsia="Times New Roman" w:hAnsi="Times New Roman" w:cs="Times New Roman"/>
          <w:lang w:eastAsia="pl-PL"/>
        </w:rPr>
        <w:t>i</w:t>
      </w:r>
      <w:r w:rsidRPr="002B02DD">
        <w:rPr>
          <w:rFonts w:ascii="Times New Roman" w:eastAsia="Times New Roman" w:hAnsi="Times New Roman" w:cs="Times New Roman"/>
          <w:spacing w:val="37"/>
          <w:lang w:eastAsia="pl-PL"/>
        </w:rPr>
        <w:t xml:space="preserve"> </w:t>
      </w:r>
      <w:r w:rsidRPr="002B02DD">
        <w:rPr>
          <w:rFonts w:ascii="Times New Roman" w:eastAsia="Times New Roman" w:hAnsi="Times New Roman" w:cs="Times New Roman"/>
          <w:spacing w:val="-1"/>
          <w:lang w:eastAsia="pl-PL"/>
        </w:rPr>
        <w:t>spełnia</w:t>
      </w:r>
      <w:r w:rsidRPr="002B02DD">
        <w:rPr>
          <w:rFonts w:ascii="Times New Roman" w:eastAsia="Times New Roman" w:hAnsi="Times New Roman" w:cs="Times New Roman"/>
          <w:spacing w:val="40"/>
          <w:lang w:eastAsia="pl-PL"/>
        </w:rPr>
        <w:t xml:space="preserve"> </w:t>
      </w:r>
      <w:r w:rsidRPr="002B02DD">
        <w:rPr>
          <w:rFonts w:ascii="Times New Roman" w:eastAsia="Times New Roman" w:hAnsi="Times New Roman" w:cs="Times New Roman"/>
          <w:spacing w:val="-1"/>
          <w:lang w:eastAsia="pl-PL"/>
        </w:rPr>
        <w:t>warunki</w:t>
      </w:r>
      <w:r w:rsidRPr="002B02DD">
        <w:rPr>
          <w:rFonts w:ascii="Times New Roman" w:eastAsia="Times New Roman" w:hAnsi="Times New Roman" w:cs="Times New Roman"/>
          <w:spacing w:val="38"/>
          <w:lang w:eastAsia="pl-PL"/>
        </w:rPr>
        <w:t xml:space="preserve"> </w:t>
      </w:r>
      <w:r w:rsidRPr="002B02DD">
        <w:rPr>
          <w:rFonts w:ascii="Times New Roman" w:eastAsia="Times New Roman" w:hAnsi="Times New Roman" w:cs="Times New Roman"/>
          <w:spacing w:val="-1"/>
          <w:lang w:eastAsia="pl-PL"/>
        </w:rPr>
        <w:t>uczestnictwa</w:t>
      </w:r>
      <w:r w:rsidRPr="002B02DD">
        <w:rPr>
          <w:rFonts w:ascii="Times New Roman" w:eastAsia="Times New Roman" w:hAnsi="Times New Roman" w:cs="Times New Roman"/>
          <w:spacing w:val="40"/>
          <w:lang w:eastAsia="pl-PL"/>
        </w:rPr>
        <w:t xml:space="preserve"> </w:t>
      </w:r>
      <w:r w:rsidRPr="002B02DD">
        <w:rPr>
          <w:rFonts w:ascii="Times New Roman" w:eastAsia="Times New Roman" w:hAnsi="Times New Roman" w:cs="Times New Roman"/>
          <w:lang w:eastAsia="pl-PL"/>
        </w:rPr>
        <w:t>w</w:t>
      </w:r>
      <w:r w:rsidRPr="002B02DD">
        <w:rPr>
          <w:rFonts w:ascii="Times New Roman" w:eastAsia="Times New Roman" w:hAnsi="Times New Roman" w:cs="Times New Roman"/>
          <w:spacing w:val="40"/>
          <w:lang w:eastAsia="pl-PL"/>
        </w:rPr>
        <w:t xml:space="preserve"> </w:t>
      </w:r>
      <w:r w:rsidRPr="002B02DD">
        <w:rPr>
          <w:rFonts w:ascii="Times New Roman" w:eastAsia="Times New Roman" w:hAnsi="Times New Roman" w:cs="Times New Roman"/>
          <w:spacing w:val="-2"/>
          <w:lang w:eastAsia="pl-PL"/>
        </w:rPr>
        <w:t>nim</w:t>
      </w:r>
      <w:r w:rsidRPr="002B02DD">
        <w:rPr>
          <w:rFonts w:ascii="Times New Roman" w:eastAsia="Times New Roman" w:hAnsi="Times New Roman" w:cs="Times New Roman"/>
          <w:spacing w:val="40"/>
          <w:lang w:eastAsia="pl-PL"/>
        </w:rPr>
        <w:t xml:space="preserve"> </w:t>
      </w:r>
      <w:r w:rsidRPr="002B02DD">
        <w:rPr>
          <w:rFonts w:ascii="Times New Roman" w:eastAsia="Times New Roman" w:hAnsi="Times New Roman" w:cs="Times New Roman"/>
          <w:spacing w:val="-2"/>
          <w:lang w:eastAsia="pl-PL"/>
        </w:rPr>
        <w:t>określone</w:t>
      </w:r>
      <w:r w:rsidRPr="002B02DD">
        <w:rPr>
          <w:rFonts w:ascii="Times New Roman" w:eastAsia="Times New Roman" w:hAnsi="Times New Roman" w:cs="Times New Roman"/>
          <w:spacing w:val="41"/>
          <w:lang w:eastAsia="pl-PL"/>
        </w:rPr>
        <w:t xml:space="preserve"> </w:t>
      </w:r>
      <w:r w:rsidRPr="002B02DD">
        <w:rPr>
          <w:rFonts w:ascii="Times New Roman" w:eastAsia="Times New Roman" w:hAnsi="Times New Roman" w:cs="Times New Roman"/>
          <w:spacing w:val="-1"/>
          <w:lang w:eastAsia="pl-PL"/>
        </w:rPr>
        <w:t>oraz</w:t>
      </w:r>
      <w:r w:rsidRPr="002B02DD">
        <w:rPr>
          <w:rFonts w:ascii="Times New Roman" w:eastAsia="Times New Roman" w:hAnsi="Times New Roman" w:cs="Times New Roman"/>
          <w:spacing w:val="41"/>
          <w:lang w:eastAsia="pl-PL"/>
        </w:rPr>
        <w:t xml:space="preserve"> </w:t>
      </w:r>
      <w:r w:rsidRPr="002B02DD">
        <w:rPr>
          <w:rFonts w:ascii="Times New Roman" w:eastAsia="Times New Roman" w:hAnsi="Times New Roman" w:cs="Times New Roman"/>
          <w:spacing w:val="-1"/>
          <w:lang w:eastAsia="pl-PL"/>
        </w:rPr>
        <w:t>akceptuje</w:t>
      </w:r>
      <w:r w:rsidRPr="002B02DD">
        <w:rPr>
          <w:rFonts w:ascii="Times New Roman" w:eastAsia="Times New Roman" w:hAnsi="Times New Roman" w:cs="Times New Roman"/>
          <w:spacing w:val="71"/>
          <w:lang w:eastAsia="pl-PL"/>
        </w:rPr>
        <w:t xml:space="preserve"> </w:t>
      </w:r>
      <w:r w:rsidRPr="002B02DD">
        <w:rPr>
          <w:rFonts w:ascii="Times New Roman" w:eastAsia="Times New Roman" w:hAnsi="Times New Roman" w:cs="Times New Roman"/>
          <w:spacing w:val="-1"/>
          <w:lang w:eastAsia="pl-PL"/>
        </w:rPr>
        <w:t>wszystkie</w:t>
      </w:r>
      <w:r w:rsidRPr="002B02DD">
        <w:rPr>
          <w:rFonts w:ascii="Times New Roman" w:eastAsia="Times New Roman" w:hAnsi="Times New Roman" w:cs="Times New Roman"/>
          <w:spacing w:val="-7"/>
          <w:lang w:eastAsia="pl-PL"/>
        </w:rPr>
        <w:t xml:space="preserve"> </w:t>
      </w:r>
      <w:r w:rsidRPr="002B02DD">
        <w:rPr>
          <w:rFonts w:ascii="Times New Roman" w:eastAsia="Times New Roman" w:hAnsi="Times New Roman" w:cs="Times New Roman"/>
          <w:lang w:eastAsia="pl-PL"/>
        </w:rPr>
        <w:t>jego</w:t>
      </w:r>
      <w:r w:rsidRPr="002B02DD">
        <w:rPr>
          <w:rFonts w:ascii="Times New Roman" w:eastAsia="Times New Roman" w:hAnsi="Times New Roman" w:cs="Times New Roman"/>
          <w:spacing w:val="-8"/>
          <w:lang w:eastAsia="pl-PL"/>
        </w:rPr>
        <w:t xml:space="preserve"> </w:t>
      </w:r>
      <w:r w:rsidRPr="002B02DD">
        <w:rPr>
          <w:rFonts w:ascii="Times New Roman" w:eastAsia="Times New Roman" w:hAnsi="Times New Roman" w:cs="Times New Roman"/>
          <w:spacing w:val="-1"/>
          <w:lang w:eastAsia="pl-PL"/>
        </w:rPr>
        <w:t>zapisy.</w:t>
      </w:r>
    </w:p>
    <w:p w:rsidR="002B02DD" w:rsidRPr="002B02DD" w:rsidRDefault="00196E67" w:rsidP="002B02DD">
      <w:pPr>
        <w:widowControl w:val="0"/>
        <w:numPr>
          <w:ilvl w:val="0"/>
          <w:numId w:val="37"/>
        </w:numPr>
        <w:tabs>
          <w:tab w:val="left" w:pos="837"/>
        </w:tabs>
        <w:kinsoku w:val="0"/>
        <w:overflowPunct w:val="0"/>
        <w:autoSpaceDE w:val="0"/>
        <w:autoSpaceDN w:val="0"/>
        <w:adjustRightInd w:val="0"/>
        <w:spacing w:after="0" w:line="240" w:lineRule="auto"/>
        <w:ind w:right="284"/>
        <w:jc w:val="both"/>
        <w:rPr>
          <w:rFonts w:ascii="Times New Roman" w:eastAsia="Times New Roman" w:hAnsi="Times New Roman" w:cs="Times New Roman"/>
          <w:b/>
          <w:lang w:eastAsia="pl-PL"/>
        </w:rPr>
      </w:pPr>
      <w:r w:rsidRPr="002B02DD">
        <w:rPr>
          <w:rFonts w:ascii="Times New Roman" w:eastAsia="Times New Roman" w:hAnsi="Times New Roman" w:cs="Times New Roman"/>
          <w:spacing w:val="-1"/>
          <w:lang w:eastAsia="pl-PL"/>
        </w:rPr>
        <w:t xml:space="preserve">Rodzic/opiekun prawny </w:t>
      </w:r>
      <w:r w:rsidRPr="002B02DD">
        <w:rPr>
          <w:rFonts w:ascii="Times New Roman" w:eastAsia="Times New Roman" w:hAnsi="Times New Roman" w:cs="Times New Roman"/>
          <w:bCs/>
          <w:lang w:eastAsia="pl-PL"/>
        </w:rPr>
        <w:t>jest świadomy odpowiedzialności, w tym odpowiedzialności karnej, za podanie fałszywych danych lub złożenie fałszywych oświadczeń, na podstawie których został zakwalifikowany do udziału w</w:t>
      </w:r>
      <w:r w:rsidR="007044C0">
        <w:rPr>
          <w:rFonts w:ascii="Times New Roman" w:eastAsia="Times New Roman" w:hAnsi="Times New Roman" w:cs="Times New Roman"/>
          <w:bCs/>
          <w:lang w:eastAsia="pl-PL"/>
        </w:rPr>
        <w:t xml:space="preserve"> UD</w:t>
      </w:r>
      <w:r w:rsidRPr="002B02DD">
        <w:rPr>
          <w:rFonts w:ascii="Times New Roman" w:eastAsia="Times New Roman" w:hAnsi="Times New Roman" w:cs="Times New Roman"/>
          <w:bCs/>
          <w:lang w:eastAsia="pl-PL"/>
        </w:rPr>
        <w:t>.</w:t>
      </w:r>
    </w:p>
    <w:p w:rsidR="00196E67" w:rsidRPr="002B02DD" w:rsidRDefault="002B02DD" w:rsidP="002B02DD">
      <w:pPr>
        <w:widowControl w:val="0"/>
        <w:numPr>
          <w:ilvl w:val="0"/>
          <w:numId w:val="37"/>
        </w:numPr>
        <w:tabs>
          <w:tab w:val="left" w:pos="837"/>
        </w:tabs>
        <w:kinsoku w:val="0"/>
        <w:overflowPunct w:val="0"/>
        <w:autoSpaceDE w:val="0"/>
        <w:autoSpaceDN w:val="0"/>
        <w:adjustRightInd w:val="0"/>
        <w:spacing w:after="0" w:line="240" w:lineRule="auto"/>
        <w:ind w:right="284"/>
        <w:jc w:val="both"/>
        <w:rPr>
          <w:rFonts w:ascii="Times New Roman" w:eastAsia="Times New Roman" w:hAnsi="Times New Roman" w:cs="Times New Roman"/>
          <w:b/>
          <w:lang w:eastAsia="pl-PL"/>
        </w:rPr>
      </w:pPr>
      <w:r w:rsidRPr="002B02DD">
        <w:rPr>
          <w:rFonts w:ascii="Times New Roman" w:eastAsia="Times New Roman" w:hAnsi="Times New Roman" w:cs="Times New Roman"/>
          <w:lang w:eastAsia="pl-PL"/>
        </w:rPr>
        <w:t>Zajęcia będą realizowane</w:t>
      </w:r>
      <w:r w:rsidRPr="002B02DD">
        <w:rPr>
          <w:rFonts w:ascii="Times New Roman" w:eastAsia="Times New Roman" w:hAnsi="Times New Roman" w:cs="Times New Roman"/>
          <w:b/>
          <w:lang w:eastAsia="pl-PL"/>
        </w:rPr>
        <w:t xml:space="preserve"> </w:t>
      </w:r>
      <w:r w:rsidR="00196E67" w:rsidRPr="002B02DD">
        <w:rPr>
          <w:rFonts w:ascii="Times New Roman" w:eastAsia="Times New Roman" w:hAnsi="Times New Roman" w:cs="Times New Roman"/>
          <w:spacing w:val="-2"/>
          <w:lang w:eastAsia="pl-PL"/>
        </w:rPr>
        <w:t>zgodnie</w:t>
      </w:r>
      <w:r w:rsidR="00196E67" w:rsidRPr="002B02DD">
        <w:rPr>
          <w:rFonts w:ascii="Times New Roman" w:eastAsia="Times New Roman" w:hAnsi="Times New Roman" w:cs="Times New Roman"/>
          <w:spacing w:val="3"/>
          <w:lang w:eastAsia="pl-PL"/>
        </w:rPr>
        <w:t xml:space="preserve"> </w:t>
      </w:r>
      <w:r w:rsidR="00196E67" w:rsidRPr="002B02DD">
        <w:rPr>
          <w:rFonts w:ascii="Times New Roman" w:eastAsia="Times New Roman" w:hAnsi="Times New Roman" w:cs="Times New Roman"/>
          <w:lang w:eastAsia="pl-PL"/>
        </w:rPr>
        <w:t>z</w:t>
      </w:r>
      <w:r w:rsidR="00196E67" w:rsidRPr="002B02DD">
        <w:rPr>
          <w:rFonts w:ascii="Times New Roman" w:eastAsia="Times New Roman" w:hAnsi="Times New Roman" w:cs="Times New Roman"/>
          <w:spacing w:val="8"/>
          <w:lang w:eastAsia="pl-PL"/>
        </w:rPr>
        <w:t xml:space="preserve"> </w:t>
      </w:r>
      <w:r w:rsidR="00196E67" w:rsidRPr="002B02DD">
        <w:rPr>
          <w:rFonts w:ascii="Times New Roman" w:eastAsia="Times New Roman" w:hAnsi="Times New Roman" w:cs="Times New Roman"/>
          <w:spacing w:val="-1"/>
          <w:lang w:eastAsia="pl-PL"/>
        </w:rPr>
        <w:t>harmonogramem</w:t>
      </w:r>
      <w:r w:rsidR="00196E67" w:rsidRPr="002B02DD">
        <w:rPr>
          <w:rFonts w:ascii="Times New Roman" w:eastAsia="Times New Roman" w:hAnsi="Times New Roman" w:cs="Times New Roman"/>
          <w:spacing w:val="3"/>
          <w:lang w:eastAsia="pl-PL"/>
        </w:rPr>
        <w:t xml:space="preserve"> </w:t>
      </w:r>
      <w:r w:rsidR="00196E67" w:rsidRPr="002B02DD">
        <w:rPr>
          <w:rFonts w:ascii="Times New Roman" w:eastAsia="Times New Roman" w:hAnsi="Times New Roman" w:cs="Times New Roman"/>
          <w:spacing w:val="-1"/>
          <w:lang w:eastAsia="pl-PL"/>
        </w:rPr>
        <w:t>opracowanym</w:t>
      </w:r>
      <w:r w:rsidR="00196E67" w:rsidRPr="002B02DD">
        <w:rPr>
          <w:rFonts w:ascii="Times New Roman" w:eastAsia="Times New Roman" w:hAnsi="Times New Roman" w:cs="Times New Roman"/>
          <w:spacing w:val="3"/>
          <w:lang w:eastAsia="pl-PL"/>
        </w:rPr>
        <w:t xml:space="preserve"> </w:t>
      </w:r>
      <w:r w:rsidR="00196E67" w:rsidRPr="002B02DD">
        <w:rPr>
          <w:rFonts w:ascii="Times New Roman" w:eastAsia="Times New Roman" w:hAnsi="Times New Roman" w:cs="Times New Roman"/>
          <w:spacing w:val="-1"/>
          <w:lang w:eastAsia="pl-PL"/>
        </w:rPr>
        <w:t>przez</w:t>
      </w:r>
      <w:r w:rsidR="00196E67" w:rsidRPr="002B02DD">
        <w:rPr>
          <w:rFonts w:ascii="Times New Roman" w:eastAsia="Times New Roman" w:hAnsi="Times New Roman" w:cs="Times New Roman"/>
          <w:spacing w:val="4"/>
          <w:lang w:eastAsia="pl-PL"/>
        </w:rPr>
        <w:t xml:space="preserve"> </w:t>
      </w:r>
      <w:r w:rsidR="00196E67" w:rsidRPr="002B02DD">
        <w:rPr>
          <w:rFonts w:ascii="Times New Roman" w:eastAsia="Times New Roman" w:hAnsi="Times New Roman" w:cs="Times New Roman"/>
          <w:spacing w:val="-1"/>
          <w:lang w:eastAsia="pl-PL"/>
        </w:rPr>
        <w:t>Uczelnię.</w:t>
      </w:r>
      <w:r w:rsidR="00196E67" w:rsidRPr="002B02DD">
        <w:rPr>
          <w:rFonts w:ascii="Times New Roman" w:eastAsia="Times New Roman" w:hAnsi="Times New Roman" w:cs="Times New Roman"/>
          <w:spacing w:val="65"/>
          <w:lang w:eastAsia="pl-PL"/>
        </w:rPr>
        <w:t xml:space="preserve"> </w:t>
      </w:r>
      <w:r w:rsidR="00196E67" w:rsidRPr="002B02DD">
        <w:rPr>
          <w:rFonts w:ascii="Times New Roman" w:eastAsia="Times New Roman" w:hAnsi="Times New Roman" w:cs="Times New Roman"/>
          <w:spacing w:val="-2"/>
          <w:lang w:eastAsia="pl-PL"/>
        </w:rPr>
        <w:t>Uczelnia</w:t>
      </w:r>
      <w:r w:rsidR="00196E67" w:rsidRPr="002B02DD">
        <w:rPr>
          <w:rFonts w:ascii="Times New Roman" w:eastAsia="Times New Roman" w:hAnsi="Times New Roman" w:cs="Times New Roman"/>
          <w:spacing w:val="26"/>
          <w:lang w:eastAsia="pl-PL"/>
        </w:rPr>
        <w:t xml:space="preserve"> </w:t>
      </w:r>
      <w:r w:rsidR="00196E67" w:rsidRPr="002B02DD">
        <w:rPr>
          <w:rFonts w:ascii="Times New Roman" w:eastAsia="Times New Roman" w:hAnsi="Times New Roman" w:cs="Times New Roman"/>
          <w:lang w:eastAsia="pl-PL"/>
        </w:rPr>
        <w:t>zastrzega</w:t>
      </w:r>
      <w:r w:rsidR="00196E67" w:rsidRPr="002B02DD">
        <w:rPr>
          <w:rFonts w:ascii="Times New Roman" w:eastAsia="Times New Roman" w:hAnsi="Times New Roman" w:cs="Times New Roman"/>
          <w:spacing w:val="22"/>
          <w:lang w:eastAsia="pl-PL"/>
        </w:rPr>
        <w:t xml:space="preserve"> </w:t>
      </w:r>
      <w:r w:rsidR="00196E67" w:rsidRPr="002B02DD">
        <w:rPr>
          <w:rFonts w:ascii="Times New Roman" w:eastAsia="Times New Roman" w:hAnsi="Times New Roman" w:cs="Times New Roman"/>
          <w:spacing w:val="-2"/>
          <w:lang w:eastAsia="pl-PL"/>
        </w:rPr>
        <w:t>sobie</w:t>
      </w:r>
      <w:r w:rsidR="00196E67" w:rsidRPr="002B02DD">
        <w:rPr>
          <w:rFonts w:ascii="Times New Roman" w:eastAsia="Times New Roman" w:hAnsi="Times New Roman" w:cs="Times New Roman"/>
          <w:spacing w:val="26"/>
          <w:lang w:eastAsia="pl-PL"/>
        </w:rPr>
        <w:t xml:space="preserve"> </w:t>
      </w:r>
      <w:r w:rsidR="00196E67" w:rsidRPr="002B02DD">
        <w:rPr>
          <w:rFonts w:ascii="Times New Roman" w:eastAsia="Times New Roman" w:hAnsi="Times New Roman" w:cs="Times New Roman"/>
          <w:spacing w:val="-1"/>
          <w:lang w:eastAsia="pl-PL"/>
        </w:rPr>
        <w:t>możliwość</w:t>
      </w:r>
      <w:r w:rsidR="00196E67" w:rsidRPr="002B02DD">
        <w:rPr>
          <w:rFonts w:ascii="Times New Roman" w:eastAsia="Times New Roman" w:hAnsi="Times New Roman" w:cs="Times New Roman"/>
          <w:spacing w:val="30"/>
          <w:lang w:eastAsia="pl-PL"/>
        </w:rPr>
        <w:t xml:space="preserve"> </w:t>
      </w:r>
      <w:r w:rsidR="00196E67" w:rsidRPr="002B02DD">
        <w:rPr>
          <w:rFonts w:ascii="Times New Roman" w:eastAsia="Times New Roman" w:hAnsi="Times New Roman" w:cs="Times New Roman"/>
          <w:spacing w:val="-1"/>
          <w:lang w:eastAsia="pl-PL"/>
        </w:rPr>
        <w:t>zmiany</w:t>
      </w:r>
      <w:r w:rsidR="00196E67" w:rsidRPr="002B02DD">
        <w:rPr>
          <w:rFonts w:ascii="Times New Roman" w:eastAsia="Times New Roman" w:hAnsi="Times New Roman" w:cs="Times New Roman"/>
          <w:spacing w:val="28"/>
          <w:lang w:eastAsia="pl-PL"/>
        </w:rPr>
        <w:t xml:space="preserve"> </w:t>
      </w:r>
      <w:r w:rsidR="00196E67" w:rsidRPr="002B02DD">
        <w:rPr>
          <w:rFonts w:ascii="Times New Roman" w:eastAsia="Times New Roman" w:hAnsi="Times New Roman" w:cs="Times New Roman"/>
          <w:spacing w:val="-1"/>
          <w:lang w:eastAsia="pl-PL"/>
        </w:rPr>
        <w:t>harmonogramu,</w:t>
      </w:r>
      <w:r w:rsidR="00196E67" w:rsidRPr="002B02DD">
        <w:rPr>
          <w:rFonts w:ascii="Times New Roman" w:eastAsia="Times New Roman" w:hAnsi="Times New Roman" w:cs="Times New Roman"/>
          <w:spacing w:val="23"/>
          <w:lang w:eastAsia="pl-PL"/>
        </w:rPr>
        <w:t xml:space="preserve"> </w:t>
      </w:r>
      <w:r w:rsidR="00196E67" w:rsidRPr="002B02DD">
        <w:rPr>
          <w:rFonts w:ascii="Times New Roman" w:eastAsia="Times New Roman" w:hAnsi="Times New Roman" w:cs="Times New Roman"/>
          <w:spacing w:val="-1"/>
          <w:lang w:eastAsia="pl-PL"/>
        </w:rPr>
        <w:t>na</w:t>
      </w:r>
      <w:r w:rsidR="00196E67" w:rsidRPr="002B02DD">
        <w:rPr>
          <w:rFonts w:ascii="Times New Roman" w:eastAsia="Times New Roman" w:hAnsi="Times New Roman" w:cs="Times New Roman"/>
          <w:spacing w:val="27"/>
          <w:lang w:eastAsia="pl-PL"/>
        </w:rPr>
        <w:t xml:space="preserve"> </w:t>
      </w:r>
      <w:r w:rsidR="00196E67" w:rsidRPr="002B02DD">
        <w:rPr>
          <w:rFonts w:ascii="Times New Roman" w:eastAsia="Times New Roman" w:hAnsi="Times New Roman" w:cs="Times New Roman"/>
          <w:spacing w:val="-1"/>
          <w:lang w:eastAsia="pl-PL"/>
        </w:rPr>
        <w:t>co</w:t>
      </w:r>
      <w:r w:rsidR="00196E67" w:rsidRPr="002B02DD">
        <w:rPr>
          <w:rFonts w:ascii="Times New Roman" w:eastAsia="Times New Roman" w:hAnsi="Times New Roman" w:cs="Times New Roman"/>
          <w:spacing w:val="25"/>
          <w:lang w:eastAsia="pl-PL"/>
        </w:rPr>
        <w:t xml:space="preserve"> </w:t>
      </w:r>
      <w:r w:rsidR="00196E67" w:rsidRPr="002B02DD">
        <w:rPr>
          <w:rFonts w:ascii="Times New Roman" w:eastAsia="Times New Roman" w:hAnsi="Times New Roman" w:cs="Times New Roman"/>
          <w:spacing w:val="-1"/>
          <w:lang w:eastAsia="pl-PL"/>
        </w:rPr>
        <w:t>Uczestnik</w:t>
      </w:r>
      <w:r w:rsidR="00196E67" w:rsidRPr="002B02DD">
        <w:rPr>
          <w:rFonts w:ascii="Times New Roman" w:eastAsia="Times New Roman" w:hAnsi="Times New Roman" w:cs="Times New Roman"/>
          <w:spacing w:val="26"/>
          <w:lang w:eastAsia="pl-PL"/>
        </w:rPr>
        <w:t xml:space="preserve"> </w:t>
      </w:r>
      <w:r w:rsidR="00196E67" w:rsidRPr="002B02DD">
        <w:rPr>
          <w:rFonts w:ascii="Times New Roman" w:eastAsia="Times New Roman" w:hAnsi="Times New Roman" w:cs="Times New Roman"/>
          <w:spacing w:val="-1"/>
          <w:lang w:eastAsia="pl-PL"/>
        </w:rPr>
        <w:t>wyraża</w:t>
      </w:r>
      <w:r w:rsidR="00196E67" w:rsidRPr="002B02DD">
        <w:rPr>
          <w:rFonts w:ascii="Times New Roman" w:eastAsia="Times New Roman" w:hAnsi="Times New Roman" w:cs="Times New Roman"/>
          <w:spacing w:val="55"/>
          <w:lang w:eastAsia="pl-PL"/>
        </w:rPr>
        <w:t xml:space="preserve"> </w:t>
      </w:r>
      <w:r w:rsidR="00196E67" w:rsidRPr="002B02DD">
        <w:rPr>
          <w:rFonts w:ascii="Times New Roman" w:eastAsia="Times New Roman" w:hAnsi="Times New Roman" w:cs="Times New Roman"/>
          <w:spacing w:val="-1"/>
          <w:lang w:eastAsia="pl-PL"/>
        </w:rPr>
        <w:t>zgodę.</w:t>
      </w:r>
    </w:p>
    <w:p w:rsidR="00196E67" w:rsidRPr="002B02DD"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ascii="Times New Roman" w:eastAsia="Times New Roman" w:hAnsi="Times New Roman" w:cs="Times New Roman"/>
          <w:b/>
          <w:bCs/>
          <w:lang w:eastAsia="pl-PL"/>
        </w:rPr>
      </w:pPr>
      <w:r w:rsidRPr="002B02DD">
        <w:rPr>
          <w:rFonts w:ascii="Times New Roman" w:eastAsia="Times New Roman" w:hAnsi="Times New Roman" w:cs="Times New Roman"/>
          <w:spacing w:val="-1"/>
          <w:lang w:eastAsia="pl-PL"/>
        </w:rPr>
        <w:t>Rodzic/opiekun prawny dziecka uczestnika wyraża</w:t>
      </w:r>
      <w:r w:rsidRPr="002B02DD">
        <w:rPr>
          <w:rFonts w:ascii="Times New Roman" w:eastAsia="Times New Roman" w:hAnsi="Times New Roman" w:cs="Times New Roman"/>
          <w:spacing w:val="51"/>
          <w:lang w:eastAsia="pl-PL"/>
        </w:rPr>
        <w:t xml:space="preserve"> </w:t>
      </w:r>
      <w:r w:rsidRPr="002B02DD">
        <w:rPr>
          <w:rFonts w:ascii="Times New Roman" w:eastAsia="Times New Roman" w:hAnsi="Times New Roman" w:cs="Times New Roman"/>
          <w:spacing w:val="-1"/>
          <w:lang w:eastAsia="pl-PL"/>
        </w:rPr>
        <w:t>nieograniczoną</w:t>
      </w:r>
      <w:r w:rsidRPr="002B02DD">
        <w:rPr>
          <w:rFonts w:ascii="Times New Roman" w:eastAsia="Times New Roman" w:hAnsi="Times New Roman" w:cs="Times New Roman"/>
          <w:lang w:eastAsia="pl-PL"/>
        </w:rPr>
        <w:t xml:space="preserve"> </w:t>
      </w:r>
      <w:r w:rsidRPr="002B02DD">
        <w:rPr>
          <w:rFonts w:ascii="Times New Roman" w:eastAsia="Times New Roman" w:hAnsi="Times New Roman" w:cs="Times New Roman"/>
          <w:spacing w:val="-1"/>
          <w:lang w:eastAsia="pl-PL"/>
        </w:rPr>
        <w:t xml:space="preserve">czasowo </w:t>
      </w:r>
      <w:r w:rsidRPr="002B02DD">
        <w:rPr>
          <w:rFonts w:ascii="Times New Roman" w:eastAsia="Times New Roman" w:hAnsi="Times New Roman" w:cs="Times New Roman"/>
          <w:w w:val="95"/>
          <w:lang w:eastAsia="pl-PL"/>
        </w:rPr>
        <w:t xml:space="preserve">i </w:t>
      </w:r>
      <w:r w:rsidRPr="002B02DD">
        <w:rPr>
          <w:rFonts w:ascii="Times New Roman" w:eastAsia="Times New Roman" w:hAnsi="Times New Roman" w:cs="Times New Roman"/>
          <w:spacing w:val="-1"/>
          <w:lang w:eastAsia="pl-PL"/>
        </w:rPr>
        <w:t>terytorialnie</w:t>
      </w:r>
      <w:r w:rsidRPr="002B02DD">
        <w:rPr>
          <w:rFonts w:ascii="Times New Roman" w:eastAsia="Times New Roman" w:hAnsi="Times New Roman" w:cs="Times New Roman"/>
          <w:spacing w:val="6"/>
          <w:lang w:eastAsia="pl-PL"/>
        </w:rPr>
        <w:t xml:space="preserve"> </w:t>
      </w:r>
      <w:r w:rsidRPr="002B02DD">
        <w:rPr>
          <w:rFonts w:ascii="Times New Roman" w:eastAsia="Times New Roman" w:hAnsi="Times New Roman" w:cs="Times New Roman"/>
          <w:spacing w:val="-1"/>
          <w:lang w:eastAsia="pl-PL"/>
        </w:rPr>
        <w:t>zgodę</w:t>
      </w:r>
      <w:r w:rsidRPr="002B02DD">
        <w:rPr>
          <w:rFonts w:ascii="Times New Roman" w:eastAsia="Times New Roman" w:hAnsi="Times New Roman" w:cs="Times New Roman"/>
          <w:spacing w:val="6"/>
          <w:lang w:eastAsia="pl-PL"/>
        </w:rPr>
        <w:t xml:space="preserve"> </w:t>
      </w:r>
      <w:r w:rsidRPr="002B02DD">
        <w:rPr>
          <w:rFonts w:ascii="Times New Roman" w:eastAsia="Times New Roman" w:hAnsi="Times New Roman" w:cs="Times New Roman"/>
          <w:spacing w:val="-1"/>
          <w:lang w:eastAsia="pl-PL"/>
        </w:rPr>
        <w:t>na</w:t>
      </w:r>
      <w:r w:rsidRPr="002B02DD">
        <w:rPr>
          <w:rFonts w:ascii="Times New Roman" w:eastAsia="Times New Roman" w:hAnsi="Times New Roman" w:cs="Times New Roman"/>
          <w:spacing w:val="37"/>
          <w:lang w:eastAsia="pl-PL"/>
        </w:rPr>
        <w:t xml:space="preserve"> </w:t>
      </w:r>
      <w:r w:rsidRPr="002B02DD">
        <w:rPr>
          <w:rFonts w:ascii="Times New Roman" w:eastAsia="Times New Roman" w:hAnsi="Times New Roman" w:cs="Times New Roman"/>
          <w:spacing w:val="-1"/>
          <w:lang w:eastAsia="pl-PL"/>
        </w:rPr>
        <w:t>nieodpłatne</w:t>
      </w:r>
      <w:r w:rsidRPr="002B02DD">
        <w:rPr>
          <w:rFonts w:ascii="Times New Roman" w:eastAsia="Times New Roman" w:hAnsi="Times New Roman" w:cs="Times New Roman"/>
          <w:spacing w:val="45"/>
          <w:lang w:eastAsia="pl-PL"/>
        </w:rPr>
        <w:t xml:space="preserve"> </w:t>
      </w:r>
      <w:r w:rsidRPr="002B02DD">
        <w:rPr>
          <w:rFonts w:ascii="Times New Roman" w:eastAsia="Times New Roman" w:hAnsi="Times New Roman" w:cs="Times New Roman"/>
          <w:spacing w:val="-1"/>
          <w:lang w:eastAsia="pl-PL"/>
        </w:rPr>
        <w:t>prawo</w:t>
      </w:r>
      <w:r w:rsidRPr="002B02DD">
        <w:rPr>
          <w:rFonts w:ascii="Times New Roman" w:eastAsia="Times New Roman" w:hAnsi="Times New Roman" w:cs="Times New Roman"/>
          <w:spacing w:val="43"/>
          <w:lang w:eastAsia="pl-PL"/>
        </w:rPr>
        <w:t xml:space="preserve"> </w:t>
      </w:r>
      <w:r w:rsidRPr="002B02DD">
        <w:rPr>
          <w:rFonts w:ascii="Times New Roman" w:eastAsia="Times New Roman" w:hAnsi="Times New Roman" w:cs="Times New Roman"/>
          <w:spacing w:val="-1"/>
          <w:lang w:eastAsia="pl-PL"/>
        </w:rPr>
        <w:t>Uczelni</w:t>
      </w:r>
      <w:r w:rsidRPr="002B02DD">
        <w:rPr>
          <w:rFonts w:ascii="Times New Roman" w:eastAsia="Times New Roman" w:hAnsi="Times New Roman" w:cs="Times New Roman"/>
          <w:spacing w:val="22"/>
          <w:lang w:eastAsia="pl-PL"/>
        </w:rPr>
        <w:t xml:space="preserve"> </w:t>
      </w:r>
      <w:r w:rsidRPr="002B02DD">
        <w:rPr>
          <w:rFonts w:ascii="Times New Roman" w:eastAsia="Times New Roman" w:hAnsi="Times New Roman" w:cs="Times New Roman"/>
          <w:spacing w:val="-1"/>
          <w:lang w:eastAsia="pl-PL"/>
        </w:rPr>
        <w:t>do</w:t>
      </w:r>
      <w:r w:rsidRPr="002B02DD">
        <w:rPr>
          <w:rFonts w:ascii="Times New Roman" w:eastAsia="Times New Roman" w:hAnsi="Times New Roman" w:cs="Times New Roman"/>
          <w:spacing w:val="27"/>
          <w:lang w:eastAsia="pl-PL"/>
        </w:rPr>
        <w:t xml:space="preserve"> </w:t>
      </w:r>
      <w:r w:rsidRPr="002B02DD">
        <w:rPr>
          <w:rFonts w:ascii="Times New Roman" w:eastAsia="Times New Roman" w:hAnsi="Times New Roman" w:cs="Times New Roman"/>
          <w:spacing w:val="-1"/>
          <w:lang w:eastAsia="pl-PL"/>
        </w:rPr>
        <w:t>rozpowszechniania</w:t>
      </w:r>
      <w:r w:rsidRPr="002B02DD">
        <w:rPr>
          <w:rFonts w:ascii="Times New Roman" w:eastAsia="Times New Roman" w:hAnsi="Times New Roman" w:cs="Times New Roman"/>
          <w:spacing w:val="20"/>
          <w:lang w:eastAsia="pl-PL"/>
        </w:rPr>
        <w:t xml:space="preserve"> </w:t>
      </w:r>
      <w:r w:rsidRPr="002B02DD">
        <w:rPr>
          <w:rFonts w:ascii="Times New Roman" w:eastAsia="Times New Roman" w:hAnsi="Times New Roman" w:cs="Times New Roman"/>
          <w:lang w:eastAsia="pl-PL"/>
        </w:rPr>
        <w:t>jego</w:t>
      </w:r>
      <w:r w:rsidRPr="002B02DD">
        <w:rPr>
          <w:rFonts w:ascii="Times New Roman" w:eastAsia="Times New Roman" w:hAnsi="Times New Roman" w:cs="Times New Roman"/>
          <w:spacing w:val="18"/>
          <w:lang w:eastAsia="pl-PL"/>
        </w:rPr>
        <w:t xml:space="preserve"> </w:t>
      </w:r>
      <w:r w:rsidRPr="002B02DD">
        <w:rPr>
          <w:rFonts w:ascii="Times New Roman" w:eastAsia="Times New Roman" w:hAnsi="Times New Roman" w:cs="Times New Roman"/>
          <w:spacing w:val="-1"/>
          <w:lang w:eastAsia="pl-PL"/>
        </w:rPr>
        <w:t xml:space="preserve">wizerunku oraz wizerunku dziecka </w:t>
      </w:r>
      <w:r w:rsidRPr="002B02DD">
        <w:rPr>
          <w:rFonts w:ascii="Times New Roman" w:eastAsia="Times New Roman" w:hAnsi="Times New Roman" w:cs="Times New Roman"/>
          <w:spacing w:val="19"/>
          <w:lang w:eastAsia="pl-PL"/>
        </w:rPr>
        <w:t xml:space="preserve"> </w:t>
      </w:r>
      <w:r w:rsidRPr="002B02DD">
        <w:rPr>
          <w:rFonts w:ascii="Times New Roman" w:eastAsia="Times New Roman" w:hAnsi="Times New Roman" w:cs="Times New Roman"/>
          <w:spacing w:val="-1"/>
          <w:lang w:eastAsia="pl-PL"/>
        </w:rPr>
        <w:t>jako</w:t>
      </w:r>
      <w:r w:rsidRPr="002B02DD">
        <w:rPr>
          <w:rFonts w:ascii="Times New Roman" w:eastAsia="Times New Roman" w:hAnsi="Times New Roman" w:cs="Times New Roman"/>
          <w:spacing w:val="23"/>
          <w:lang w:eastAsia="pl-PL"/>
        </w:rPr>
        <w:t xml:space="preserve"> </w:t>
      </w:r>
      <w:r w:rsidRPr="002B02DD">
        <w:rPr>
          <w:rFonts w:ascii="Times New Roman" w:eastAsia="Times New Roman" w:hAnsi="Times New Roman" w:cs="Times New Roman"/>
          <w:spacing w:val="-1"/>
          <w:lang w:eastAsia="pl-PL"/>
        </w:rPr>
        <w:t>Uczestnika.</w:t>
      </w:r>
      <w:r w:rsidRPr="002B02DD">
        <w:rPr>
          <w:rFonts w:ascii="Times New Roman" w:eastAsia="Times New Roman" w:hAnsi="Times New Roman" w:cs="Times New Roman"/>
          <w:spacing w:val="65"/>
          <w:lang w:eastAsia="pl-PL"/>
        </w:rPr>
        <w:t xml:space="preserve"> </w:t>
      </w:r>
      <w:r w:rsidRPr="002B02DD">
        <w:rPr>
          <w:rFonts w:ascii="Times New Roman" w:eastAsia="Times New Roman" w:hAnsi="Times New Roman" w:cs="Times New Roman"/>
          <w:spacing w:val="-1"/>
          <w:lang w:eastAsia="pl-PL"/>
        </w:rPr>
        <w:t>Nastąpi</w:t>
      </w:r>
      <w:r w:rsidRPr="002B02DD">
        <w:rPr>
          <w:rFonts w:ascii="Times New Roman" w:eastAsia="Times New Roman" w:hAnsi="Times New Roman" w:cs="Times New Roman"/>
          <w:spacing w:val="52"/>
          <w:lang w:eastAsia="pl-PL"/>
        </w:rPr>
        <w:t xml:space="preserve"> </w:t>
      </w:r>
      <w:r w:rsidRPr="002B02DD">
        <w:rPr>
          <w:rFonts w:ascii="Times New Roman" w:eastAsia="Times New Roman" w:hAnsi="Times New Roman" w:cs="Times New Roman"/>
          <w:lang w:eastAsia="pl-PL"/>
        </w:rPr>
        <w:t>to</w:t>
      </w:r>
      <w:r w:rsidRPr="002B02DD">
        <w:rPr>
          <w:rFonts w:ascii="Times New Roman" w:eastAsia="Times New Roman" w:hAnsi="Times New Roman" w:cs="Times New Roman"/>
          <w:spacing w:val="53"/>
          <w:lang w:eastAsia="pl-PL"/>
        </w:rPr>
        <w:t xml:space="preserve"> </w:t>
      </w:r>
      <w:r w:rsidRPr="002B02DD">
        <w:rPr>
          <w:rFonts w:ascii="Times New Roman" w:eastAsia="Times New Roman" w:hAnsi="Times New Roman" w:cs="Times New Roman"/>
          <w:lang w:eastAsia="pl-PL"/>
        </w:rPr>
        <w:t xml:space="preserve">w </w:t>
      </w:r>
      <w:r w:rsidRPr="002B02DD">
        <w:rPr>
          <w:rFonts w:ascii="Times New Roman" w:eastAsia="Times New Roman" w:hAnsi="Times New Roman" w:cs="Times New Roman"/>
          <w:spacing w:val="-1"/>
          <w:lang w:eastAsia="pl-PL"/>
        </w:rPr>
        <w:t>formie</w:t>
      </w:r>
      <w:r w:rsidRPr="002B02DD">
        <w:rPr>
          <w:rFonts w:ascii="Times New Roman" w:eastAsia="Times New Roman" w:hAnsi="Times New Roman" w:cs="Times New Roman"/>
          <w:spacing w:val="4"/>
          <w:lang w:eastAsia="pl-PL"/>
        </w:rPr>
        <w:t xml:space="preserve"> </w:t>
      </w:r>
      <w:r w:rsidRPr="002B02DD">
        <w:rPr>
          <w:rFonts w:ascii="Times New Roman" w:eastAsia="Times New Roman" w:hAnsi="Times New Roman" w:cs="Times New Roman"/>
          <w:spacing w:val="-1"/>
          <w:lang w:eastAsia="pl-PL"/>
        </w:rPr>
        <w:t>wielokrotnego</w:t>
      </w:r>
      <w:r w:rsidRPr="002B02DD">
        <w:rPr>
          <w:rFonts w:ascii="Times New Roman" w:eastAsia="Times New Roman" w:hAnsi="Times New Roman" w:cs="Times New Roman"/>
          <w:spacing w:val="53"/>
          <w:lang w:eastAsia="pl-PL"/>
        </w:rPr>
        <w:t xml:space="preserve"> </w:t>
      </w:r>
      <w:r w:rsidRPr="002B02DD">
        <w:rPr>
          <w:rFonts w:ascii="Times New Roman" w:eastAsia="Times New Roman" w:hAnsi="Times New Roman" w:cs="Times New Roman"/>
          <w:spacing w:val="-1"/>
          <w:lang w:eastAsia="pl-PL"/>
        </w:rPr>
        <w:t>wykorzystania</w:t>
      </w:r>
      <w:r w:rsidRPr="002B02DD">
        <w:rPr>
          <w:rFonts w:ascii="Times New Roman" w:eastAsia="Times New Roman" w:hAnsi="Times New Roman" w:cs="Times New Roman"/>
          <w:lang w:eastAsia="pl-PL"/>
        </w:rPr>
        <w:t xml:space="preserve"> </w:t>
      </w:r>
      <w:r w:rsidRPr="002B02DD">
        <w:rPr>
          <w:rFonts w:ascii="Times New Roman" w:eastAsia="Times New Roman" w:hAnsi="Times New Roman" w:cs="Times New Roman"/>
          <w:spacing w:val="-1"/>
          <w:lang w:eastAsia="pl-PL"/>
        </w:rPr>
        <w:t>zdjęć</w:t>
      </w:r>
      <w:r w:rsidRPr="002B02DD">
        <w:rPr>
          <w:rFonts w:ascii="Times New Roman" w:eastAsia="Times New Roman" w:hAnsi="Times New Roman" w:cs="Times New Roman"/>
          <w:spacing w:val="53"/>
          <w:lang w:eastAsia="pl-PL"/>
        </w:rPr>
        <w:t xml:space="preserve"> </w:t>
      </w:r>
      <w:r w:rsidRPr="002B02DD">
        <w:rPr>
          <w:rFonts w:ascii="Times New Roman" w:eastAsia="Times New Roman" w:hAnsi="Times New Roman" w:cs="Times New Roman"/>
          <w:lang w:eastAsia="pl-PL"/>
        </w:rPr>
        <w:t>z</w:t>
      </w:r>
      <w:r w:rsidRPr="002B02DD">
        <w:rPr>
          <w:rFonts w:ascii="Times New Roman" w:eastAsia="Times New Roman" w:hAnsi="Times New Roman" w:cs="Times New Roman"/>
          <w:spacing w:val="6"/>
          <w:lang w:eastAsia="pl-PL"/>
        </w:rPr>
        <w:t xml:space="preserve"> </w:t>
      </w:r>
      <w:r w:rsidRPr="002B02DD">
        <w:rPr>
          <w:rFonts w:ascii="Times New Roman" w:eastAsia="Times New Roman" w:hAnsi="Times New Roman" w:cs="Times New Roman"/>
          <w:lang w:eastAsia="pl-PL"/>
        </w:rPr>
        <w:t>jego</w:t>
      </w:r>
      <w:r w:rsidRPr="002B02DD">
        <w:rPr>
          <w:rFonts w:ascii="Times New Roman" w:eastAsia="Times New Roman" w:hAnsi="Times New Roman" w:cs="Times New Roman"/>
          <w:spacing w:val="53"/>
          <w:lang w:eastAsia="pl-PL"/>
        </w:rPr>
        <w:t xml:space="preserve"> </w:t>
      </w:r>
      <w:r w:rsidRPr="002B02DD">
        <w:rPr>
          <w:rFonts w:ascii="Times New Roman" w:eastAsia="Times New Roman" w:hAnsi="Times New Roman" w:cs="Times New Roman"/>
          <w:spacing w:val="-1"/>
          <w:lang w:eastAsia="pl-PL"/>
        </w:rPr>
        <w:t>wizerunkiem</w:t>
      </w:r>
      <w:r w:rsidRPr="002B02DD">
        <w:rPr>
          <w:rFonts w:ascii="Times New Roman" w:eastAsia="Times New Roman" w:hAnsi="Times New Roman" w:cs="Times New Roman"/>
          <w:spacing w:val="1"/>
          <w:lang w:eastAsia="pl-PL"/>
        </w:rPr>
        <w:t xml:space="preserve"> </w:t>
      </w:r>
      <w:r w:rsidRPr="002B02DD">
        <w:rPr>
          <w:rFonts w:ascii="Times New Roman" w:eastAsia="Times New Roman" w:hAnsi="Times New Roman" w:cs="Times New Roman"/>
          <w:spacing w:val="-1"/>
          <w:lang w:eastAsia="pl-PL"/>
        </w:rPr>
        <w:t>jako</w:t>
      </w:r>
      <w:r w:rsidRPr="002B02DD">
        <w:rPr>
          <w:rFonts w:ascii="Times New Roman" w:eastAsia="Times New Roman" w:hAnsi="Times New Roman" w:cs="Times New Roman"/>
          <w:spacing w:val="61"/>
          <w:lang w:eastAsia="pl-PL"/>
        </w:rPr>
        <w:t xml:space="preserve"> </w:t>
      </w:r>
      <w:r w:rsidRPr="002B02DD">
        <w:rPr>
          <w:rFonts w:ascii="Times New Roman" w:eastAsia="Times New Roman" w:hAnsi="Times New Roman" w:cs="Times New Roman"/>
          <w:spacing w:val="-1"/>
          <w:lang w:eastAsia="pl-PL"/>
        </w:rPr>
        <w:t>Uczestnika, w szczególności poprzez publikację na</w:t>
      </w:r>
      <w:r w:rsidRPr="002B02DD">
        <w:rPr>
          <w:rFonts w:ascii="Times New Roman" w:eastAsia="Times New Roman" w:hAnsi="Times New Roman" w:cs="Times New Roman"/>
          <w:spacing w:val="40"/>
          <w:lang w:eastAsia="pl-PL"/>
        </w:rPr>
        <w:t xml:space="preserve"> </w:t>
      </w:r>
      <w:r w:rsidRPr="002B02DD">
        <w:rPr>
          <w:rFonts w:ascii="Times New Roman" w:eastAsia="Times New Roman" w:hAnsi="Times New Roman" w:cs="Times New Roman"/>
          <w:spacing w:val="-1"/>
          <w:lang w:eastAsia="pl-PL"/>
        </w:rPr>
        <w:t>stronach</w:t>
      </w:r>
      <w:r w:rsidRPr="002B02DD">
        <w:rPr>
          <w:rFonts w:ascii="Times New Roman" w:eastAsia="Times New Roman" w:hAnsi="Times New Roman" w:cs="Times New Roman"/>
          <w:spacing w:val="39"/>
          <w:lang w:eastAsia="pl-PL"/>
        </w:rPr>
        <w:t xml:space="preserve"> </w:t>
      </w:r>
      <w:r w:rsidRPr="002B02DD">
        <w:rPr>
          <w:rFonts w:ascii="Times New Roman" w:eastAsia="Times New Roman" w:hAnsi="Times New Roman" w:cs="Times New Roman"/>
          <w:spacing w:val="-1"/>
          <w:lang w:eastAsia="pl-PL"/>
        </w:rPr>
        <w:t>internetowych</w:t>
      </w:r>
      <w:r w:rsidRPr="002B02DD">
        <w:rPr>
          <w:rFonts w:ascii="Times New Roman" w:eastAsia="Times New Roman" w:hAnsi="Times New Roman" w:cs="Times New Roman"/>
          <w:spacing w:val="39"/>
          <w:lang w:eastAsia="pl-PL"/>
        </w:rPr>
        <w:t xml:space="preserve"> </w:t>
      </w:r>
      <w:r w:rsidRPr="002B02DD">
        <w:rPr>
          <w:rFonts w:ascii="Times New Roman" w:eastAsia="Times New Roman" w:hAnsi="Times New Roman" w:cs="Times New Roman"/>
          <w:spacing w:val="-1"/>
          <w:lang w:eastAsia="pl-PL"/>
        </w:rPr>
        <w:t>uczelni.</w:t>
      </w:r>
      <w:r w:rsidRPr="002B02DD">
        <w:rPr>
          <w:rFonts w:ascii="Times New Roman" w:eastAsia="Times New Roman" w:hAnsi="Times New Roman" w:cs="Times New Roman"/>
          <w:spacing w:val="6"/>
          <w:lang w:eastAsia="pl-PL"/>
        </w:rPr>
        <w:t xml:space="preserve"> </w:t>
      </w:r>
      <w:r w:rsidRPr="002B02DD">
        <w:rPr>
          <w:rFonts w:ascii="Times New Roman" w:eastAsia="Times New Roman" w:hAnsi="Times New Roman" w:cs="Times New Roman"/>
          <w:spacing w:val="-1"/>
          <w:lang w:eastAsia="pl-PL"/>
        </w:rPr>
        <w:t>Zgoda</w:t>
      </w:r>
      <w:r w:rsidRPr="002B02DD">
        <w:rPr>
          <w:rFonts w:ascii="Times New Roman" w:eastAsia="Times New Roman" w:hAnsi="Times New Roman" w:cs="Times New Roman"/>
          <w:lang w:eastAsia="pl-PL"/>
        </w:rPr>
        <w:t xml:space="preserve"> jest</w:t>
      </w:r>
      <w:r w:rsidRPr="002B02DD">
        <w:rPr>
          <w:rFonts w:ascii="Times New Roman" w:eastAsia="Times New Roman" w:hAnsi="Times New Roman" w:cs="Times New Roman"/>
          <w:spacing w:val="1"/>
          <w:lang w:eastAsia="pl-PL"/>
        </w:rPr>
        <w:t xml:space="preserve"> </w:t>
      </w:r>
      <w:r w:rsidRPr="002B02DD">
        <w:rPr>
          <w:rFonts w:ascii="Times New Roman" w:eastAsia="Times New Roman" w:hAnsi="Times New Roman" w:cs="Times New Roman"/>
          <w:spacing w:val="-1"/>
          <w:lang w:eastAsia="pl-PL"/>
        </w:rPr>
        <w:t>ważna</w:t>
      </w:r>
      <w:r w:rsidRPr="002B02DD">
        <w:rPr>
          <w:rFonts w:ascii="Times New Roman" w:eastAsia="Times New Roman" w:hAnsi="Times New Roman" w:cs="Times New Roman"/>
          <w:lang w:eastAsia="pl-PL"/>
        </w:rPr>
        <w:t xml:space="preserve"> </w:t>
      </w:r>
      <w:r w:rsidRPr="002B02DD">
        <w:rPr>
          <w:rFonts w:ascii="Times New Roman" w:eastAsia="Times New Roman" w:hAnsi="Times New Roman" w:cs="Times New Roman"/>
          <w:spacing w:val="-1"/>
          <w:lang w:eastAsia="pl-PL"/>
        </w:rPr>
        <w:t>także</w:t>
      </w:r>
      <w:r w:rsidRPr="002B02DD">
        <w:rPr>
          <w:rFonts w:ascii="Times New Roman" w:eastAsia="Times New Roman" w:hAnsi="Times New Roman" w:cs="Times New Roman"/>
          <w:lang w:eastAsia="pl-PL"/>
        </w:rPr>
        <w:t xml:space="preserve"> w</w:t>
      </w:r>
      <w:r w:rsidRPr="002B02DD">
        <w:rPr>
          <w:rFonts w:ascii="Times New Roman" w:eastAsia="Times New Roman" w:hAnsi="Times New Roman" w:cs="Times New Roman"/>
          <w:spacing w:val="1"/>
          <w:lang w:eastAsia="pl-PL"/>
        </w:rPr>
        <w:t xml:space="preserve"> </w:t>
      </w:r>
      <w:r w:rsidRPr="002B02DD">
        <w:rPr>
          <w:rFonts w:ascii="Times New Roman" w:eastAsia="Times New Roman" w:hAnsi="Times New Roman" w:cs="Times New Roman"/>
          <w:spacing w:val="-1"/>
          <w:lang w:eastAsia="pl-PL"/>
        </w:rPr>
        <w:t>razie</w:t>
      </w:r>
      <w:r w:rsidRPr="002B02DD">
        <w:rPr>
          <w:rFonts w:ascii="Times New Roman" w:eastAsia="Times New Roman" w:hAnsi="Times New Roman" w:cs="Times New Roman"/>
          <w:spacing w:val="41"/>
          <w:lang w:eastAsia="pl-PL"/>
        </w:rPr>
        <w:t xml:space="preserve"> </w:t>
      </w:r>
      <w:r w:rsidRPr="002B02DD">
        <w:rPr>
          <w:rFonts w:ascii="Times New Roman" w:eastAsia="Times New Roman" w:hAnsi="Times New Roman" w:cs="Times New Roman"/>
          <w:spacing w:val="-1"/>
          <w:lang w:eastAsia="pl-PL"/>
        </w:rPr>
        <w:t>rozwiązania</w:t>
      </w:r>
      <w:r w:rsidRPr="002B02DD">
        <w:rPr>
          <w:rFonts w:ascii="Times New Roman" w:eastAsia="Times New Roman" w:hAnsi="Times New Roman" w:cs="Times New Roman"/>
          <w:spacing w:val="3"/>
          <w:lang w:eastAsia="pl-PL"/>
        </w:rPr>
        <w:t xml:space="preserve"> </w:t>
      </w:r>
      <w:r w:rsidRPr="002B02DD">
        <w:rPr>
          <w:rFonts w:ascii="Times New Roman" w:eastAsia="Times New Roman" w:hAnsi="Times New Roman" w:cs="Times New Roman"/>
          <w:spacing w:val="-1"/>
          <w:lang w:eastAsia="pl-PL"/>
        </w:rPr>
        <w:t>niniejszej umowy.</w:t>
      </w:r>
      <w:r w:rsidRPr="002B02DD">
        <w:rPr>
          <w:rFonts w:ascii="Times New Roman" w:eastAsia="Times New Roman" w:hAnsi="Times New Roman" w:cs="Times New Roman"/>
          <w:lang w:eastAsia="pl-PL"/>
        </w:rPr>
        <w:t xml:space="preserve"> </w:t>
      </w:r>
    </w:p>
    <w:p w:rsidR="00196E67" w:rsidRPr="002B02DD" w:rsidRDefault="00196E67" w:rsidP="00196E67">
      <w:pPr>
        <w:widowControl w:val="0"/>
        <w:numPr>
          <w:ilvl w:val="0"/>
          <w:numId w:val="37"/>
        </w:numPr>
        <w:tabs>
          <w:tab w:val="left" w:pos="837"/>
        </w:tabs>
        <w:kinsoku w:val="0"/>
        <w:overflowPunct w:val="0"/>
        <w:autoSpaceDE w:val="0"/>
        <w:autoSpaceDN w:val="0"/>
        <w:adjustRightInd w:val="0"/>
        <w:spacing w:after="0" w:line="240" w:lineRule="auto"/>
        <w:ind w:right="284"/>
        <w:jc w:val="both"/>
        <w:rPr>
          <w:rFonts w:ascii="Times New Roman" w:eastAsia="Times New Roman" w:hAnsi="Times New Roman" w:cs="Times New Roman"/>
          <w:b/>
          <w:bCs/>
          <w:lang w:eastAsia="pl-PL"/>
        </w:rPr>
      </w:pPr>
      <w:r w:rsidRPr="002B02DD">
        <w:rPr>
          <w:rFonts w:ascii="Times New Roman" w:eastAsia="Times New Roman" w:hAnsi="Times New Roman" w:cs="Times New Roman"/>
          <w:lang w:eastAsia="pl-PL"/>
        </w:rPr>
        <w:t xml:space="preserve">Rodzic/opiekun prawny  dziecka uczestnika oświadcza, że w chwili dokonania zgłoszenia udziału oraz w dniu podpisania niniejszej umowy spełnia kryteria będące warunkiem </w:t>
      </w:r>
      <w:r w:rsidR="002B02DD" w:rsidRPr="002B02DD">
        <w:rPr>
          <w:rFonts w:ascii="Times New Roman" w:eastAsia="Times New Roman" w:hAnsi="Times New Roman" w:cs="Times New Roman"/>
          <w:lang w:eastAsia="pl-PL"/>
        </w:rPr>
        <w:t>udziału w Uniwersytecie dzieci.</w:t>
      </w:r>
    </w:p>
    <w:p w:rsidR="00196E67" w:rsidRPr="002B02DD" w:rsidRDefault="00196E67" w:rsidP="00196E67">
      <w:pPr>
        <w:numPr>
          <w:ilvl w:val="0"/>
          <w:numId w:val="37"/>
        </w:numPr>
        <w:spacing w:after="0" w:line="240" w:lineRule="auto"/>
        <w:contextualSpacing/>
        <w:rPr>
          <w:rFonts w:ascii="Times New Roman" w:eastAsia="Times New Roman" w:hAnsi="Times New Roman" w:cs="Times New Roman"/>
          <w:bCs/>
          <w:lang w:eastAsia="pl-PL"/>
        </w:rPr>
      </w:pPr>
      <w:r w:rsidRPr="002B02DD">
        <w:rPr>
          <w:rFonts w:ascii="Times New Roman" w:eastAsia="Times New Roman" w:hAnsi="Times New Roman" w:cs="Times New Roman"/>
          <w:bCs/>
          <w:lang w:eastAsia="pl-PL"/>
        </w:rPr>
        <w:t>Rodzic/opiekun prawny  dziecka zobowiązuje się do bieżącego informowania Uczelni o zmianie danych osobowych dziecka i swoich.</w:t>
      </w:r>
    </w:p>
    <w:p w:rsidR="00196E67" w:rsidRPr="002B02DD" w:rsidRDefault="00196E67" w:rsidP="00196E67">
      <w:pPr>
        <w:widowControl w:val="0"/>
        <w:tabs>
          <w:tab w:val="left" w:pos="851"/>
        </w:tabs>
        <w:kinsoku w:val="0"/>
        <w:overflowPunct w:val="0"/>
        <w:autoSpaceDE w:val="0"/>
        <w:autoSpaceDN w:val="0"/>
        <w:adjustRightInd w:val="0"/>
        <w:spacing w:after="0" w:line="240" w:lineRule="auto"/>
        <w:ind w:left="284" w:right="284"/>
        <w:jc w:val="center"/>
        <w:outlineLvl w:val="0"/>
        <w:rPr>
          <w:rFonts w:ascii="Times New Roman" w:eastAsia="Times New Roman" w:hAnsi="Times New Roman" w:cs="Times New Roman"/>
          <w:b/>
          <w:bCs/>
          <w:spacing w:val="-2"/>
          <w:lang w:eastAsia="pl-PL"/>
        </w:rPr>
      </w:pPr>
      <w:r w:rsidRPr="002B02DD">
        <w:rPr>
          <w:rFonts w:ascii="Times New Roman" w:eastAsia="Times New Roman" w:hAnsi="Times New Roman" w:cs="Times New Roman"/>
          <w:b/>
          <w:bCs/>
          <w:spacing w:val="-2"/>
          <w:lang w:eastAsia="pl-PL"/>
        </w:rPr>
        <w:t xml:space="preserve">&amp;3. </w:t>
      </w:r>
    </w:p>
    <w:p w:rsidR="00196E67" w:rsidRPr="002B02DD" w:rsidRDefault="00196E67" w:rsidP="00196E67">
      <w:pPr>
        <w:widowControl w:val="0"/>
        <w:tabs>
          <w:tab w:val="left" w:pos="851"/>
        </w:tabs>
        <w:kinsoku w:val="0"/>
        <w:overflowPunct w:val="0"/>
        <w:autoSpaceDE w:val="0"/>
        <w:autoSpaceDN w:val="0"/>
        <w:adjustRightInd w:val="0"/>
        <w:spacing w:after="0" w:line="240" w:lineRule="auto"/>
        <w:ind w:left="284" w:right="284"/>
        <w:jc w:val="center"/>
        <w:outlineLvl w:val="0"/>
        <w:rPr>
          <w:rFonts w:ascii="Times New Roman" w:eastAsia="Times New Roman" w:hAnsi="Times New Roman" w:cs="Times New Roman"/>
          <w:b/>
          <w:lang w:eastAsia="pl-PL"/>
        </w:rPr>
      </w:pPr>
      <w:r w:rsidRPr="002B02DD">
        <w:rPr>
          <w:rFonts w:ascii="Times New Roman" w:eastAsia="Times New Roman" w:hAnsi="Times New Roman" w:cs="Times New Roman"/>
          <w:b/>
          <w:spacing w:val="-1"/>
          <w:lang w:eastAsia="pl-PL"/>
        </w:rPr>
        <w:t>Okres</w:t>
      </w:r>
      <w:r w:rsidRPr="002B02DD">
        <w:rPr>
          <w:rFonts w:ascii="Times New Roman" w:eastAsia="Times New Roman" w:hAnsi="Times New Roman" w:cs="Times New Roman"/>
          <w:b/>
          <w:spacing w:val="-2"/>
          <w:lang w:eastAsia="pl-PL"/>
        </w:rPr>
        <w:t xml:space="preserve"> </w:t>
      </w:r>
      <w:r w:rsidRPr="002B02DD">
        <w:rPr>
          <w:rFonts w:ascii="Times New Roman" w:eastAsia="Times New Roman" w:hAnsi="Times New Roman" w:cs="Times New Roman"/>
          <w:b/>
          <w:spacing w:val="-1"/>
          <w:lang w:eastAsia="pl-PL"/>
        </w:rPr>
        <w:t xml:space="preserve">obowiązywania </w:t>
      </w:r>
      <w:r w:rsidRPr="002B02DD">
        <w:rPr>
          <w:rFonts w:ascii="Times New Roman" w:eastAsia="Times New Roman" w:hAnsi="Times New Roman" w:cs="Times New Roman"/>
          <w:b/>
          <w:lang w:eastAsia="pl-PL"/>
        </w:rPr>
        <w:t>umowy</w:t>
      </w:r>
    </w:p>
    <w:p w:rsidR="00196E67" w:rsidRPr="002B02DD" w:rsidRDefault="00196E67" w:rsidP="00196E67">
      <w:pPr>
        <w:widowControl w:val="0"/>
        <w:numPr>
          <w:ilvl w:val="0"/>
          <w:numId w:val="36"/>
        </w:numPr>
        <w:tabs>
          <w:tab w:val="left" w:pos="837"/>
        </w:tabs>
        <w:kinsoku w:val="0"/>
        <w:overflowPunct w:val="0"/>
        <w:autoSpaceDE w:val="0"/>
        <w:autoSpaceDN w:val="0"/>
        <w:adjustRightInd w:val="0"/>
        <w:spacing w:after="0" w:line="240" w:lineRule="auto"/>
        <w:ind w:left="284" w:right="284" w:firstLine="0"/>
        <w:jc w:val="both"/>
        <w:rPr>
          <w:rFonts w:ascii="Times New Roman" w:hAnsi="Times New Roman" w:cs="Times New Roman"/>
          <w:spacing w:val="-1"/>
        </w:rPr>
      </w:pPr>
      <w:r w:rsidRPr="002B02DD">
        <w:rPr>
          <w:rFonts w:ascii="Times New Roman" w:hAnsi="Times New Roman" w:cs="Times New Roman"/>
          <w:spacing w:val="-1"/>
        </w:rPr>
        <w:t>Umowa</w:t>
      </w:r>
      <w:r w:rsidRPr="002B02DD">
        <w:rPr>
          <w:rFonts w:ascii="Times New Roman" w:hAnsi="Times New Roman" w:cs="Times New Roman"/>
          <w:spacing w:val="25"/>
        </w:rPr>
        <w:t xml:space="preserve"> </w:t>
      </w:r>
      <w:r w:rsidRPr="002B02DD">
        <w:rPr>
          <w:rFonts w:ascii="Times New Roman" w:hAnsi="Times New Roman" w:cs="Times New Roman"/>
          <w:spacing w:val="-1"/>
        </w:rPr>
        <w:t>zostaje</w:t>
      </w:r>
      <w:r w:rsidRPr="002B02DD">
        <w:rPr>
          <w:rFonts w:ascii="Times New Roman" w:hAnsi="Times New Roman" w:cs="Times New Roman"/>
          <w:spacing w:val="26"/>
        </w:rPr>
        <w:t xml:space="preserve"> </w:t>
      </w:r>
      <w:r w:rsidRPr="002B02DD">
        <w:rPr>
          <w:rFonts w:ascii="Times New Roman" w:hAnsi="Times New Roman" w:cs="Times New Roman"/>
          <w:spacing w:val="-1"/>
        </w:rPr>
        <w:t>zawarta</w:t>
      </w:r>
      <w:r w:rsidRPr="002B02DD">
        <w:rPr>
          <w:rFonts w:ascii="Times New Roman" w:hAnsi="Times New Roman" w:cs="Times New Roman"/>
          <w:spacing w:val="25"/>
        </w:rPr>
        <w:t xml:space="preserve"> </w:t>
      </w:r>
      <w:r w:rsidRPr="002B02DD">
        <w:rPr>
          <w:rFonts w:ascii="Times New Roman" w:hAnsi="Times New Roman" w:cs="Times New Roman"/>
          <w:spacing w:val="-1"/>
        </w:rPr>
        <w:t>na</w:t>
      </w:r>
      <w:r w:rsidRPr="002B02DD">
        <w:rPr>
          <w:rFonts w:ascii="Times New Roman" w:hAnsi="Times New Roman" w:cs="Times New Roman"/>
          <w:spacing w:val="25"/>
        </w:rPr>
        <w:t xml:space="preserve"> </w:t>
      </w:r>
      <w:r w:rsidRPr="002B02DD">
        <w:rPr>
          <w:rFonts w:ascii="Times New Roman" w:hAnsi="Times New Roman" w:cs="Times New Roman"/>
          <w:spacing w:val="-1"/>
        </w:rPr>
        <w:t>czas</w:t>
      </w:r>
      <w:r w:rsidRPr="002B02DD">
        <w:rPr>
          <w:rFonts w:ascii="Times New Roman" w:hAnsi="Times New Roman" w:cs="Times New Roman"/>
          <w:spacing w:val="27"/>
        </w:rPr>
        <w:t xml:space="preserve"> </w:t>
      </w:r>
      <w:r w:rsidRPr="002B02DD">
        <w:rPr>
          <w:rFonts w:ascii="Times New Roman" w:hAnsi="Times New Roman" w:cs="Times New Roman"/>
          <w:spacing w:val="-1"/>
        </w:rPr>
        <w:t>określony,</w:t>
      </w:r>
      <w:r w:rsidRPr="002B02DD">
        <w:rPr>
          <w:rFonts w:ascii="Times New Roman" w:hAnsi="Times New Roman" w:cs="Times New Roman"/>
          <w:spacing w:val="23"/>
        </w:rPr>
        <w:t xml:space="preserve"> </w:t>
      </w:r>
      <w:r w:rsidRPr="002B02DD">
        <w:rPr>
          <w:rFonts w:ascii="Times New Roman" w:hAnsi="Times New Roman" w:cs="Times New Roman"/>
        </w:rPr>
        <w:t>tj.</w:t>
      </w:r>
      <w:r w:rsidRPr="002B02DD">
        <w:rPr>
          <w:rFonts w:ascii="Times New Roman" w:hAnsi="Times New Roman" w:cs="Times New Roman"/>
          <w:spacing w:val="27"/>
        </w:rPr>
        <w:t xml:space="preserve"> </w:t>
      </w:r>
      <w:r w:rsidRPr="002B02DD">
        <w:rPr>
          <w:rFonts w:ascii="Times New Roman" w:hAnsi="Times New Roman" w:cs="Times New Roman"/>
          <w:spacing w:val="-1"/>
        </w:rPr>
        <w:t>od</w:t>
      </w:r>
      <w:r w:rsidRPr="002B02DD">
        <w:rPr>
          <w:rFonts w:ascii="Times New Roman" w:hAnsi="Times New Roman" w:cs="Times New Roman"/>
          <w:spacing w:val="24"/>
        </w:rPr>
        <w:t xml:space="preserve"> </w:t>
      </w:r>
      <w:r w:rsidRPr="002B02DD">
        <w:rPr>
          <w:rFonts w:ascii="Times New Roman" w:hAnsi="Times New Roman" w:cs="Times New Roman"/>
          <w:spacing w:val="-1"/>
        </w:rPr>
        <w:t>dnia</w:t>
      </w:r>
      <w:r w:rsidRPr="002B02DD">
        <w:rPr>
          <w:rFonts w:ascii="Times New Roman" w:hAnsi="Times New Roman" w:cs="Times New Roman"/>
          <w:spacing w:val="25"/>
        </w:rPr>
        <w:t xml:space="preserve"> </w:t>
      </w:r>
      <w:r w:rsidRPr="002B02DD">
        <w:rPr>
          <w:rFonts w:ascii="Times New Roman" w:hAnsi="Times New Roman" w:cs="Times New Roman"/>
        </w:rPr>
        <w:t>jej</w:t>
      </w:r>
      <w:r w:rsidRPr="002B02DD">
        <w:rPr>
          <w:rFonts w:ascii="Times New Roman" w:hAnsi="Times New Roman" w:cs="Times New Roman"/>
          <w:spacing w:val="30"/>
        </w:rPr>
        <w:t xml:space="preserve"> </w:t>
      </w:r>
      <w:r w:rsidRPr="002B02DD">
        <w:rPr>
          <w:rFonts w:ascii="Times New Roman" w:hAnsi="Times New Roman" w:cs="Times New Roman"/>
          <w:spacing w:val="-1"/>
        </w:rPr>
        <w:t>podpisania</w:t>
      </w:r>
      <w:r w:rsidRPr="002B02DD">
        <w:rPr>
          <w:rFonts w:ascii="Times New Roman" w:hAnsi="Times New Roman" w:cs="Times New Roman"/>
          <w:spacing w:val="30"/>
        </w:rPr>
        <w:t xml:space="preserve"> </w:t>
      </w:r>
      <w:r w:rsidRPr="002B02DD">
        <w:rPr>
          <w:rFonts w:ascii="Times New Roman" w:hAnsi="Times New Roman" w:cs="Times New Roman"/>
          <w:spacing w:val="-1"/>
        </w:rPr>
        <w:t>do</w:t>
      </w:r>
      <w:r w:rsidRPr="002B02DD">
        <w:rPr>
          <w:rFonts w:ascii="Times New Roman" w:hAnsi="Times New Roman" w:cs="Times New Roman"/>
          <w:spacing w:val="29"/>
        </w:rPr>
        <w:t xml:space="preserve"> </w:t>
      </w:r>
      <w:r w:rsidRPr="002B02DD">
        <w:rPr>
          <w:rFonts w:ascii="Times New Roman" w:hAnsi="Times New Roman" w:cs="Times New Roman"/>
          <w:spacing w:val="-2"/>
        </w:rPr>
        <w:t>dnia</w:t>
      </w:r>
      <w:r w:rsidRPr="002B02DD">
        <w:rPr>
          <w:rFonts w:ascii="Times New Roman" w:hAnsi="Times New Roman" w:cs="Times New Roman"/>
          <w:spacing w:val="47"/>
        </w:rPr>
        <w:t xml:space="preserve"> </w:t>
      </w:r>
      <w:r w:rsidRPr="002B02DD">
        <w:rPr>
          <w:rFonts w:ascii="Times New Roman" w:hAnsi="Times New Roman" w:cs="Times New Roman"/>
          <w:spacing w:val="-2"/>
        </w:rPr>
        <w:t>zakończenia zajęć w ramach Uniwersytetu Dzieci. Zajęcia organizowane są w cyklu dwusemestralnym (semestr letni i zimowy danego roku w którym została podpisana niniejsza umowa).</w:t>
      </w:r>
    </w:p>
    <w:p w:rsidR="00196E67" w:rsidRPr="002B02DD" w:rsidRDefault="00196E67" w:rsidP="002B02DD">
      <w:pPr>
        <w:widowControl w:val="0"/>
        <w:numPr>
          <w:ilvl w:val="0"/>
          <w:numId w:val="36"/>
        </w:numPr>
        <w:kinsoku w:val="0"/>
        <w:overflowPunct w:val="0"/>
        <w:autoSpaceDE w:val="0"/>
        <w:autoSpaceDN w:val="0"/>
        <w:adjustRightInd w:val="0"/>
        <w:spacing w:after="0" w:line="240" w:lineRule="auto"/>
        <w:ind w:left="284" w:right="284" w:firstLine="0"/>
        <w:jc w:val="both"/>
        <w:rPr>
          <w:rFonts w:ascii="Times New Roman" w:hAnsi="Times New Roman" w:cs="Times New Roman"/>
          <w:spacing w:val="-1"/>
        </w:rPr>
      </w:pPr>
      <w:r w:rsidRPr="002B02DD">
        <w:rPr>
          <w:rFonts w:ascii="Times New Roman" w:hAnsi="Times New Roman" w:cs="Times New Roman"/>
          <w:spacing w:val="-2"/>
        </w:rPr>
        <w:t>Uczelnia</w:t>
      </w:r>
      <w:r w:rsidRPr="002B02DD">
        <w:rPr>
          <w:rFonts w:ascii="Times New Roman" w:hAnsi="Times New Roman" w:cs="Times New Roman"/>
          <w:spacing w:val="46"/>
        </w:rPr>
        <w:t xml:space="preserve"> </w:t>
      </w:r>
      <w:r w:rsidRPr="002B02DD">
        <w:rPr>
          <w:rFonts w:ascii="Times New Roman" w:hAnsi="Times New Roman" w:cs="Times New Roman"/>
        </w:rPr>
        <w:t>zastrzega</w:t>
      </w:r>
      <w:r w:rsidRPr="002B02DD">
        <w:rPr>
          <w:rFonts w:ascii="Times New Roman" w:hAnsi="Times New Roman" w:cs="Times New Roman"/>
          <w:spacing w:val="46"/>
        </w:rPr>
        <w:t xml:space="preserve"> </w:t>
      </w:r>
      <w:r w:rsidRPr="002B02DD">
        <w:rPr>
          <w:rFonts w:ascii="Times New Roman" w:hAnsi="Times New Roman" w:cs="Times New Roman"/>
          <w:spacing w:val="-2"/>
        </w:rPr>
        <w:t>sobie</w:t>
      </w:r>
      <w:r w:rsidRPr="002B02DD">
        <w:rPr>
          <w:rFonts w:ascii="Times New Roman" w:hAnsi="Times New Roman" w:cs="Times New Roman"/>
          <w:spacing w:val="47"/>
        </w:rPr>
        <w:t xml:space="preserve"> </w:t>
      </w:r>
      <w:r w:rsidRPr="002B02DD">
        <w:rPr>
          <w:rFonts w:ascii="Times New Roman" w:hAnsi="Times New Roman" w:cs="Times New Roman"/>
          <w:spacing w:val="-1"/>
        </w:rPr>
        <w:t>prawo</w:t>
      </w:r>
      <w:r w:rsidRPr="002B02DD">
        <w:rPr>
          <w:rFonts w:ascii="Times New Roman" w:hAnsi="Times New Roman" w:cs="Times New Roman"/>
          <w:spacing w:val="44"/>
        </w:rPr>
        <w:t xml:space="preserve"> </w:t>
      </w:r>
      <w:r w:rsidRPr="002B02DD">
        <w:rPr>
          <w:rFonts w:ascii="Times New Roman" w:hAnsi="Times New Roman" w:cs="Times New Roman"/>
          <w:spacing w:val="-1"/>
        </w:rPr>
        <w:t>rezygnacji</w:t>
      </w:r>
      <w:r w:rsidRPr="002B02DD">
        <w:rPr>
          <w:rFonts w:ascii="Times New Roman" w:hAnsi="Times New Roman" w:cs="Times New Roman"/>
          <w:spacing w:val="43"/>
        </w:rPr>
        <w:t xml:space="preserve"> </w:t>
      </w:r>
      <w:r w:rsidRPr="002B02DD">
        <w:rPr>
          <w:rFonts w:ascii="Times New Roman" w:hAnsi="Times New Roman" w:cs="Times New Roman"/>
        </w:rPr>
        <w:t>z</w:t>
      </w:r>
      <w:r w:rsidRPr="002B02DD">
        <w:rPr>
          <w:rFonts w:ascii="Times New Roman" w:hAnsi="Times New Roman" w:cs="Times New Roman"/>
          <w:spacing w:val="52"/>
        </w:rPr>
        <w:t xml:space="preserve"> </w:t>
      </w:r>
      <w:r w:rsidRPr="002B02DD">
        <w:rPr>
          <w:rFonts w:ascii="Times New Roman" w:hAnsi="Times New Roman" w:cs="Times New Roman"/>
          <w:spacing w:val="-1"/>
        </w:rPr>
        <w:t>kontynuacji</w:t>
      </w:r>
      <w:r w:rsidRPr="002B02DD">
        <w:rPr>
          <w:rFonts w:ascii="Times New Roman" w:hAnsi="Times New Roman" w:cs="Times New Roman"/>
          <w:spacing w:val="43"/>
        </w:rPr>
        <w:t xml:space="preserve"> </w:t>
      </w:r>
      <w:r w:rsidRPr="002B02DD">
        <w:rPr>
          <w:rFonts w:ascii="Times New Roman" w:hAnsi="Times New Roman" w:cs="Times New Roman"/>
          <w:spacing w:val="-1"/>
        </w:rPr>
        <w:t>realizacji</w:t>
      </w:r>
      <w:r w:rsidRPr="002B02DD">
        <w:rPr>
          <w:rFonts w:ascii="Times New Roman" w:hAnsi="Times New Roman" w:cs="Times New Roman"/>
          <w:spacing w:val="43"/>
        </w:rPr>
        <w:t xml:space="preserve"> </w:t>
      </w:r>
      <w:r w:rsidR="002B02DD" w:rsidRPr="002B02DD">
        <w:rPr>
          <w:rFonts w:ascii="Times New Roman" w:hAnsi="Times New Roman" w:cs="Times New Roman"/>
        </w:rPr>
        <w:t>Uniwersytetu dzieci rozwiń skrzydła – droga do sukcesu</w:t>
      </w:r>
      <w:r w:rsidRPr="002B02DD">
        <w:rPr>
          <w:rFonts w:ascii="Times New Roman" w:hAnsi="Times New Roman" w:cs="Times New Roman"/>
          <w:spacing w:val="45"/>
        </w:rPr>
        <w:t xml:space="preserve"> </w:t>
      </w:r>
      <w:r w:rsidRPr="002B02DD">
        <w:rPr>
          <w:rFonts w:ascii="Times New Roman" w:hAnsi="Times New Roman" w:cs="Times New Roman"/>
        </w:rPr>
        <w:t>w</w:t>
      </w:r>
      <w:r w:rsidRPr="002B02DD">
        <w:rPr>
          <w:rFonts w:ascii="Times New Roman" w:hAnsi="Times New Roman" w:cs="Times New Roman"/>
          <w:spacing w:val="67"/>
          <w:w w:val="99"/>
        </w:rPr>
        <w:t xml:space="preserve"> </w:t>
      </w:r>
      <w:r w:rsidRPr="002B02DD">
        <w:rPr>
          <w:rFonts w:ascii="Times New Roman" w:hAnsi="Times New Roman" w:cs="Times New Roman"/>
          <w:spacing w:val="-1"/>
        </w:rPr>
        <w:t>przypadku</w:t>
      </w:r>
      <w:r w:rsidRPr="002B02DD">
        <w:rPr>
          <w:rFonts w:ascii="Times New Roman" w:hAnsi="Times New Roman" w:cs="Times New Roman"/>
          <w:spacing w:val="40"/>
        </w:rPr>
        <w:t xml:space="preserve"> </w:t>
      </w:r>
      <w:r w:rsidRPr="002B02DD">
        <w:rPr>
          <w:rFonts w:ascii="Times New Roman" w:hAnsi="Times New Roman" w:cs="Times New Roman"/>
          <w:spacing w:val="-1"/>
        </w:rPr>
        <w:t>niedającej</w:t>
      </w:r>
      <w:r w:rsidRPr="002B02DD">
        <w:rPr>
          <w:rFonts w:ascii="Times New Roman" w:hAnsi="Times New Roman" w:cs="Times New Roman"/>
          <w:spacing w:val="41"/>
        </w:rPr>
        <w:t xml:space="preserve"> </w:t>
      </w:r>
      <w:r w:rsidRPr="002B02DD">
        <w:rPr>
          <w:rFonts w:ascii="Times New Roman" w:hAnsi="Times New Roman" w:cs="Times New Roman"/>
          <w:spacing w:val="-1"/>
        </w:rPr>
        <w:t>usunąć</w:t>
      </w:r>
      <w:r w:rsidRPr="002B02DD">
        <w:rPr>
          <w:rFonts w:ascii="Times New Roman" w:hAnsi="Times New Roman" w:cs="Times New Roman"/>
          <w:spacing w:val="40"/>
        </w:rPr>
        <w:t xml:space="preserve"> </w:t>
      </w:r>
      <w:r w:rsidRPr="002B02DD">
        <w:rPr>
          <w:rFonts w:ascii="Times New Roman" w:hAnsi="Times New Roman" w:cs="Times New Roman"/>
          <w:spacing w:val="-1"/>
        </w:rPr>
        <w:t>się</w:t>
      </w:r>
      <w:r w:rsidRPr="002B02DD">
        <w:rPr>
          <w:rFonts w:ascii="Times New Roman" w:hAnsi="Times New Roman" w:cs="Times New Roman"/>
          <w:spacing w:val="41"/>
        </w:rPr>
        <w:t xml:space="preserve"> </w:t>
      </w:r>
      <w:r w:rsidRPr="002B02DD">
        <w:rPr>
          <w:rFonts w:ascii="Times New Roman" w:hAnsi="Times New Roman" w:cs="Times New Roman"/>
          <w:spacing w:val="-1"/>
        </w:rPr>
        <w:t>przeszkody</w:t>
      </w:r>
      <w:r w:rsidRPr="002B02DD">
        <w:rPr>
          <w:rFonts w:ascii="Times New Roman" w:hAnsi="Times New Roman" w:cs="Times New Roman"/>
          <w:spacing w:val="43"/>
        </w:rPr>
        <w:t xml:space="preserve"> </w:t>
      </w:r>
      <w:r w:rsidR="002B02DD" w:rsidRPr="002B02DD">
        <w:rPr>
          <w:rFonts w:ascii="Times New Roman" w:hAnsi="Times New Roman" w:cs="Times New Roman"/>
        </w:rPr>
        <w:t>lub siły wyższej.</w:t>
      </w:r>
    </w:p>
    <w:p w:rsidR="00196E67" w:rsidRPr="002B02DD" w:rsidRDefault="00196E67" w:rsidP="00196E67">
      <w:pPr>
        <w:widowControl w:val="0"/>
        <w:kinsoku w:val="0"/>
        <w:overflowPunct w:val="0"/>
        <w:autoSpaceDE w:val="0"/>
        <w:autoSpaceDN w:val="0"/>
        <w:adjustRightInd w:val="0"/>
        <w:spacing w:after="0" w:line="240" w:lineRule="auto"/>
        <w:ind w:left="284" w:right="284"/>
        <w:jc w:val="center"/>
        <w:outlineLvl w:val="0"/>
        <w:rPr>
          <w:rFonts w:ascii="Times New Roman" w:eastAsia="Times New Roman" w:hAnsi="Times New Roman" w:cs="Times New Roman"/>
          <w:b/>
          <w:bCs/>
          <w:spacing w:val="-2"/>
          <w:lang w:eastAsia="pl-PL"/>
        </w:rPr>
      </w:pPr>
      <w:r w:rsidRPr="002B02DD">
        <w:rPr>
          <w:rFonts w:ascii="Times New Roman" w:eastAsia="Times New Roman" w:hAnsi="Times New Roman" w:cs="Times New Roman"/>
          <w:b/>
          <w:bCs/>
          <w:spacing w:val="-2"/>
          <w:lang w:eastAsia="pl-PL"/>
        </w:rPr>
        <w:t>&amp;4.</w:t>
      </w:r>
    </w:p>
    <w:p w:rsidR="00196E67" w:rsidRPr="002B02DD" w:rsidRDefault="00196E67" w:rsidP="00196E67">
      <w:pPr>
        <w:widowControl w:val="0"/>
        <w:kinsoku w:val="0"/>
        <w:overflowPunct w:val="0"/>
        <w:autoSpaceDE w:val="0"/>
        <w:autoSpaceDN w:val="0"/>
        <w:adjustRightInd w:val="0"/>
        <w:spacing w:after="0" w:line="240" w:lineRule="auto"/>
        <w:ind w:left="284" w:right="284"/>
        <w:jc w:val="center"/>
        <w:outlineLvl w:val="0"/>
        <w:rPr>
          <w:rFonts w:ascii="Times New Roman" w:eastAsia="Times New Roman" w:hAnsi="Times New Roman" w:cs="Times New Roman"/>
          <w:lang w:eastAsia="pl-PL"/>
        </w:rPr>
      </w:pPr>
      <w:r w:rsidRPr="002B02DD">
        <w:rPr>
          <w:rFonts w:ascii="Times New Roman" w:eastAsia="Times New Roman" w:hAnsi="Times New Roman" w:cs="Times New Roman"/>
          <w:b/>
          <w:bCs/>
          <w:spacing w:val="-2"/>
          <w:lang w:eastAsia="pl-PL"/>
        </w:rPr>
        <w:t xml:space="preserve"> </w:t>
      </w:r>
      <w:r w:rsidRPr="002B02DD">
        <w:rPr>
          <w:rFonts w:ascii="Times New Roman" w:eastAsia="Times New Roman" w:hAnsi="Times New Roman" w:cs="Times New Roman"/>
          <w:b/>
          <w:spacing w:val="-1"/>
          <w:lang w:eastAsia="pl-PL"/>
        </w:rPr>
        <w:t>Postanowienia końcowe</w:t>
      </w:r>
    </w:p>
    <w:p w:rsidR="00196E67" w:rsidRPr="002B02DD" w:rsidRDefault="00196E67" w:rsidP="00196E67">
      <w:pPr>
        <w:widowControl w:val="0"/>
        <w:numPr>
          <w:ilvl w:val="0"/>
          <w:numId w:val="35"/>
        </w:numPr>
        <w:tabs>
          <w:tab w:val="left" w:pos="837"/>
        </w:tabs>
        <w:kinsoku w:val="0"/>
        <w:overflowPunct w:val="0"/>
        <w:autoSpaceDE w:val="0"/>
        <w:autoSpaceDN w:val="0"/>
        <w:adjustRightInd w:val="0"/>
        <w:spacing w:after="0" w:line="240" w:lineRule="auto"/>
        <w:ind w:left="284" w:right="284" w:firstLine="0"/>
        <w:jc w:val="both"/>
        <w:rPr>
          <w:rFonts w:ascii="Times New Roman" w:eastAsia="Times New Roman" w:hAnsi="Times New Roman" w:cs="Times New Roman"/>
          <w:spacing w:val="-1"/>
          <w:lang w:eastAsia="pl-PL"/>
        </w:rPr>
      </w:pPr>
      <w:r w:rsidRPr="002B02DD">
        <w:rPr>
          <w:rFonts w:ascii="Times New Roman" w:eastAsia="Times New Roman" w:hAnsi="Times New Roman" w:cs="Times New Roman"/>
          <w:spacing w:val="-1"/>
          <w:lang w:eastAsia="pl-PL"/>
        </w:rPr>
        <w:t>Strony</w:t>
      </w:r>
      <w:r w:rsidRPr="002B02DD">
        <w:rPr>
          <w:rFonts w:ascii="Times New Roman" w:eastAsia="Times New Roman" w:hAnsi="Times New Roman" w:cs="Times New Roman"/>
          <w:spacing w:val="22"/>
          <w:lang w:eastAsia="pl-PL"/>
        </w:rPr>
        <w:t xml:space="preserve"> </w:t>
      </w:r>
      <w:r w:rsidRPr="002B02DD">
        <w:rPr>
          <w:rFonts w:ascii="Times New Roman" w:eastAsia="Times New Roman" w:hAnsi="Times New Roman" w:cs="Times New Roman"/>
          <w:spacing w:val="-1"/>
          <w:lang w:eastAsia="pl-PL"/>
        </w:rPr>
        <w:t>oświadczają,</w:t>
      </w:r>
      <w:r w:rsidRPr="002B02DD">
        <w:rPr>
          <w:rFonts w:ascii="Times New Roman" w:eastAsia="Times New Roman" w:hAnsi="Times New Roman" w:cs="Times New Roman"/>
          <w:spacing w:val="18"/>
          <w:lang w:eastAsia="pl-PL"/>
        </w:rPr>
        <w:t xml:space="preserve"> </w:t>
      </w:r>
      <w:r w:rsidRPr="002B02DD">
        <w:rPr>
          <w:rFonts w:ascii="Times New Roman" w:eastAsia="Times New Roman" w:hAnsi="Times New Roman" w:cs="Times New Roman"/>
          <w:lang w:eastAsia="pl-PL"/>
        </w:rPr>
        <w:t>że</w:t>
      </w:r>
      <w:r w:rsidRPr="002B02DD">
        <w:rPr>
          <w:rFonts w:ascii="Times New Roman" w:eastAsia="Times New Roman" w:hAnsi="Times New Roman" w:cs="Times New Roman"/>
          <w:spacing w:val="21"/>
          <w:lang w:eastAsia="pl-PL"/>
        </w:rPr>
        <w:t xml:space="preserve"> </w:t>
      </w:r>
      <w:r w:rsidRPr="002B02DD">
        <w:rPr>
          <w:rFonts w:ascii="Times New Roman" w:eastAsia="Times New Roman" w:hAnsi="Times New Roman" w:cs="Times New Roman"/>
          <w:spacing w:val="-1"/>
          <w:lang w:eastAsia="pl-PL"/>
        </w:rPr>
        <w:t>zapoznały</w:t>
      </w:r>
      <w:r w:rsidRPr="002B02DD">
        <w:rPr>
          <w:rFonts w:ascii="Times New Roman" w:eastAsia="Times New Roman" w:hAnsi="Times New Roman" w:cs="Times New Roman"/>
          <w:spacing w:val="17"/>
          <w:lang w:eastAsia="pl-PL"/>
        </w:rPr>
        <w:t xml:space="preserve"> </w:t>
      </w:r>
      <w:r w:rsidRPr="002B02DD">
        <w:rPr>
          <w:rFonts w:ascii="Times New Roman" w:eastAsia="Times New Roman" w:hAnsi="Times New Roman" w:cs="Times New Roman"/>
          <w:spacing w:val="-1"/>
          <w:lang w:eastAsia="pl-PL"/>
        </w:rPr>
        <w:t>się</w:t>
      </w:r>
      <w:r w:rsidRPr="002B02DD">
        <w:rPr>
          <w:rFonts w:ascii="Times New Roman" w:eastAsia="Times New Roman" w:hAnsi="Times New Roman" w:cs="Times New Roman"/>
          <w:spacing w:val="21"/>
          <w:lang w:eastAsia="pl-PL"/>
        </w:rPr>
        <w:t xml:space="preserve"> </w:t>
      </w:r>
      <w:r w:rsidRPr="002B02DD">
        <w:rPr>
          <w:rFonts w:ascii="Times New Roman" w:eastAsia="Times New Roman" w:hAnsi="Times New Roman" w:cs="Times New Roman"/>
          <w:lang w:eastAsia="pl-PL"/>
        </w:rPr>
        <w:t>z</w:t>
      </w:r>
      <w:r w:rsidRPr="002B02DD">
        <w:rPr>
          <w:rFonts w:ascii="Times New Roman" w:eastAsia="Times New Roman" w:hAnsi="Times New Roman" w:cs="Times New Roman"/>
          <w:spacing w:val="21"/>
          <w:lang w:eastAsia="pl-PL"/>
        </w:rPr>
        <w:t xml:space="preserve"> </w:t>
      </w:r>
      <w:r w:rsidRPr="002B02DD">
        <w:rPr>
          <w:rFonts w:ascii="Times New Roman" w:eastAsia="Times New Roman" w:hAnsi="Times New Roman" w:cs="Times New Roman"/>
          <w:spacing w:val="-1"/>
          <w:lang w:eastAsia="pl-PL"/>
        </w:rPr>
        <w:t>postanowieniami</w:t>
      </w:r>
      <w:r w:rsidRPr="002B02DD">
        <w:rPr>
          <w:rFonts w:ascii="Times New Roman" w:eastAsia="Times New Roman" w:hAnsi="Times New Roman" w:cs="Times New Roman"/>
          <w:spacing w:val="18"/>
          <w:lang w:eastAsia="pl-PL"/>
        </w:rPr>
        <w:t xml:space="preserve"> </w:t>
      </w:r>
      <w:r w:rsidRPr="002B02DD">
        <w:rPr>
          <w:rFonts w:ascii="Times New Roman" w:eastAsia="Times New Roman" w:hAnsi="Times New Roman" w:cs="Times New Roman"/>
          <w:spacing w:val="-1"/>
          <w:lang w:eastAsia="pl-PL"/>
        </w:rPr>
        <w:t>niniejszej</w:t>
      </w:r>
      <w:r w:rsidRPr="002B02DD">
        <w:rPr>
          <w:rFonts w:ascii="Times New Roman" w:eastAsia="Times New Roman" w:hAnsi="Times New Roman" w:cs="Times New Roman"/>
          <w:spacing w:val="21"/>
          <w:lang w:eastAsia="pl-PL"/>
        </w:rPr>
        <w:t xml:space="preserve"> </w:t>
      </w:r>
      <w:r w:rsidRPr="002B02DD">
        <w:rPr>
          <w:rFonts w:ascii="Times New Roman" w:eastAsia="Times New Roman" w:hAnsi="Times New Roman" w:cs="Times New Roman"/>
          <w:spacing w:val="-1"/>
          <w:lang w:eastAsia="pl-PL"/>
        </w:rPr>
        <w:t>umowy</w:t>
      </w:r>
      <w:r w:rsidRPr="002B02DD">
        <w:rPr>
          <w:rFonts w:ascii="Times New Roman" w:eastAsia="Times New Roman" w:hAnsi="Times New Roman" w:cs="Times New Roman"/>
          <w:spacing w:val="17"/>
          <w:lang w:eastAsia="pl-PL"/>
        </w:rPr>
        <w:t xml:space="preserve"> </w:t>
      </w:r>
      <w:r w:rsidRPr="002B02DD">
        <w:rPr>
          <w:rFonts w:ascii="Times New Roman" w:eastAsia="Times New Roman" w:hAnsi="Times New Roman" w:cs="Times New Roman"/>
          <w:lang w:eastAsia="pl-PL"/>
        </w:rPr>
        <w:t>i</w:t>
      </w:r>
      <w:r w:rsidRPr="002B02DD">
        <w:rPr>
          <w:rFonts w:ascii="Times New Roman" w:eastAsia="Times New Roman" w:hAnsi="Times New Roman" w:cs="Times New Roman"/>
          <w:spacing w:val="18"/>
          <w:lang w:eastAsia="pl-PL"/>
        </w:rPr>
        <w:t xml:space="preserve"> </w:t>
      </w:r>
      <w:r w:rsidRPr="002B02DD">
        <w:rPr>
          <w:rFonts w:ascii="Times New Roman" w:eastAsia="Times New Roman" w:hAnsi="Times New Roman" w:cs="Times New Roman"/>
          <w:spacing w:val="-2"/>
          <w:lang w:eastAsia="pl-PL"/>
        </w:rPr>
        <w:t>nie</w:t>
      </w:r>
      <w:r w:rsidRPr="002B02DD">
        <w:rPr>
          <w:rFonts w:ascii="Times New Roman" w:eastAsia="Times New Roman" w:hAnsi="Times New Roman" w:cs="Times New Roman"/>
          <w:spacing w:val="41"/>
          <w:lang w:eastAsia="pl-PL"/>
        </w:rPr>
        <w:t xml:space="preserve"> </w:t>
      </w:r>
      <w:r w:rsidRPr="002B02DD">
        <w:rPr>
          <w:rFonts w:ascii="Times New Roman" w:eastAsia="Times New Roman" w:hAnsi="Times New Roman" w:cs="Times New Roman"/>
          <w:spacing w:val="-1"/>
          <w:lang w:eastAsia="pl-PL"/>
        </w:rPr>
        <w:t>wnoszą</w:t>
      </w:r>
      <w:r w:rsidRPr="002B02DD">
        <w:rPr>
          <w:rFonts w:ascii="Times New Roman" w:eastAsia="Times New Roman" w:hAnsi="Times New Roman" w:cs="Times New Roman"/>
          <w:spacing w:val="-2"/>
          <w:lang w:eastAsia="pl-PL"/>
        </w:rPr>
        <w:t xml:space="preserve"> </w:t>
      </w:r>
      <w:r w:rsidRPr="002B02DD">
        <w:rPr>
          <w:rFonts w:ascii="Times New Roman" w:eastAsia="Times New Roman" w:hAnsi="Times New Roman" w:cs="Times New Roman"/>
          <w:spacing w:val="-1"/>
          <w:lang w:eastAsia="pl-PL"/>
        </w:rPr>
        <w:t>do</w:t>
      </w:r>
      <w:r w:rsidRPr="002B02DD">
        <w:rPr>
          <w:rFonts w:ascii="Times New Roman" w:eastAsia="Times New Roman" w:hAnsi="Times New Roman" w:cs="Times New Roman"/>
          <w:spacing w:val="-4"/>
          <w:lang w:eastAsia="pl-PL"/>
        </w:rPr>
        <w:t xml:space="preserve"> </w:t>
      </w:r>
      <w:r w:rsidRPr="002B02DD">
        <w:rPr>
          <w:rFonts w:ascii="Times New Roman" w:eastAsia="Times New Roman" w:hAnsi="Times New Roman" w:cs="Times New Roman"/>
          <w:lang w:eastAsia="pl-PL"/>
        </w:rPr>
        <w:t>niej</w:t>
      </w:r>
      <w:r w:rsidRPr="002B02DD">
        <w:rPr>
          <w:rFonts w:ascii="Times New Roman" w:eastAsia="Times New Roman" w:hAnsi="Times New Roman" w:cs="Times New Roman"/>
          <w:spacing w:val="-1"/>
          <w:lang w:eastAsia="pl-PL"/>
        </w:rPr>
        <w:t xml:space="preserve"> zastrzeżeń.</w:t>
      </w:r>
    </w:p>
    <w:p w:rsidR="00196E67" w:rsidRPr="002B02DD" w:rsidRDefault="00196E67" w:rsidP="00196E67">
      <w:pPr>
        <w:widowControl w:val="0"/>
        <w:numPr>
          <w:ilvl w:val="0"/>
          <w:numId w:val="35"/>
        </w:numPr>
        <w:tabs>
          <w:tab w:val="left" w:pos="837"/>
        </w:tabs>
        <w:kinsoku w:val="0"/>
        <w:overflowPunct w:val="0"/>
        <w:autoSpaceDE w:val="0"/>
        <w:autoSpaceDN w:val="0"/>
        <w:adjustRightInd w:val="0"/>
        <w:spacing w:after="0" w:line="240" w:lineRule="auto"/>
        <w:ind w:left="284" w:right="284" w:firstLine="0"/>
        <w:jc w:val="both"/>
        <w:rPr>
          <w:rFonts w:ascii="Times New Roman" w:eastAsia="Times New Roman" w:hAnsi="Times New Roman" w:cs="Times New Roman"/>
          <w:spacing w:val="-1"/>
          <w:lang w:eastAsia="pl-PL"/>
        </w:rPr>
      </w:pPr>
      <w:r w:rsidRPr="002B02DD">
        <w:rPr>
          <w:rFonts w:ascii="Times New Roman" w:eastAsia="Times New Roman" w:hAnsi="Times New Roman" w:cs="Times New Roman"/>
          <w:lang w:eastAsia="pl-PL"/>
        </w:rPr>
        <w:t>W</w:t>
      </w:r>
      <w:r w:rsidRPr="002B02DD">
        <w:rPr>
          <w:rFonts w:ascii="Times New Roman" w:eastAsia="Times New Roman" w:hAnsi="Times New Roman" w:cs="Times New Roman"/>
          <w:spacing w:val="12"/>
          <w:lang w:eastAsia="pl-PL"/>
        </w:rPr>
        <w:t xml:space="preserve"> </w:t>
      </w:r>
      <w:r w:rsidRPr="002B02DD">
        <w:rPr>
          <w:rFonts w:ascii="Times New Roman" w:eastAsia="Times New Roman" w:hAnsi="Times New Roman" w:cs="Times New Roman"/>
          <w:spacing w:val="-1"/>
          <w:lang w:eastAsia="pl-PL"/>
        </w:rPr>
        <w:t>sprawach</w:t>
      </w:r>
      <w:r w:rsidRPr="002B02DD">
        <w:rPr>
          <w:rFonts w:ascii="Times New Roman" w:eastAsia="Times New Roman" w:hAnsi="Times New Roman" w:cs="Times New Roman"/>
          <w:spacing w:val="12"/>
          <w:lang w:eastAsia="pl-PL"/>
        </w:rPr>
        <w:t xml:space="preserve"> </w:t>
      </w:r>
      <w:r w:rsidRPr="002B02DD">
        <w:rPr>
          <w:rFonts w:ascii="Times New Roman" w:eastAsia="Times New Roman" w:hAnsi="Times New Roman" w:cs="Times New Roman"/>
          <w:spacing w:val="-1"/>
          <w:lang w:eastAsia="pl-PL"/>
        </w:rPr>
        <w:t>nieuregulowanych</w:t>
      </w:r>
      <w:r w:rsidRPr="002B02DD">
        <w:rPr>
          <w:rFonts w:ascii="Times New Roman" w:eastAsia="Times New Roman" w:hAnsi="Times New Roman" w:cs="Times New Roman"/>
          <w:spacing w:val="13"/>
          <w:lang w:eastAsia="pl-PL"/>
        </w:rPr>
        <w:t xml:space="preserve"> </w:t>
      </w:r>
      <w:r w:rsidRPr="002B02DD">
        <w:rPr>
          <w:rFonts w:ascii="Times New Roman" w:eastAsia="Times New Roman" w:hAnsi="Times New Roman" w:cs="Times New Roman"/>
          <w:spacing w:val="-1"/>
          <w:lang w:eastAsia="pl-PL"/>
        </w:rPr>
        <w:t>niniejszą</w:t>
      </w:r>
      <w:r w:rsidRPr="002B02DD">
        <w:rPr>
          <w:rFonts w:ascii="Times New Roman" w:eastAsia="Times New Roman" w:hAnsi="Times New Roman" w:cs="Times New Roman"/>
          <w:spacing w:val="14"/>
          <w:lang w:eastAsia="pl-PL"/>
        </w:rPr>
        <w:t xml:space="preserve"> </w:t>
      </w:r>
      <w:r w:rsidRPr="002B02DD">
        <w:rPr>
          <w:rFonts w:ascii="Times New Roman" w:eastAsia="Times New Roman" w:hAnsi="Times New Roman" w:cs="Times New Roman"/>
          <w:spacing w:val="-2"/>
          <w:lang w:eastAsia="pl-PL"/>
        </w:rPr>
        <w:t>umową</w:t>
      </w:r>
      <w:r w:rsidRPr="002B02DD">
        <w:rPr>
          <w:rFonts w:ascii="Times New Roman" w:eastAsia="Times New Roman" w:hAnsi="Times New Roman" w:cs="Times New Roman"/>
          <w:spacing w:val="14"/>
          <w:lang w:eastAsia="pl-PL"/>
        </w:rPr>
        <w:t xml:space="preserve"> </w:t>
      </w:r>
      <w:r w:rsidRPr="002B02DD">
        <w:rPr>
          <w:rFonts w:ascii="Times New Roman" w:eastAsia="Times New Roman" w:hAnsi="Times New Roman" w:cs="Times New Roman"/>
          <w:spacing w:val="-1"/>
          <w:lang w:eastAsia="pl-PL"/>
        </w:rPr>
        <w:t>zastosowanie</w:t>
      </w:r>
      <w:r w:rsidRPr="002B02DD">
        <w:rPr>
          <w:rFonts w:ascii="Times New Roman" w:eastAsia="Times New Roman" w:hAnsi="Times New Roman" w:cs="Times New Roman"/>
          <w:spacing w:val="15"/>
          <w:lang w:eastAsia="pl-PL"/>
        </w:rPr>
        <w:t xml:space="preserve"> </w:t>
      </w:r>
      <w:r w:rsidRPr="002B02DD">
        <w:rPr>
          <w:rFonts w:ascii="Times New Roman" w:eastAsia="Times New Roman" w:hAnsi="Times New Roman" w:cs="Times New Roman"/>
          <w:lang w:eastAsia="pl-PL"/>
        </w:rPr>
        <w:t>mają</w:t>
      </w:r>
      <w:r w:rsidRPr="002B02DD">
        <w:rPr>
          <w:rFonts w:ascii="Times New Roman" w:eastAsia="Times New Roman" w:hAnsi="Times New Roman" w:cs="Times New Roman"/>
          <w:spacing w:val="14"/>
          <w:lang w:eastAsia="pl-PL"/>
        </w:rPr>
        <w:t xml:space="preserve"> </w:t>
      </w:r>
      <w:r w:rsidRPr="002B02DD">
        <w:rPr>
          <w:rFonts w:ascii="Times New Roman" w:eastAsia="Times New Roman" w:hAnsi="Times New Roman" w:cs="Times New Roman"/>
          <w:spacing w:val="-1"/>
          <w:lang w:eastAsia="pl-PL"/>
        </w:rPr>
        <w:t>przepisy</w:t>
      </w:r>
      <w:r w:rsidRPr="002B02DD">
        <w:rPr>
          <w:rFonts w:ascii="Times New Roman" w:eastAsia="Times New Roman" w:hAnsi="Times New Roman" w:cs="Times New Roman"/>
          <w:spacing w:val="39"/>
          <w:lang w:eastAsia="pl-PL"/>
        </w:rPr>
        <w:t xml:space="preserve"> </w:t>
      </w:r>
      <w:r w:rsidRPr="002B02DD">
        <w:rPr>
          <w:rFonts w:ascii="Times New Roman" w:eastAsia="Times New Roman" w:hAnsi="Times New Roman" w:cs="Times New Roman"/>
          <w:spacing w:val="-1"/>
          <w:lang w:eastAsia="pl-PL"/>
        </w:rPr>
        <w:t>Kodeksu</w:t>
      </w:r>
      <w:r w:rsidRPr="002B02DD">
        <w:rPr>
          <w:rFonts w:ascii="Times New Roman" w:eastAsia="Times New Roman" w:hAnsi="Times New Roman" w:cs="Times New Roman"/>
          <w:spacing w:val="-13"/>
          <w:lang w:eastAsia="pl-PL"/>
        </w:rPr>
        <w:t xml:space="preserve"> </w:t>
      </w:r>
      <w:r w:rsidRPr="002B02DD">
        <w:rPr>
          <w:rFonts w:ascii="Times New Roman" w:eastAsia="Times New Roman" w:hAnsi="Times New Roman" w:cs="Times New Roman"/>
          <w:spacing w:val="-1"/>
          <w:lang w:eastAsia="pl-PL"/>
        </w:rPr>
        <w:t>Cywilnego.</w:t>
      </w:r>
    </w:p>
    <w:p w:rsidR="00196E67" w:rsidRPr="002B02DD" w:rsidRDefault="00196E67" w:rsidP="00196E67">
      <w:pPr>
        <w:widowControl w:val="0"/>
        <w:numPr>
          <w:ilvl w:val="0"/>
          <w:numId w:val="35"/>
        </w:numPr>
        <w:tabs>
          <w:tab w:val="left" w:pos="837"/>
        </w:tabs>
        <w:kinsoku w:val="0"/>
        <w:overflowPunct w:val="0"/>
        <w:autoSpaceDE w:val="0"/>
        <w:autoSpaceDN w:val="0"/>
        <w:adjustRightInd w:val="0"/>
        <w:spacing w:after="0" w:line="240" w:lineRule="auto"/>
        <w:ind w:left="284" w:right="284" w:firstLine="0"/>
        <w:jc w:val="both"/>
        <w:rPr>
          <w:rFonts w:ascii="Times New Roman" w:eastAsia="Times New Roman" w:hAnsi="Times New Roman" w:cs="Times New Roman"/>
          <w:spacing w:val="-1"/>
          <w:lang w:eastAsia="pl-PL"/>
        </w:rPr>
      </w:pPr>
      <w:r w:rsidRPr="002B02DD">
        <w:rPr>
          <w:rFonts w:ascii="Times New Roman" w:eastAsia="Times New Roman" w:hAnsi="Times New Roman" w:cs="Times New Roman"/>
          <w:spacing w:val="-1"/>
          <w:lang w:eastAsia="pl-PL"/>
        </w:rPr>
        <w:t>Ewentualne</w:t>
      </w:r>
      <w:r w:rsidRPr="002B02DD">
        <w:rPr>
          <w:rFonts w:ascii="Times New Roman" w:eastAsia="Times New Roman" w:hAnsi="Times New Roman" w:cs="Times New Roman"/>
          <w:spacing w:val="46"/>
          <w:lang w:eastAsia="pl-PL"/>
        </w:rPr>
        <w:t xml:space="preserve"> </w:t>
      </w:r>
      <w:r w:rsidRPr="002B02DD">
        <w:rPr>
          <w:rFonts w:ascii="Times New Roman" w:eastAsia="Times New Roman" w:hAnsi="Times New Roman" w:cs="Times New Roman"/>
          <w:spacing w:val="-1"/>
          <w:lang w:eastAsia="pl-PL"/>
        </w:rPr>
        <w:t>spory</w:t>
      </w:r>
      <w:r w:rsidRPr="002B02DD">
        <w:rPr>
          <w:rFonts w:ascii="Times New Roman" w:eastAsia="Times New Roman" w:hAnsi="Times New Roman" w:cs="Times New Roman"/>
          <w:spacing w:val="47"/>
          <w:lang w:eastAsia="pl-PL"/>
        </w:rPr>
        <w:t xml:space="preserve"> </w:t>
      </w:r>
      <w:r w:rsidRPr="002B02DD">
        <w:rPr>
          <w:rFonts w:ascii="Times New Roman" w:eastAsia="Times New Roman" w:hAnsi="Times New Roman" w:cs="Times New Roman"/>
          <w:spacing w:val="-1"/>
          <w:lang w:eastAsia="pl-PL"/>
        </w:rPr>
        <w:t>mogące</w:t>
      </w:r>
      <w:r w:rsidRPr="002B02DD">
        <w:rPr>
          <w:rFonts w:ascii="Times New Roman" w:eastAsia="Times New Roman" w:hAnsi="Times New Roman" w:cs="Times New Roman"/>
          <w:spacing w:val="46"/>
          <w:lang w:eastAsia="pl-PL"/>
        </w:rPr>
        <w:t xml:space="preserve"> </w:t>
      </w:r>
      <w:r w:rsidRPr="002B02DD">
        <w:rPr>
          <w:rFonts w:ascii="Times New Roman" w:eastAsia="Times New Roman" w:hAnsi="Times New Roman" w:cs="Times New Roman"/>
          <w:spacing w:val="-1"/>
          <w:lang w:eastAsia="pl-PL"/>
        </w:rPr>
        <w:t>wynikać</w:t>
      </w:r>
      <w:r w:rsidRPr="002B02DD">
        <w:rPr>
          <w:rFonts w:ascii="Times New Roman" w:eastAsia="Times New Roman" w:hAnsi="Times New Roman" w:cs="Times New Roman"/>
          <w:spacing w:val="50"/>
          <w:lang w:eastAsia="pl-PL"/>
        </w:rPr>
        <w:t xml:space="preserve"> </w:t>
      </w:r>
      <w:r w:rsidRPr="002B02DD">
        <w:rPr>
          <w:rFonts w:ascii="Times New Roman" w:eastAsia="Times New Roman" w:hAnsi="Times New Roman" w:cs="Times New Roman"/>
          <w:lang w:eastAsia="pl-PL"/>
        </w:rPr>
        <w:t>ze</w:t>
      </w:r>
      <w:r w:rsidRPr="002B02DD">
        <w:rPr>
          <w:rFonts w:ascii="Times New Roman" w:eastAsia="Times New Roman" w:hAnsi="Times New Roman" w:cs="Times New Roman"/>
          <w:spacing w:val="47"/>
          <w:lang w:eastAsia="pl-PL"/>
        </w:rPr>
        <w:t xml:space="preserve"> </w:t>
      </w:r>
      <w:r w:rsidRPr="002B02DD">
        <w:rPr>
          <w:rFonts w:ascii="Times New Roman" w:eastAsia="Times New Roman" w:hAnsi="Times New Roman" w:cs="Times New Roman"/>
          <w:lang w:eastAsia="pl-PL"/>
        </w:rPr>
        <w:t>stosunku</w:t>
      </w:r>
      <w:r w:rsidRPr="002B02DD">
        <w:rPr>
          <w:rFonts w:ascii="Times New Roman" w:eastAsia="Times New Roman" w:hAnsi="Times New Roman" w:cs="Times New Roman"/>
          <w:spacing w:val="49"/>
          <w:lang w:eastAsia="pl-PL"/>
        </w:rPr>
        <w:t xml:space="preserve"> </w:t>
      </w:r>
      <w:r w:rsidRPr="002B02DD">
        <w:rPr>
          <w:rFonts w:ascii="Times New Roman" w:eastAsia="Times New Roman" w:hAnsi="Times New Roman" w:cs="Times New Roman"/>
          <w:spacing w:val="-1"/>
          <w:lang w:eastAsia="pl-PL"/>
        </w:rPr>
        <w:t>objętego</w:t>
      </w:r>
      <w:r w:rsidRPr="002B02DD">
        <w:rPr>
          <w:rFonts w:ascii="Times New Roman" w:eastAsia="Times New Roman" w:hAnsi="Times New Roman" w:cs="Times New Roman"/>
          <w:spacing w:val="44"/>
          <w:lang w:eastAsia="pl-PL"/>
        </w:rPr>
        <w:t xml:space="preserve"> </w:t>
      </w:r>
      <w:r w:rsidRPr="002B02DD">
        <w:rPr>
          <w:rFonts w:ascii="Times New Roman" w:eastAsia="Times New Roman" w:hAnsi="Times New Roman" w:cs="Times New Roman"/>
          <w:spacing w:val="-1"/>
          <w:lang w:eastAsia="pl-PL"/>
        </w:rPr>
        <w:t>niniejszą</w:t>
      </w:r>
      <w:r w:rsidRPr="002B02DD">
        <w:rPr>
          <w:rFonts w:ascii="Times New Roman" w:eastAsia="Times New Roman" w:hAnsi="Times New Roman" w:cs="Times New Roman"/>
          <w:spacing w:val="46"/>
          <w:lang w:eastAsia="pl-PL"/>
        </w:rPr>
        <w:t xml:space="preserve"> </w:t>
      </w:r>
      <w:r w:rsidRPr="002B02DD">
        <w:rPr>
          <w:rFonts w:ascii="Times New Roman" w:eastAsia="Times New Roman" w:hAnsi="Times New Roman" w:cs="Times New Roman"/>
          <w:lang w:eastAsia="pl-PL"/>
        </w:rPr>
        <w:t>umową</w:t>
      </w:r>
      <w:r w:rsidRPr="002B02DD">
        <w:rPr>
          <w:rFonts w:ascii="Times New Roman" w:eastAsia="Times New Roman" w:hAnsi="Times New Roman" w:cs="Times New Roman"/>
          <w:spacing w:val="47"/>
          <w:lang w:eastAsia="pl-PL"/>
        </w:rPr>
        <w:t xml:space="preserve"> </w:t>
      </w:r>
      <w:r w:rsidRPr="002B02DD">
        <w:rPr>
          <w:rFonts w:ascii="Times New Roman" w:eastAsia="Times New Roman" w:hAnsi="Times New Roman" w:cs="Times New Roman"/>
          <w:spacing w:val="-1"/>
          <w:lang w:eastAsia="pl-PL"/>
        </w:rPr>
        <w:t>Strony</w:t>
      </w:r>
      <w:r w:rsidRPr="002B02DD">
        <w:rPr>
          <w:rFonts w:ascii="Times New Roman" w:eastAsia="Times New Roman" w:hAnsi="Times New Roman" w:cs="Times New Roman"/>
          <w:spacing w:val="59"/>
          <w:lang w:eastAsia="pl-PL"/>
        </w:rPr>
        <w:t xml:space="preserve"> </w:t>
      </w:r>
      <w:r w:rsidRPr="002B02DD">
        <w:rPr>
          <w:rFonts w:ascii="Times New Roman" w:eastAsia="Times New Roman" w:hAnsi="Times New Roman" w:cs="Times New Roman"/>
          <w:spacing w:val="-2"/>
          <w:lang w:eastAsia="pl-PL"/>
        </w:rPr>
        <w:t>poddają</w:t>
      </w:r>
      <w:r w:rsidRPr="002B02DD">
        <w:rPr>
          <w:rFonts w:ascii="Times New Roman" w:eastAsia="Times New Roman" w:hAnsi="Times New Roman" w:cs="Times New Roman"/>
          <w:spacing w:val="3"/>
          <w:lang w:eastAsia="pl-PL"/>
        </w:rPr>
        <w:t xml:space="preserve"> </w:t>
      </w:r>
      <w:r w:rsidRPr="002B02DD">
        <w:rPr>
          <w:rFonts w:ascii="Times New Roman" w:eastAsia="Times New Roman" w:hAnsi="Times New Roman" w:cs="Times New Roman"/>
          <w:spacing w:val="-2"/>
          <w:lang w:eastAsia="pl-PL"/>
        </w:rPr>
        <w:t>pod</w:t>
      </w:r>
      <w:r w:rsidRPr="002B02DD">
        <w:rPr>
          <w:rFonts w:ascii="Times New Roman" w:eastAsia="Times New Roman" w:hAnsi="Times New Roman" w:cs="Times New Roman"/>
          <w:spacing w:val="1"/>
          <w:lang w:eastAsia="pl-PL"/>
        </w:rPr>
        <w:t xml:space="preserve"> </w:t>
      </w:r>
      <w:r w:rsidRPr="002B02DD">
        <w:rPr>
          <w:rFonts w:ascii="Times New Roman" w:eastAsia="Times New Roman" w:hAnsi="Times New Roman" w:cs="Times New Roman"/>
          <w:spacing w:val="-1"/>
          <w:lang w:eastAsia="pl-PL"/>
        </w:rPr>
        <w:t xml:space="preserve">rozstrzygnięcie </w:t>
      </w:r>
      <w:r w:rsidRPr="002B02DD">
        <w:rPr>
          <w:rFonts w:ascii="Times New Roman" w:eastAsia="Times New Roman" w:hAnsi="Times New Roman" w:cs="Times New Roman"/>
          <w:lang w:eastAsia="pl-PL"/>
        </w:rPr>
        <w:t>sądu</w:t>
      </w:r>
      <w:r w:rsidRPr="002B02DD">
        <w:rPr>
          <w:rFonts w:ascii="Times New Roman" w:eastAsia="Times New Roman" w:hAnsi="Times New Roman" w:cs="Times New Roman"/>
          <w:spacing w:val="1"/>
          <w:lang w:eastAsia="pl-PL"/>
        </w:rPr>
        <w:t xml:space="preserve"> </w:t>
      </w:r>
      <w:r w:rsidRPr="002B02DD">
        <w:rPr>
          <w:rFonts w:ascii="Times New Roman" w:eastAsia="Times New Roman" w:hAnsi="Times New Roman" w:cs="Times New Roman"/>
          <w:spacing w:val="-1"/>
          <w:lang w:eastAsia="pl-PL"/>
        </w:rPr>
        <w:t>powszechnego</w:t>
      </w:r>
      <w:r w:rsidRPr="002B02DD">
        <w:rPr>
          <w:rFonts w:ascii="Times New Roman" w:eastAsia="Times New Roman" w:hAnsi="Times New Roman" w:cs="Times New Roman"/>
          <w:spacing w:val="1"/>
          <w:lang w:eastAsia="pl-PL"/>
        </w:rPr>
        <w:t xml:space="preserve"> </w:t>
      </w:r>
      <w:r w:rsidRPr="002B02DD">
        <w:rPr>
          <w:rFonts w:ascii="Times New Roman" w:eastAsia="Times New Roman" w:hAnsi="Times New Roman" w:cs="Times New Roman"/>
          <w:spacing w:val="-1"/>
          <w:lang w:eastAsia="pl-PL"/>
        </w:rPr>
        <w:t>właściwego</w:t>
      </w:r>
      <w:r w:rsidRPr="002B02DD">
        <w:rPr>
          <w:rFonts w:ascii="Times New Roman" w:eastAsia="Times New Roman" w:hAnsi="Times New Roman" w:cs="Times New Roman"/>
          <w:spacing w:val="-4"/>
          <w:lang w:eastAsia="pl-PL"/>
        </w:rPr>
        <w:t xml:space="preserve"> </w:t>
      </w:r>
      <w:r w:rsidRPr="002B02DD">
        <w:rPr>
          <w:rFonts w:ascii="Times New Roman" w:eastAsia="Times New Roman" w:hAnsi="Times New Roman" w:cs="Times New Roman"/>
          <w:spacing w:val="-2"/>
          <w:lang w:eastAsia="pl-PL"/>
        </w:rPr>
        <w:t xml:space="preserve">dla </w:t>
      </w:r>
      <w:r w:rsidRPr="002B02DD">
        <w:rPr>
          <w:rFonts w:ascii="Times New Roman" w:eastAsia="Times New Roman" w:hAnsi="Times New Roman" w:cs="Times New Roman"/>
          <w:spacing w:val="-1"/>
          <w:lang w:eastAsia="pl-PL"/>
        </w:rPr>
        <w:t>siedziby</w:t>
      </w:r>
      <w:r w:rsidRPr="002B02DD">
        <w:rPr>
          <w:rFonts w:ascii="Times New Roman" w:eastAsia="Times New Roman" w:hAnsi="Times New Roman" w:cs="Times New Roman"/>
          <w:lang w:eastAsia="pl-PL"/>
        </w:rPr>
        <w:t xml:space="preserve"> </w:t>
      </w:r>
      <w:r w:rsidRPr="002B02DD">
        <w:rPr>
          <w:rFonts w:ascii="Times New Roman" w:eastAsia="Times New Roman" w:hAnsi="Times New Roman" w:cs="Times New Roman"/>
          <w:spacing w:val="-1"/>
          <w:lang w:eastAsia="pl-PL"/>
        </w:rPr>
        <w:t>Uczelni.</w:t>
      </w:r>
    </w:p>
    <w:p w:rsidR="00196E67" w:rsidRPr="002B02DD" w:rsidRDefault="00196E67" w:rsidP="00196E67">
      <w:pPr>
        <w:widowControl w:val="0"/>
        <w:numPr>
          <w:ilvl w:val="0"/>
          <w:numId w:val="35"/>
        </w:numPr>
        <w:tabs>
          <w:tab w:val="left" w:pos="837"/>
        </w:tabs>
        <w:kinsoku w:val="0"/>
        <w:overflowPunct w:val="0"/>
        <w:autoSpaceDE w:val="0"/>
        <w:autoSpaceDN w:val="0"/>
        <w:adjustRightInd w:val="0"/>
        <w:spacing w:after="0" w:line="240" w:lineRule="auto"/>
        <w:ind w:left="284" w:right="284" w:firstLine="0"/>
        <w:jc w:val="both"/>
        <w:rPr>
          <w:rFonts w:ascii="Times New Roman" w:eastAsia="Times New Roman" w:hAnsi="Times New Roman" w:cs="Times New Roman"/>
          <w:spacing w:val="-1"/>
          <w:lang w:eastAsia="pl-PL"/>
        </w:rPr>
      </w:pPr>
      <w:r w:rsidRPr="002B02DD">
        <w:rPr>
          <w:rFonts w:ascii="Times New Roman" w:eastAsia="Times New Roman" w:hAnsi="Times New Roman" w:cs="Times New Roman"/>
          <w:spacing w:val="-1"/>
          <w:lang w:eastAsia="pl-PL"/>
        </w:rPr>
        <w:t>Zmiana</w:t>
      </w:r>
      <w:r w:rsidRPr="002B02DD">
        <w:rPr>
          <w:rFonts w:ascii="Times New Roman" w:eastAsia="Times New Roman" w:hAnsi="Times New Roman" w:cs="Times New Roman"/>
          <w:spacing w:val="1"/>
          <w:lang w:eastAsia="pl-PL"/>
        </w:rPr>
        <w:t xml:space="preserve"> </w:t>
      </w:r>
      <w:r w:rsidRPr="002B02DD">
        <w:rPr>
          <w:rFonts w:ascii="Times New Roman" w:eastAsia="Times New Roman" w:hAnsi="Times New Roman" w:cs="Times New Roman"/>
          <w:spacing w:val="-1"/>
          <w:lang w:eastAsia="pl-PL"/>
        </w:rPr>
        <w:t>niniejszej</w:t>
      </w:r>
      <w:r w:rsidRPr="002B02DD">
        <w:rPr>
          <w:rFonts w:ascii="Times New Roman" w:eastAsia="Times New Roman" w:hAnsi="Times New Roman" w:cs="Times New Roman"/>
          <w:spacing w:val="51"/>
          <w:lang w:eastAsia="pl-PL"/>
        </w:rPr>
        <w:t xml:space="preserve"> </w:t>
      </w:r>
      <w:r w:rsidRPr="002B02DD">
        <w:rPr>
          <w:rFonts w:ascii="Times New Roman" w:eastAsia="Times New Roman" w:hAnsi="Times New Roman" w:cs="Times New Roman"/>
          <w:spacing w:val="-1"/>
          <w:lang w:eastAsia="pl-PL"/>
        </w:rPr>
        <w:t>umowy</w:t>
      </w:r>
      <w:r w:rsidRPr="002B02DD">
        <w:rPr>
          <w:rFonts w:ascii="Times New Roman" w:eastAsia="Times New Roman" w:hAnsi="Times New Roman" w:cs="Times New Roman"/>
          <w:spacing w:val="52"/>
          <w:lang w:eastAsia="pl-PL"/>
        </w:rPr>
        <w:t xml:space="preserve"> </w:t>
      </w:r>
      <w:r w:rsidRPr="002B02DD">
        <w:rPr>
          <w:rFonts w:ascii="Times New Roman" w:eastAsia="Times New Roman" w:hAnsi="Times New Roman" w:cs="Times New Roman"/>
          <w:spacing w:val="-1"/>
          <w:lang w:eastAsia="pl-PL"/>
        </w:rPr>
        <w:t>oraz</w:t>
      </w:r>
      <w:r w:rsidRPr="002B02DD">
        <w:rPr>
          <w:rFonts w:ascii="Times New Roman" w:eastAsia="Times New Roman" w:hAnsi="Times New Roman" w:cs="Times New Roman"/>
          <w:spacing w:val="52"/>
          <w:lang w:eastAsia="pl-PL"/>
        </w:rPr>
        <w:t xml:space="preserve"> </w:t>
      </w:r>
      <w:r w:rsidRPr="002B02DD">
        <w:rPr>
          <w:rFonts w:ascii="Times New Roman" w:eastAsia="Times New Roman" w:hAnsi="Times New Roman" w:cs="Times New Roman"/>
          <w:lang w:eastAsia="pl-PL"/>
        </w:rPr>
        <w:t>jej</w:t>
      </w:r>
      <w:r w:rsidRPr="002B02DD">
        <w:rPr>
          <w:rFonts w:ascii="Times New Roman" w:eastAsia="Times New Roman" w:hAnsi="Times New Roman" w:cs="Times New Roman"/>
          <w:spacing w:val="51"/>
          <w:lang w:eastAsia="pl-PL"/>
        </w:rPr>
        <w:t xml:space="preserve"> </w:t>
      </w:r>
      <w:r w:rsidRPr="002B02DD">
        <w:rPr>
          <w:rFonts w:ascii="Times New Roman" w:eastAsia="Times New Roman" w:hAnsi="Times New Roman" w:cs="Times New Roman"/>
          <w:spacing w:val="-1"/>
          <w:lang w:eastAsia="pl-PL"/>
        </w:rPr>
        <w:t>rozwiązanie</w:t>
      </w:r>
      <w:r w:rsidRPr="002B02DD">
        <w:rPr>
          <w:rFonts w:ascii="Times New Roman" w:eastAsia="Times New Roman" w:hAnsi="Times New Roman" w:cs="Times New Roman"/>
          <w:spacing w:val="2"/>
          <w:lang w:eastAsia="pl-PL"/>
        </w:rPr>
        <w:t xml:space="preserve"> </w:t>
      </w:r>
      <w:r w:rsidRPr="002B02DD">
        <w:rPr>
          <w:rFonts w:ascii="Times New Roman" w:eastAsia="Times New Roman" w:hAnsi="Times New Roman" w:cs="Times New Roman"/>
          <w:spacing w:val="-1"/>
          <w:lang w:eastAsia="pl-PL"/>
        </w:rPr>
        <w:t>nastąpić</w:t>
      </w:r>
      <w:r w:rsidRPr="002B02DD">
        <w:rPr>
          <w:rFonts w:ascii="Times New Roman" w:eastAsia="Times New Roman" w:hAnsi="Times New Roman" w:cs="Times New Roman"/>
          <w:spacing w:val="51"/>
          <w:lang w:eastAsia="pl-PL"/>
        </w:rPr>
        <w:t xml:space="preserve"> </w:t>
      </w:r>
      <w:r w:rsidRPr="002B02DD">
        <w:rPr>
          <w:rFonts w:ascii="Times New Roman" w:eastAsia="Times New Roman" w:hAnsi="Times New Roman" w:cs="Times New Roman"/>
          <w:spacing w:val="-1"/>
          <w:lang w:eastAsia="pl-PL"/>
        </w:rPr>
        <w:t>może</w:t>
      </w:r>
      <w:r w:rsidRPr="002B02DD">
        <w:rPr>
          <w:rFonts w:ascii="Times New Roman" w:eastAsia="Times New Roman" w:hAnsi="Times New Roman" w:cs="Times New Roman"/>
          <w:spacing w:val="51"/>
          <w:lang w:eastAsia="pl-PL"/>
        </w:rPr>
        <w:t xml:space="preserve"> </w:t>
      </w:r>
      <w:r w:rsidRPr="002B02DD">
        <w:rPr>
          <w:rFonts w:ascii="Times New Roman" w:eastAsia="Times New Roman" w:hAnsi="Times New Roman" w:cs="Times New Roman"/>
          <w:spacing w:val="-1"/>
          <w:lang w:eastAsia="pl-PL"/>
        </w:rPr>
        <w:t>wyłącznie</w:t>
      </w:r>
      <w:r w:rsidRPr="002B02DD">
        <w:rPr>
          <w:rFonts w:ascii="Times New Roman" w:eastAsia="Times New Roman" w:hAnsi="Times New Roman" w:cs="Times New Roman"/>
          <w:spacing w:val="1"/>
          <w:lang w:eastAsia="pl-PL"/>
        </w:rPr>
        <w:t xml:space="preserve"> </w:t>
      </w:r>
      <w:r w:rsidRPr="002B02DD">
        <w:rPr>
          <w:rFonts w:ascii="Times New Roman" w:eastAsia="Times New Roman" w:hAnsi="Times New Roman" w:cs="Times New Roman"/>
          <w:lang w:eastAsia="pl-PL"/>
        </w:rPr>
        <w:t>w</w:t>
      </w:r>
      <w:r w:rsidRPr="002B02DD">
        <w:rPr>
          <w:rFonts w:ascii="Times New Roman" w:eastAsia="Times New Roman" w:hAnsi="Times New Roman" w:cs="Times New Roman"/>
          <w:spacing w:val="51"/>
          <w:lang w:eastAsia="pl-PL"/>
        </w:rPr>
        <w:t xml:space="preserve"> </w:t>
      </w:r>
      <w:r w:rsidRPr="002B02DD">
        <w:rPr>
          <w:rFonts w:ascii="Times New Roman" w:eastAsia="Times New Roman" w:hAnsi="Times New Roman" w:cs="Times New Roman"/>
          <w:spacing w:val="-1"/>
          <w:lang w:eastAsia="pl-PL"/>
        </w:rPr>
        <w:t>formie</w:t>
      </w:r>
      <w:r w:rsidRPr="002B02DD">
        <w:rPr>
          <w:rFonts w:ascii="Times New Roman" w:eastAsia="Times New Roman" w:hAnsi="Times New Roman" w:cs="Times New Roman"/>
          <w:spacing w:val="51"/>
          <w:lang w:eastAsia="pl-PL"/>
        </w:rPr>
        <w:t xml:space="preserve"> </w:t>
      </w:r>
      <w:r w:rsidRPr="002B02DD">
        <w:rPr>
          <w:rFonts w:ascii="Times New Roman" w:eastAsia="Times New Roman" w:hAnsi="Times New Roman" w:cs="Times New Roman"/>
          <w:spacing w:val="-1"/>
          <w:lang w:eastAsia="pl-PL"/>
        </w:rPr>
        <w:t xml:space="preserve">pisemnej </w:t>
      </w:r>
      <w:r w:rsidRPr="002B02DD">
        <w:rPr>
          <w:rFonts w:ascii="Times New Roman" w:eastAsia="Times New Roman" w:hAnsi="Times New Roman" w:cs="Times New Roman"/>
          <w:spacing w:val="-2"/>
          <w:lang w:eastAsia="pl-PL"/>
        </w:rPr>
        <w:t>pod</w:t>
      </w:r>
      <w:r w:rsidRPr="002B02DD">
        <w:rPr>
          <w:rFonts w:ascii="Times New Roman" w:eastAsia="Times New Roman" w:hAnsi="Times New Roman" w:cs="Times New Roman"/>
          <w:spacing w:val="1"/>
          <w:lang w:eastAsia="pl-PL"/>
        </w:rPr>
        <w:t xml:space="preserve"> </w:t>
      </w:r>
      <w:r w:rsidRPr="002B02DD">
        <w:rPr>
          <w:rFonts w:ascii="Times New Roman" w:eastAsia="Times New Roman" w:hAnsi="Times New Roman" w:cs="Times New Roman"/>
          <w:spacing w:val="-1"/>
          <w:lang w:eastAsia="pl-PL"/>
        </w:rPr>
        <w:t>rygorem nieważności.</w:t>
      </w:r>
    </w:p>
    <w:p w:rsidR="00196E67" w:rsidRPr="002B02DD" w:rsidRDefault="00196E67" w:rsidP="00196E67">
      <w:pPr>
        <w:widowControl w:val="0"/>
        <w:numPr>
          <w:ilvl w:val="0"/>
          <w:numId w:val="35"/>
        </w:numPr>
        <w:tabs>
          <w:tab w:val="left" w:pos="837"/>
        </w:tabs>
        <w:kinsoku w:val="0"/>
        <w:overflowPunct w:val="0"/>
        <w:autoSpaceDE w:val="0"/>
        <w:autoSpaceDN w:val="0"/>
        <w:adjustRightInd w:val="0"/>
        <w:spacing w:after="0" w:line="240" w:lineRule="auto"/>
        <w:ind w:left="284" w:right="284" w:firstLine="0"/>
        <w:jc w:val="both"/>
        <w:rPr>
          <w:rFonts w:ascii="Times New Roman" w:eastAsia="Times New Roman" w:hAnsi="Times New Roman" w:cs="Times New Roman"/>
          <w:spacing w:val="-1"/>
          <w:lang w:eastAsia="pl-PL"/>
        </w:rPr>
      </w:pPr>
      <w:r w:rsidRPr="002B02DD">
        <w:rPr>
          <w:rFonts w:ascii="Times New Roman" w:eastAsia="Times New Roman" w:hAnsi="Times New Roman" w:cs="Times New Roman"/>
          <w:spacing w:val="-1"/>
          <w:lang w:eastAsia="pl-PL"/>
        </w:rPr>
        <w:t>Umowę</w:t>
      </w:r>
      <w:r w:rsidRPr="002B02DD">
        <w:rPr>
          <w:rFonts w:ascii="Times New Roman" w:eastAsia="Times New Roman" w:hAnsi="Times New Roman" w:cs="Times New Roman"/>
          <w:spacing w:val="3"/>
          <w:lang w:eastAsia="pl-PL"/>
        </w:rPr>
        <w:t xml:space="preserve"> </w:t>
      </w:r>
      <w:r w:rsidRPr="002B02DD">
        <w:rPr>
          <w:rFonts w:ascii="Times New Roman" w:eastAsia="Times New Roman" w:hAnsi="Times New Roman" w:cs="Times New Roman"/>
          <w:spacing w:val="-1"/>
          <w:lang w:eastAsia="pl-PL"/>
        </w:rPr>
        <w:t>sporządzono</w:t>
      </w:r>
      <w:r w:rsidRPr="002B02DD">
        <w:rPr>
          <w:rFonts w:ascii="Times New Roman" w:eastAsia="Times New Roman" w:hAnsi="Times New Roman" w:cs="Times New Roman"/>
          <w:spacing w:val="1"/>
          <w:lang w:eastAsia="pl-PL"/>
        </w:rPr>
        <w:t xml:space="preserve"> </w:t>
      </w:r>
      <w:r w:rsidRPr="002B02DD">
        <w:rPr>
          <w:rFonts w:ascii="Times New Roman" w:eastAsia="Times New Roman" w:hAnsi="Times New Roman" w:cs="Times New Roman"/>
          <w:lang w:eastAsia="pl-PL"/>
        </w:rPr>
        <w:t>w</w:t>
      </w:r>
      <w:r w:rsidRPr="002B02DD">
        <w:rPr>
          <w:rFonts w:ascii="Times New Roman" w:eastAsia="Times New Roman" w:hAnsi="Times New Roman" w:cs="Times New Roman"/>
          <w:spacing w:val="4"/>
          <w:lang w:eastAsia="pl-PL"/>
        </w:rPr>
        <w:t xml:space="preserve"> </w:t>
      </w:r>
      <w:r w:rsidRPr="002B02DD">
        <w:rPr>
          <w:rFonts w:ascii="Times New Roman" w:eastAsia="Times New Roman" w:hAnsi="Times New Roman" w:cs="Times New Roman"/>
          <w:spacing w:val="-1"/>
          <w:lang w:eastAsia="pl-PL"/>
        </w:rPr>
        <w:t>dwóch</w:t>
      </w:r>
      <w:r w:rsidRPr="002B02DD">
        <w:rPr>
          <w:rFonts w:ascii="Times New Roman" w:eastAsia="Times New Roman" w:hAnsi="Times New Roman" w:cs="Times New Roman"/>
          <w:spacing w:val="5"/>
          <w:lang w:eastAsia="pl-PL"/>
        </w:rPr>
        <w:t xml:space="preserve"> </w:t>
      </w:r>
      <w:r w:rsidRPr="002B02DD">
        <w:rPr>
          <w:rFonts w:ascii="Times New Roman" w:eastAsia="Times New Roman" w:hAnsi="Times New Roman" w:cs="Times New Roman"/>
          <w:spacing w:val="-1"/>
          <w:lang w:eastAsia="pl-PL"/>
        </w:rPr>
        <w:t>jednobrzmiących</w:t>
      </w:r>
      <w:r w:rsidRPr="002B02DD">
        <w:rPr>
          <w:rFonts w:ascii="Times New Roman" w:eastAsia="Times New Roman" w:hAnsi="Times New Roman" w:cs="Times New Roman"/>
          <w:spacing w:val="1"/>
          <w:lang w:eastAsia="pl-PL"/>
        </w:rPr>
        <w:t xml:space="preserve"> </w:t>
      </w:r>
      <w:r w:rsidRPr="002B02DD">
        <w:rPr>
          <w:rFonts w:ascii="Times New Roman" w:eastAsia="Times New Roman" w:hAnsi="Times New Roman" w:cs="Times New Roman"/>
          <w:spacing w:val="-1"/>
          <w:lang w:eastAsia="pl-PL"/>
        </w:rPr>
        <w:t>egzemplarzach,</w:t>
      </w:r>
      <w:r w:rsidRPr="002B02DD">
        <w:rPr>
          <w:rFonts w:ascii="Times New Roman" w:eastAsia="Times New Roman" w:hAnsi="Times New Roman" w:cs="Times New Roman"/>
          <w:lang w:eastAsia="pl-PL"/>
        </w:rPr>
        <w:t xml:space="preserve"> </w:t>
      </w:r>
      <w:r w:rsidRPr="002B02DD">
        <w:rPr>
          <w:rFonts w:ascii="Times New Roman" w:eastAsia="Times New Roman" w:hAnsi="Times New Roman" w:cs="Times New Roman"/>
          <w:spacing w:val="-1"/>
          <w:lang w:eastAsia="pl-PL"/>
        </w:rPr>
        <w:t>jeden</w:t>
      </w:r>
      <w:r w:rsidRPr="002B02DD">
        <w:rPr>
          <w:rFonts w:ascii="Times New Roman" w:eastAsia="Times New Roman" w:hAnsi="Times New Roman" w:cs="Times New Roman"/>
          <w:spacing w:val="2"/>
          <w:lang w:eastAsia="pl-PL"/>
        </w:rPr>
        <w:t xml:space="preserve"> </w:t>
      </w:r>
      <w:r w:rsidRPr="002B02DD">
        <w:rPr>
          <w:rFonts w:ascii="Times New Roman" w:eastAsia="Times New Roman" w:hAnsi="Times New Roman" w:cs="Times New Roman"/>
          <w:lang w:eastAsia="pl-PL"/>
        </w:rPr>
        <w:t>dla</w:t>
      </w:r>
      <w:r w:rsidRPr="002B02DD">
        <w:rPr>
          <w:rFonts w:ascii="Times New Roman" w:eastAsia="Times New Roman" w:hAnsi="Times New Roman" w:cs="Times New Roman"/>
          <w:spacing w:val="3"/>
          <w:lang w:eastAsia="pl-PL"/>
        </w:rPr>
        <w:t xml:space="preserve"> </w:t>
      </w:r>
      <w:r w:rsidRPr="002B02DD">
        <w:rPr>
          <w:rFonts w:ascii="Times New Roman" w:eastAsia="Times New Roman" w:hAnsi="Times New Roman" w:cs="Times New Roman"/>
          <w:spacing w:val="-1"/>
          <w:lang w:eastAsia="pl-PL"/>
        </w:rPr>
        <w:t>rodzica/opiekuna prawnego uczestnika Uniwersytetu dzieci</w:t>
      </w:r>
      <w:r w:rsidRPr="002B02DD">
        <w:rPr>
          <w:rFonts w:ascii="Times New Roman" w:eastAsia="Times New Roman" w:hAnsi="Times New Roman" w:cs="Times New Roman"/>
          <w:spacing w:val="65"/>
          <w:lang w:eastAsia="pl-PL"/>
        </w:rPr>
        <w:t xml:space="preserve"> </w:t>
      </w:r>
      <w:r w:rsidRPr="002B02DD">
        <w:rPr>
          <w:rFonts w:ascii="Times New Roman" w:eastAsia="Times New Roman" w:hAnsi="Times New Roman" w:cs="Times New Roman"/>
          <w:spacing w:val="-2"/>
          <w:lang w:eastAsia="pl-PL"/>
        </w:rPr>
        <w:t>oraz</w:t>
      </w:r>
      <w:r w:rsidRPr="002B02DD">
        <w:rPr>
          <w:rFonts w:ascii="Times New Roman" w:eastAsia="Times New Roman" w:hAnsi="Times New Roman" w:cs="Times New Roman"/>
          <w:spacing w:val="-4"/>
          <w:lang w:eastAsia="pl-PL"/>
        </w:rPr>
        <w:t xml:space="preserve"> </w:t>
      </w:r>
      <w:r w:rsidRPr="002B02DD">
        <w:rPr>
          <w:rFonts w:ascii="Times New Roman" w:eastAsia="Times New Roman" w:hAnsi="Times New Roman" w:cs="Times New Roman"/>
          <w:spacing w:val="-1"/>
          <w:lang w:eastAsia="pl-PL"/>
        </w:rPr>
        <w:t xml:space="preserve">jeden </w:t>
      </w:r>
      <w:r w:rsidRPr="002B02DD">
        <w:rPr>
          <w:rFonts w:ascii="Times New Roman" w:eastAsia="Times New Roman" w:hAnsi="Times New Roman" w:cs="Times New Roman"/>
          <w:spacing w:val="-2"/>
          <w:lang w:eastAsia="pl-PL"/>
        </w:rPr>
        <w:t>dla</w:t>
      </w:r>
      <w:r w:rsidRPr="002B02DD">
        <w:rPr>
          <w:rFonts w:ascii="Times New Roman" w:eastAsia="Times New Roman" w:hAnsi="Times New Roman" w:cs="Times New Roman"/>
          <w:spacing w:val="-4"/>
          <w:lang w:eastAsia="pl-PL"/>
        </w:rPr>
        <w:t xml:space="preserve"> </w:t>
      </w:r>
      <w:r w:rsidRPr="002B02DD">
        <w:rPr>
          <w:rFonts w:ascii="Times New Roman" w:eastAsia="Times New Roman" w:hAnsi="Times New Roman" w:cs="Times New Roman"/>
          <w:spacing w:val="-1"/>
          <w:lang w:eastAsia="pl-PL"/>
        </w:rPr>
        <w:t>Uczelni.</w:t>
      </w:r>
    </w:p>
    <w:p w:rsidR="00196E67" w:rsidRPr="002B02DD" w:rsidRDefault="00196E67" w:rsidP="00196E67">
      <w:pPr>
        <w:widowControl w:val="0"/>
        <w:numPr>
          <w:ilvl w:val="0"/>
          <w:numId w:val="35"/>
        </w:numPr>
        <w:tabs>
          <w:tab w:val="left" w:pos="837"/>
        </w:tabs>
        <w:kinsoku w:val="0"/>
        <w:overflowPunct w:val="0"/>
        <w:autoSpaceDE w:val="0"/>
        <w:autoSpaceDN w:val="0"/>
        <w:adjustRightInd w:val="0"/>
        <w:spacing w:after="0" w:line="240" w:lineRule="auto"/>
        <w:ind w:left="284" w:right="284" w:firstLine="0"/>
        <w:jc w:val="both"/>
        <w:rPr>
          <w:rFonts w:ascii="Times New Roman" w:eastAsia="Times New Roman" w:hAnsi="Times New Roman" w:cs="Times New Roman"/>
          <w:spacing w:val="-1"/>
          <w:lang w:eastAsia="pl-PL"/>
        </w:rPr>
      </w:pPr>
      <w:r w:rsidRPr="002B02DD">
        <w:rPr>
          <w:rFonts w:ascii="Times New Roman" w:eastAsia="Times New Roman" w:hAnsi="Times New Roman" w:cs="Times New Roman"/>
          <w:spacing w:val="-1"/>
          <w:lang w:eastAsia="pl-PL"/>
        </w:rPr>
        <w:t>Umowa</w:t>
      </w:r>
      <w:r w:rsidRPr="002B02DD">
        <w:rPr>
          <w:rFonts w:ascii="Times New Roman" w:eastAsia="Times New Roman" w:hAnsi="Times New Roman" w:cs="Times New Roman"/>
          <w:spacing w:val="-3"/>
          <w:lang w:eastAsia="pl-PL"/>
        </w:rPr>
        <w:t xml:space="preserve"> </w:t>
      </w:r>
      <w:r w:rsidRPr="002B02DD">
        <w:rPr>
          <w:rFonts w:ascii="Times New Roman" w:eastAsia="Times New Roman" w:hAnsi="Times New Roman" w:cs="Times New Roman"/>
          <w:spacing w:val="-1"/>
          <w:lang w:eastAsia="pl-PL"/>
        </w:rPr>
        <w:t>wchodzi</w:t>
      </w:r>
      <w:r w:rsidRPr="002B02DD">
        <w:rPr>
          <w:rFonts w:ascii="Times New Roman" w:eastAsia="Times New Roman" w:hAnsi="Times New Roman" w:cs="Times New Roman"/>
          <w:lang w:eastAsia="pl-PL"/>
        </w:rPr>
        <w:t xml:space="preserve"> w</w:t>
      </w:r>
      <w:r w:rsidRPr="002B02DD">
        <w:rPr>
          <w:rFonts w:ascii="Times New Roman" w:eastAsia="Times New Roman" w:hAnsi="Times New Roman" w:cs="Times New Roman"/>
          <w:spacing w:val="-1"/>
          <w:lang w:eastAsia="pl-PL"/>
        </w:rPr>
        <w:t xml:space="preserve"> życie</w:t>
      </w:r>
      <w:r w:rsidRPr="002B02DD">
        <w:rPr>
          <w:rFonts w:ascii="Times New Roman" w:eastAsia="Times New Roman" w:hAnsi="Times New Roman" w:cs="Times New Roman"/>
          <w:spacing w:val="-2"/>
          <w:lang w:eastAsia="pl-PL"/>
        </w:rPr>
        <w:t xml:space="preserve"> </w:t>
      </w:r>
      <w:r w:rsidRPr="002B02DD">
        <w:rPr>
          <w:rFonts w:ascii="Times New Roman" w:eastAsia="Times New Roman" w:hAnsi="Times New Roman" w:cs="Times New Roman"/>
          <w:lang w:eastAsia="pl-PL"/>
        </w:rPr>
        <w:t>z</w:t>
      </w:r>
      <w:r w:rsidRPr="002B02DD">
        <w:rPr>
          <w:rFonts w:ascii="Times New Roman" w:eastAsia="Times New Roman" w:hAnsi="Times New Roman" w:cs="Times New Roman"/>
          <w:spacing w:val="-1"/>
          <w:lang w:eastAsia="pl-PL"/>
        </w:rPr>
        <w:t xml:space="preserve"> dniem podpisania.</w:t>
      </w:r>
    </w:p>
    <w:p w:rsidR="00196E67" w:rsidRPr="002B02DD" w:rsidRDefault="00196E67" w:rsidP="00196E67">
      <w:pPr>
        <w:spacing w:after="0" w:line="240" w:lineRule="auto"/>
        <w:jc w:val="both"/>
        <w:rPr>
          <w:rFonts w:ascii="Times New Roman" w:hAnsi="Times New Roman" w:cs="Times New Roman"/>
        </w:rPr>
      </w:pPr>
    </w:p>
    <w:p w:rsidR="002B02DD" w:rsidRDefault="002B02DD" w:rsidP="00196E67">
      <w:pPr>
        <w:spacing w:after="0" w:line="240" w:lineRule="auto"/>
        <w:jc w:val="both"/>
        <w:rPr>
          <w:rFonts w:ascii="Times New Roman" w:hAnsi="Times New Roman" w:cs="Times New Roman"/>
        </w:rPr>
      </w:pPr>
    </w:p>
    <w:p w:rsidR="00196E67" w:rsidRPr="002B02DD" w:rsidRDefault="00196E67" w:rsidP="00196E67">
      <w:pPr>
        <w:spacing w:after="0" w:line="240" w:lineRule="auto"/>
        <w:jc w:val="both"/>
        <w:rPr>
          <w:rFonts w:ascii="Times New Roman" w:hAnsi="Times New Roman" w:cs="Times New Roman"/>
        </w:rPr>
      </w:pPr>
      <w:r w:rsidRPr="002B02DD">
        <w:rPr>
          <w:rFonts w:ascii="Times New Roman" w:hAnsi="Times New Roman" w:cs="Times New Roman"/>
        </w:rPr>
        <w:t xml:space="preserve"> </w:t>
      </w:r>
      <w:r w:rsidR="002B02DD">
        <w:rPr>
          <w:rFonts w:ascii="Times New Roman" w:hAnsi="Times New Roman" w:cs="Times New Roman"/>
        </w:rPr>
        <w:t xml:space="preserve">……………………………………………..…                    </w:t>
      </w:r>
      <w:r w:rsidRPr="002B02DD">
        <w:rPr>
          <w:rFonts w:ascii="Times New Roman" w:hAnsi="Times New Roman" w:cs="Times New Roman"/>
        </w:rPr>
        <w:t xml:space="preserve">  …………………………………………</w:t>
      </w:r>
    </w:p>
    <w:p w:rsidR="002B02DD" w:rsidRDefault="00196E67" w:rsidP="00196E67">
      <w:pPr>
        <w:spacing w:after="0" w:line="240" w:lineRule="auto"/>
        <w:jc w:val="both"/>
        <w:rPr>
          <w:rFonts w:ascii="Times New Roman" w:hAnsi="Times New Roman" w:cs="Times New Roman"/>
        </w:rPr>
      </w:pPr>
      <w:r w:rsidRPr="002B02DD">
        <w:rPr>
          <w:rFonts w:ascii="Times New Roman" w:hAnsi="Times New Roman" w:cs="Times New Roman"/>
        </w:rPr>
        <w:t xml:space="preserve">Rodzic/Opiekun dziecka </w:t>
      </w:r>
      <w:r w:rsidR="002B02DD">
        <w:rPr>
          <w:rFonts w:ascii="Times New Roman" w:hAnsi="Times New Roman" w:cs="Times New Roman"/>
        </w:rPr>
        <w:t xml:space="preserve">                                                                        </w:t>
      </w:r>
      <w:r w:rsidR="002B02DD" w:rsidRPr="002B02DD">
        <w:rPr>
          <w:rFonts w:ascii="Times New Roman" w:hAnsi="Times New Roman" w:cs="Times New Roman"/>
        </w:rPr>
        <w:t>Organizator UD</w:t>
      </w:r>
    </w:p>
    <w:p w:rsidR="00196E67" w:rsidRPr="002B02DD" w:rsidRDefault="002B02DD" w:rsidP="00196E67">
      <w:pPr>
        <w:spacing w:after="0" w:line="240" w:lineRule="auto"/>
        <w:jc w:val="both"/>
        <w:rPr>
          <w:rFonts w:ascii="Times New Roman" w:hAnsi="Times New Roman" w:cs="Times New Roman"/>
        </w:rPr>
      </w:pPr>
      <w:r>
        <w:rPr>
          <w:rFonts w:ascii="Times New Roman" w:hAnsi="Times New Roman" w:cs="Times New Roman"/>
        </w:rPr>
        <w:t>Uczestnik</w:t>
      </w:r>
      <w:r w:rsidR="00196E67" w:rsidRPr="002B02DD">
        <w:rPr>
          <w:rFonts w:ascii="Times New Roman" w:hAnsi="Times New Roman" w:cs="Times New Roman"/>
        </w:rPr>
        <w:t xml:space="preserve"> </w:t>
      </w:r>
      <w:r>
        <w:rPr>
          <w:rFonts w:ascii="Times New Roman" w:hAnsi="Times New Roman" w:cs="Times New Roman"/>
        </w:rPr>
        <w:t>UD</w:t>
      </w:r>
      <w:r w:rsidR="00196E67" w:rsidRPr="002B02DD">
        <w:rPr>
          <w:rFonts w:ascii="Times New Roman" w:hAnsi="Times New Roman" w:cs="Times New Roman"/>
        </w:rPr>
        <w:t xml:space="preserve">                                </w:t>
      </w:r>
      <w:r>
        <w:rPr>
          <w:rFonts w:ascii="Times New Roman" w:hAnsi="Times New Roman" w:cs="Times New Roman"/>
        </w:rPr>
        <w:t xml:space="preserve">   </w:t>
      </w:r>
    </w:p>
    <w:p w:rsidR="00196E67" w:rsidRPr="002B02DD" w:rsidRDefault="00196E67" w:rsidP="00196E67">
      <w:pPr>
        <w:spacing w:after="0" w:line="240" w:lineRule="auto"/>
        <w:jc w:val="both"/>
        <w:rPr>
          <w:rFonts w:ascii="Times New Roman" w:hAnsi="Times New Roman" w:cs="Times New Roman"/>
        </w:rPr>
      </w:pPr>
    </w:p>
    <w:p w:rsidR="00196E67" w:rsidRPr="002B02DD" w:rsidRDefault="00196E67" w:rsidP="00196E67">
      <w:pPr>
        <w:spacing w:after="0" w:line="240" w:lineRule="auto"/>
        <w:jc w:val="both"/>
        <w:rPr>
          <w:rFonts w:ascii="Times New Roman" w:hAnsi="Times New Roman" w:cs="Times New Roman"/>
        </w:rPr>
      </w:pPr>
      <w:r w:rsidRPr="002B02DD">
        <w:rPr>
          <w:rFonts w:ascii="Times New Roman" w:hAnsi="Times New Roman" w:cs="Times New Roman"/>
        </w:rPr>
        <w:t>Składając osobiście niniejszą umowę oświadczam iż zostałam(</w:t>
      </w:r>
      <w:proofErr w:type="spellStart"/>
      <w:r w:rsidRPr="002B02DD">
        <w:rPr>
          <w:rFonts w:ascii="Times New Roman" w:hAnsi="Times New Roman" w:cs="Times New Roman"/>
        </w:rPr>
        <w:t>łem</w:t>
      </w:r>
      <w:proofErr w:type="spellEnd"/>
      <w:r w:rsidRPr="002B02DD">
        <w:rPr>
          <w:rFonts w:ascii="Times New Roman" w:hAnsi="Times New Roman" w:cs="Times New Roman"/>
        </w:rPr>
        <w:t xml:space="preserve">) uprzedzony </w:t>
      </w:r>
      <w:r w:rsidRPr="002B02DD">
        <w:rPr>
          <w:rFonts w:ascii="Times New Roman" w:hAnsi="Times New Roman" w:cs="Times New Roman"/>
        </w:rPr>
        <w:br/>
        <w:t>o odpowiedzialności karnej z art. 233§ 1 Kodeksu karnego, potwierdzam własnoręcznym podpisem prawdziwość danych zamieszczonych w umowie.</w:t>
      </w:r>
    </w:p>
    <w:p w:rsidR="00196E67" w:rsidRPr="002B02DD" w:rsidRDefault="00196E67" w:rsidP="00196E67">
      <w:pPr>
        <w:spacing w:after="0" w:line="240" w:lineRule="auto"/>
        <w:jc w:val="both"/>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77"/>
        <w:gridCol w:w="4477"/>
      </w:tblGrid>
      <w:tr w:rsidR="00196E67" w:rsidRPr="002B02DD" w:rsidTr="00DA49CE">
        <w:trPr>
          <w:trHeight w:val="110"/>
        </w:trPr>
        <w:tc>
          <w:tcPr>
            <w:tcW w:w="4477" w:type="dxa"/>
          </w:tcPr>
          <w:p w:rsidR="00196E67" w:rsidRPr="002B02DD" w:rsidRDefault="00196E67" w:rsidP="00196E67">
            <w:pPr>
              <w:spacing w:after="0" w:line="240" w:lineRule="auto"/>
              <w:jc w:val="both"/>
              <w:rPr>
                <w:rFonts w:ascii="Times New Roman" w:eastAsia="Calibri" w:hAnsi="Times New Roman" w:cs="Times New Roman"/>
              </w:rPr>
            </w:pPr>
            <w:r w:rsidRPr="002B02DD">
              <w:rPr>
                <w:rFonts w:ascii="Times New Roman" w:eastAsia="Calibri" w:hAnsi="Times New Roman" w:cs="Times New Roman"/>
              </w:rPr>
              <w:t>. …..……………………………</w:t>
            </w:r>
            <w:r w:rsidR="002B02DD">
              <w:rPr>
                <w:rFonts w:ascii="Times New Roman" w:eastAsia="Calibri" w:hAnsi="Times New Roman" w:cs="Times New Roman"/>
              </w:rPr>
              <w:t xml:space="preserve">           </w:t>
            </w:r>
          </w:p>
        </w:tc>
        <w:tc>
          <w:tcPr>
            <w:tcW w:w="4477" w:type="dxa"/>
          </w:tcPr>
          <w:p w:rsidR="00196E67" w:rsidRPr="002B02DD" w:rsidRDefault="002B02DD" w:rsidP="002B02DD">
            <w:pPr>
              <w:spacing w:after="0" w:line="240" w:lineRule="auto"/>
              <w:jc w:val="both"/>
              <w:rPr>
                <w:rFonts w:ascii="Times New Roman" w:hAnsi="Times New Roman" w:cs="Times New Roman"/>
              </w:rPr>
            </w:pPr>
            <w:r>
              <w:rPr>
                <w:rFonts w:ascii="Times New Roman" w:hAnsi="Times New Roman" w:cs="Times New Roman"/>
              </w:rPr>
              <w:t xml:space="preserve">             </w:t>
            </w:r>
            <w:r w:rsidR="00196E67" w:rsidRPr="002B02DD">
              <w:rPr>
                <w:rFonts w:ascii="Times New Roman" w:hAnsi="Times New Roman" w:cs="Times New Roman"/>
              </w:rPr>
              <w:t>…………………………………………</w:t>
            </w:r>
          </w:p>
        </w:tc>
      </w:tr>
      <w:tr w:rsidR="00196E67" w:rsidRPr="002B02DD" w:rsidTr="00DA49CE">
        <w:trPr>
          <w:trHeight w:val="265"/>
        </w:trPr>
        <w:tc>
          <w:tcPr>
            <w:tcW w:w="4477" w:type="dxa"/>
          </w:tcPr>
          <w:p w:rsidR="00196E67" w:rsidRPr="002B02DD" w:rsidRDefault="002B02DD" w:rsidP="00196E67">
            <w:pPr>
              <w:spacing w:after="0" w:line="240" w:lineRule="auto"/>
              <w:jc w:val="both"/>
              <w:rPr>
                <w:rFonts w:ascii="Times New Roman" w:hAnsi="Times New Roman" w:cs="Times New Roman"/>
              </w:rPr>
            </w:pPr>
            <w:r w:rsidRPr="002B02DD">
              <w:rPr>
                <w:rFonts w:ascii="Times New Roman" w:hAnsi="Times New Roman" w:cs="Times New Roman"/>
                <w:bCs/>
              </w:rPr>
              <w:t>miejscowość i data</w:t>
            </w:r>
          </w:p>
        </w:tc>
        <w:tc>
          <w:tcPr>
            <w:tcW w:w="4477" w:type="dxa"/>
          </w:tcPr>
          <w:p w:rsidR="00196E67" w:rsidRPr="002B02DD" w:rsidRDefault="002B02DD" w:rsidP="002B02DD">
            <w:pPr>
              <w:spacing w:after="0" w:line="240" w:lineRule="auto"/>
              <w:jc w:val="right"/>
              <w:rPr>
                <w:rFonts w:ascii="Times New Roman" w:hAnsi="Times New Roman" w:cs="Times New Roman"/>
              </w:rPr>
            </w:pPr>
            <w:r w:rsidRPr="002B02DD">
              <w:rPr>
                <w:rFonts w:ascii="Times New Roman" w:hAnsi="Times New Roman" w:cs="Times New Roman"/>
                <w:bCs/>
              </w:rPr>
              <w:t xml:space="preserve">czytelny podpis rodzica/opiekuna dziecka Uczestnik UD                                   </w:t>
            </w:r>
          </w:p>
        </w:tc>
      </w:tr>
    </w:tbl>
    <w:p w:rsidR="00196E67" w:rsidRPr="002B02DD" w:rsidRDefault="00196E67" w:rsidP="00196E67">
      <w:pPr>
        <w:spacing w:after="0" w:line="240" w:lineRule="auto"/>
        <w:jc w:val="both"/>
        <w:rPr>
          <w:rFonts w:ascii="Times New Roman" w:hAnsi="Times New Roman" w:cs="Times New Roman"/>
        </w:rPr>
      </w:pPr>
    </w:p>
    <w:p w:rsidR="00196E67" w:rsidRPr="002B02DD" w:rsidRDefault="00196E67" w:rsidP="00196E67">
      <w:pPr>
        <w:spacing w:after="0" w:line="240" w:lineRule="auto"/>
        <w:rPr>
          <w:rFonts w:ascii="Times New Roman" w:hAnsi="Times New Roman" w:cs="Times New Roman"/>
        </w:rPr>
      </w:pPr>
    </w:p>
    <w:p w:rsidR="00196E67" w:rsidRPr="002B02DD" w:rsidRDefault="00196E67" w:rsidP="00196E67">
      <w:pPr>
        <w:widowControl w:val="0"/>
        <w:tabs>
          <w:tab w:val="left" w:pos="851"/>
        </w:tabs>
        <w:kinsoku w:val="0"/>
        <w:overflowPunct w:val="0"/>
        <w:autoSpaceDE w:val="0"/>
        <w:autoSpaceDN w:val="0"/>
        <w:adjustRightInd w:val="0"/>
        <w:spacing w:after="0" w:line="240" w:lineRule="auto"/>
        <w:ind w:left="284" w:right="284"/>
        <w:jc w:val="both"/>
        <w:rPr>
          <w:rFonts w:ascii="Times New Roman" w:eastAsia="Times New Roman" w:hAnsi="Times New Roman" w:cs="Times New Roman"/>
          <w:spacing w:val="-1"/>
          <w:lang w:eastAsia="pl-PL"/>
        </w:rPr>
      </w:pPr>
    </w:p>
    <w:p w:rsidR="00196E67" w:rsidRPr="002B02DD" w:rsidRDefault="00196E67" w:rsidP="00196E67">
      <w:pPr>
        <w:spacing w:after="0" w:line="240" w:lineRule="auto"/>
        <w:jc w:val="both"/>
        <w:rPr>
          <w:rFonts w:ascii="Times New Roman" w:hAnsi="Times New Roman" w:cs="Times New Roman"/>
        </w:rPr>
      </w:pPr>
    </w:p>
    <w:p w:rsidR="00196E67" w:rsidRPr="002B02DD" w:rsidRDefault="00196E67" w:rsidP="00196E67">
      <w:pPr>
        <w:spacing w:after="0" w:line="240" w:lineRule="auto"/>
        <w:jc w:val="both"/>
        <w:rPr>
          <w:rFonts w:ascii="Times New Roman" w:hAnsi="Times New Roman" w:cs="Times New Roman"/>
        </w:rPr>
      </w:pPr>
    </w:p>
    <w:p w:rsidR="00196E67" w:rsidRPr="002B02DD" w:rsidRDefault="00196E67" w:rsidP="00196E67">
      <w:pPr>
        <w:spacing w:after="0" w:line="240" w:lineRule="auto"/>
        <w:jc w:val="both"/>
        <w:rPr>
          <w:rFonts w:ascii="Times New Roman" w:hAnsi="Times New Roman" w:cs="Times New Roman"/>
        </w:rPr>
      </w:pPr>
    </w:p>
    <w:p w:rsidR="00196E67" w:rsidRPr="002B02DD" w:rsidRDefault="00196E67" w:rsidP="00196E67">
      <w:pPr>
        <w:spacing w:after="0" w:line="360" w:lineRule="auto"/>
        <w:jc w:val="both"/>
        <w:rPr>
          <w:rFonts w:ascii="Times New Roman" w:hAnsi="Times New Roman" w:cs="Times New Roman"/>
        </w:rPr>
      </w:pPr>
    </w:p>
    <w:p w:rsidR="00196E67" w:rsidRPr="002B02DD" w:rsidRDefault="00196E67" w:rsidP="00196E67">
      <w:pPr>
        <w:spacing w:after="0" w:line="360" w:lineRule="auto"/>
        <w:jc w:val="both"/>
        <w:rPr>
          <w:rFonts w:ascii="Times New Roman" w:hAnsi="Times New Roman" w:cs="Times New Roman"/>
        </w:rPr>
      </w:pPr>
    </w:p>
    <w:p w:rsidR="00196E67" w:rsidRPr="002B02DD" w:rsidRDefault="00196E67" w:rsidP="00196E67">
      <w:pPr>
        <w:spacing w:after="0" w:line="360" w:lineRule="auto"/>
        <w:jc w:val="both"/>
        <w:rPr>
          <w:rFonts w:ascii="Times New Roman" w:hAnsi="Times New Roman" w:cs="Times New Roman"/>
        </w:rPr>
      </w:pPr>
    </w:p>
    <w:p w:rsidR="00196E67" w:rsidRPr="002B02DD" w:rsidRDefault="00196E67" w:rsidP="00196E67">
      <w:pPr>
        <w:spacing w:after="0" w:line="360" w:lineRule="auto"/>
        <w:jc w:val="both"/>
        <w:rPr>
          <w:rFonts w:ascii="Times New Roman" w:hAnsi="Times New Roman" w:cs="Times New Roman"/>
        </w:rPr>
      </w:pPr>
    </w:p>
    <w:p w:rsidR="00196E67" w:rsidRPr="002B02DD" w:rsidRDefault="00196E67" w:rsidP="00196E67">
      <w:pPr>
        <w:spacing w:after="0" w:line="360" w:lineRule="auto"/>
        <w:jc w:val="both"/>
        <w:rPr>
          <w:rFonts w:ascii="Times New Roman" w:hAnsi="Times New Roman" w:cs="Times New Roman"/>
        </w:rPr>
      </w:pPr>
    </w:p>
    <w:p w:rsidR="00196E67" w:rsidRPr="002B02DD" w:rsidRDefault="00196E67" w:rsidP="00196E67">
      <w:pPr>
        <w:spacing w:after="0" w:line="360" w:lineRule="auto"/>
        <w:jc w:val="both"/>
        <w:rPr>
          <w:rFonts w:ascii="Times New Roman" w:hAnsi="Times New Roman" w:cs="Times New Roman"/>
        </w:rPr>
      </w:pPr>
    </w:p>
    <w:p w:rsidR="00196E67" w:rsidRPr="002B02DD" w:rsidRDefault="00196E67" w:rsidP="00196E67">
      <w:pPr>
        <w:spacing w:after="0" w:line="360" w:lineRule="auto"/>
        <w:jc w:val="both"/>
        <w:rPr>
          <w:rFonts w:ascii="Times New Roman" w:hAnsi="Times New Roman" w:cs="Times New Roman"/>
        </w:rPr>
      </w:pPr>
    </w:p>
    <w:p w:rsidR="00196E67" w:rsidRPr="002B02DD" w:rsidRDefault="00196E67" w:rsidP="00196E67">
      <w:pPr>
        <w:spacing w:after="0" w:line="360" w:lineRule="auto"/>
        <w:jc w:val="both"/>
        <w:rPr>
          <w:rFonts w:ascii="Times New Roman" w:hAnsi="Times New Roman" w:cs="Times New Roman"/>
        </w:rPr>
      </w:pPr>
    </w:p>
    <w:p w:rsidR="00196E67" w:rsidRPr="002B02DD" w:rsidRDefault="00196E67" w:rsidP="00196E67">
      <w:pPr>
        <w:spacing w:after="0" w:line="360" w:lineRule="auto"/>
        <w:jc w:val="both"/>
        <w:rPr>
          <w:rFonts w:ascii="Times New Roman" w:hAnsi="Times New Roman" w:cs="Times New Roman"/>
        </w:rPr>
      </w:pPr>
    </w:p>
    <w:p w:rsidR="00196E67" w:rsidRPr="002B02DD" w:rsidRDefault="00196E67" w:rsidP="00196E67">
      <w:pPr>
        <w:spacing w:after="0" w:line="360" w:lineRule="auto"/>
        <w:jc w:val="both"/>
        <w:rPr>
          <w:rFonts w:ascii="Times New Roman" w:hAnsi="Times New Roman" w:cs="Times New Roman"/>
        </w:rPr>
      </w:pPr>
    </w:p>
    <w:p w:rsidR="00196E67" w:rsidRPr="002B02DD" w:rsidRDefault="00196E67" w:rsidP="00196E67">
      <w:pPr>
        <w:spacing w:after="0" w:line="360" w:lineRule="auto"/>
        <w:jc w:val="both"/>
        <w:rPr>
          <w:rFonts w:ascii="Times New Roman" w:hAnsi="Times New Roman" w:cs="Times New Roman"/>
        </w:rPr>
      </w:pPr>
    </w:p>
    <w:p w:rsidR="00196E67" w:rsidRPr="002B02DD" w:rsidRDefault="00196E67" w:rsidP="00196E67">
      <w:pPr>
        <w:spacing w:after="0" w:line="360" w:lineRule="auto"/>
        <w:jc w:val="both"/>
        <w:rPr>
          <w:rFonts w:ascii="Times New Roman" w:hAnsi="Times New Roman" w:cs="Times New Roman"/>
        </w:rPr>
      </w:pPr>
    </w:p>
    <w:p w:rsidR="00196E67" w:rsidRPr="002B02DD" w:rsidRDefault="00196E67" w:rsidP="00196E67">
      <w:pPr>
        <w:spacing w:after="0" w:line="360" w:lineRule="auto"/>
        <w:jc w:val="both"/>
        <w:rPr>
          <w:rFonts w:ascii="Times New Roman" w:hAnsi="Times New Roman" w:cs="Times New Roman"/>
        </w:rPr>
      </w:pPr>
    </w:p>
    <w:p w:rsidR="00196E67" w:rsidRPr="002B02DD" w:rsidRDefault="00196E67" w:rsidP="00196E67">
      <w:pPr>
        <w:spacing w:after="0" w:line="360" w:lineRule="auto"/>
        <w:jc w:val="both"/>
        <w:rPr>
          <w:rFonts w:ascii="Times New Roman" w:hAnsi="Times New Roman" w:cs="Times New Roman"/>
        </w:rPr>
      </w:pPr>
    </w:p>
    <w:p w:rsidR="00196E67" w:rsidRPr="002B02DD" w:rsidRDefault="00196E67" w:rsidP="00196E67">
      <w:pPr>
        <w:spacing w:after="0" w:line="360" w:lineRule="auto"/>
        <w:jc w:val="both"/>
        <w:rPr>
          <w:rFonts w:ascii="Times New Roman" w:hAnsi="Times New Roman" w:cs="Times New Roman"/>
        </w:rPr>
      </w:pPr>
    </w:p>
    <w:p w:rsidR="00196E67" w:rsidRPr="002B02DD" w:rsidRDefault="00196E67" w:rsidP="00196E67">
      <w:pPr>
        <w:spacing w:after="0" w:line="360" w:lineRule="auto"/>
        <w:jc w:val="both"/>
        <w:rPr>
          <w:rFonts w:ascii="Times New Roman" w:hAnsi="Times New Roman" w:cs="Times New Roman"/>
        </w:rPr>
      </w:pPr>
    </w:p>
    <w:p w:rsidR="00196E67" w:rsidRPr="002B02DD" w:rsidRDefault="00196E67" w:rsidP="00196E67">
      <w:pPr>
        <w:spacing w:after="0" w:line="360" w:lineRule="auto"/>
        <w:jc w:val="both"/>
        <w:rPr>
          <w:rFonts w:ascii="Times New Roman" w:hAnsi="Times New Roman" w:cs="Times New Roman"/>
        </w:rPr>
      </w:pPr>
    </w:p>
    <w:p w:rsidR="00196E67" w:rsidRPr="002B02DD" w:rsidRDefault="00196E67" w:rsidP="00196E67">
      <w:pPr>
        <w:spacing w:after="0" w:line="360" w:lineRule="auto"/>
        <w:jc w:val="both"/>
        <w:rPr>
          <w:rFonts w:ascii="Times New Roman" w:hAnsi="Times New Roman" w:cs="Times New Roman"/>
        </w:rPr>
      </w:pPr>
    </w:p>
    <w:p w:rsidR="00196E67" w:rsidRPr="002B02DD" w:rsidRDefault="00196E67" w:rsidP="00196E67">
      <w:pPr>
        <w:spacing w:after="0" w:line="360" w:lineRule="auto"/>
        <w:jc w:val="both"/>
        <w:rPr>
          <w:rFonts w:ascii="Times New Roman" w:hAnsi="Times New Roman" w:cs="Times New Roman"/>
        </w:rPr>
      </w:pPr>
    </w:p>
    <w:p w:rsidR="00196E67" w:rsidRPr="002B02DD" w:rsidRDefault="00196E67" w:rsidP="00196E67">
      <w:pPr>
        <w:spacing w:after="0" w:line="360" w:lineRule="auto"/>
        <w:jc w:val="both"/>
        <w:rPr>
          <w:rFonts w:ascii="Times New Roman" w:hAnsi="Times New Roman" w:cs="Times New Roman"/>
        </w:rPr>
      </w:pPr>
    </w:p>
    <w:p w:rsidR="00196E67" w:rsidRPr="002B02DD" w:rsidRDefault="00196E67" w:rsidP="00DA3435">
      <w:pPr>
        <w:spacing w:after="0" w:line="360" w:lineRule="auto"/>
        <w:jc w:val="both"/>
        <w:rPr>
          <w:rFonts w:ascii="Times New Roman" w:hAnsi="Times New Roman" w:cs="Times New Roman"/>
        </w:rPr>
      </w:pPr>
    </w:p>
    <w:sectPr w:rsidR="00196E67" w:rsidRPr="002B02DD" w:rsidSect="00E12B4B">
      <w:headerReference w:type="default" r:id="rId8"/>
      <w:footerReference w:type="default" r:id="rId9"/>
      <w:pgSz w:w="11907" w:h="16839" w:code="9"/>
      <w:pgMar w:top="2127" w:right="1417" w:bottom="426" w:left="1417" w:header="142"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0B0" w:rsidRDefault="00CA60B0" w:rsidP="00DA3435">
      <w:pPr>
        <w:spacing w:after="0" w:line="240" w:lineRule="auto"/>
      </w:pPr>
      <w:r>
        <w:separator/>
      </w:r>
    </w:p>
  </w:endnote>
  <w:endnote w:type="continuationSeparator" w:id="0">
    <w:p w:rsidR="00CA60B0" w:rsidRDefault="00CA60B0" w:rsidP="00DA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4C" w:rsidRDefault="00B0464C" w:rsidP="00641C1F">
    <w:pPr>
      <w:pStyle w:val="Stopka"/>
      <w:jc w:val="center"/>
      <w:rPr>
        <w:rFonts w:ascii="Times New Roman" w:hAnsi="Times New Roman" w:cs="Times New Roman"/>
        <w:i/>
        <w:sz w:val="24"/>
        <w:szCs w:val="24"/>
      </w:rPr>
    </w:pPr>
  </w:p>
  <w:p w:rsidR="00641C1F" w:rsidRPr="00641C1F" w:rsidRDefault="005565A4" w:rsidP="00641C1F">
    <w:pPr>
      <w:pStyle w:val="Stopka"/>
      <w:jc w:val="center"/>
      <w:rPr>
        <w:rFonts w:ascii="Times New Roman" w:hAnsi="Times New Roman" w:cs="Times New Roman"/>
        <w:i/>
        <w:sz w:val="24"/>
        <w:szCs w:val="24"/>
      </w:rPr>
    </w:pPr>
    <w:r>
      <w:rPr>
        <w:rFonts w:ascii="Times New Roman" w:hAnsi="Times New Roman" w:cs="Times New Roman"/>
        <w:i/>
        <w:sz w:val="24"/>
        <w:szCs w:val="24"/>
      </w:rPr>
      <w:t>Uniwersytet</w:t>
    </w:r>
    <w:r w:rsidR="00641C1F" w:rsidRPr="00641C1F">
      <w:rPr>
        <w:rFonts w:ascii="Times New Roman" w:hAnsi="Times New Roman" w:cs="Times New Roman"/>
        <w:i/>
        <w:sz w:val="24"/>
        <w:szCs w:val="24"/>
      </w:rPr>
      <w:t xml:space="preserve"> Dzieci  Rozwiń skrzydła – droga do sukcesu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0B0" w:rsidRDefault="00CA60B0" w:rsidP="00DA3435">
      <w:pPr>
        <w:spacing w:after="0" w:line="240" w:lineRule="auto"/>
      </w:pPr>
      <w:r>
        <w:separator/>
      </w:r>
    </w:p>
  </w:footnote>
  <w:footnote w:type="continuationSeparator" w:id="0">
    <w:p w:rsidR="00CA60B0" w:rsidRDefault="00CA60B0" w:rsidP="00DA3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35" w:rsidRDefault="00E12B4B" w:rsidP="00E12B4B">
    <w:pPr>
      <w:pStyle w:val="Nagwek"/>
    </w:pPr>
    <w:r>
      <w:rPr>
        <w:noProof/>
        <w:lang w:eastAsia="pl-PL"/>
      </w:rPr>
      <w:t xml:space="preserve">      </w:t>
    </w:r>
    <w:r>
      <w:rPr>
        <w:noProof/>
        <w:lang w:eastAsia="pl-PL"/>
      </w:rPr>
      <w:drawing>
        <wp:inline distT="0" distB="0" distL="0" distR="0" wp14:anchorId="31283AEC" wp14:editId="6F693843">
          <wp:extent cx="1572190" cy="1143000"/>
          <wp:effectExtent l="0" t="0" r="9525" b="0"/>
          <wp:docPr id="15" name="Obraz 15" descr="PART5 Material, white and blue angel wings, png | 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5 Material, white and blue angel wings, png | PNGEg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941" cy="1150089"/>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53060481" wp14:editId="28E7985D">
          <wp:extent cx="1495425" cy="100965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1009650"/>
                  </a:xfrm>
                  <a:prstGeom prst="rect">
                    <a:avLst/>
                  </a:prstGeom>
                  <a:noFill/>
                </pic:spPr>
              </pic:pic>
            </a:graphicData>
          </a:graphic>
        </wp:inline>
      </w:drawing>
    </w: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0"/>
        </w:tabs>
        <w:ind w:left="720" w:hanging="360"/>
      </w:pPr>
      <w:rPr>
        <w:rFonts w:ascii="Times New Roman" w:hAnsi="Times New Roman" w:cs="Times New Roman" w:hint="default"/>
        <w:i w:val="0"/>
        <w:iCs w:val="0"/>
        <w:caps w:val="0"/>
        <w:smallCaps w:val="0"/>
        <w:color w:val="000000"/>
        <w:sz w:val="24"/>
        <w:szCs w:val="24"/>
      </w:r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0000407"/>
    <w:multiLevelType w:val="multilevel"/>
    <w:tmpl w:val="0000088A"/>
    <w:lvl w:ilvl="0">
      <w:start w:val="1"/>
      <w:numFmt w:val="decimal"/>
      <w:lvlText w:val="%1."/>
      <w:lvlJc w:val="left"/>
      <w:pPr>
        <w:ind w:left="837" w:hanging="361"/>
      </w:pPr>
      <w:rPr>
        <w:rFonts w:ascii="Calibri" w:hAnsi="Calibri" w:cs="Calibri"/>
        <w:b w:val="0"/>
        <w:bCs w:val="0"/>
        <w:spacing w:val="-2"/>
        <w:sz w:val="24"/>
        <w:szCs w:val="24"/>
      </w:rPr>
    </w:lvl>
    <w:lvl w:ilvl="1">
      <w:numFmt w:val="bullet"/>
      <w:lvlText w:val="•"/>
      <w:lvlJc w:val="left"/>
      <w:pPr>
        <w:ind w:left="1683" w:hanging="361"/>
      </w:pPr>
    </w:lvl>
    <w:lvl w:ilvl="2">
      <w:numFmt w:val="bullet"/>
      <w:lvlText w:val="•"/>
      <w:lvlJc w:val="left"/>
      <w:pPr>
        <w:ind w:left="2530" w:hanging="361"/>
      </w:pPr>
    </w:lvl>
    <w:lvl w:ilvl="3">
      <w:numFmt w:val="bullet"/>
      <w:lvlText w:val="•"/>
      <w:lvlJc w:val="left"/>
      <w:pPr>
        <w:ind w:left="3377" w:hanging="361"/>
      </w:pPr>
    </w:lvl>
    <w:lvl w:ilvl="4">
      <w:numFmt w:val="bullet"/>
      <w:lvlText w:val="•"/>
      <w:lvlJc w:val="left"/>
      <w:pPr>
        <w:ind w:left="4223" w:hanging="361"/>
      </w:pPr>
    </w:lvl>
    <w:lvl w:ilvl="5">
      <w:numFmt w:val="bullet"/>
      <w:lvlText w:val="•"/>
      <w:lvlJc w:val="left"/>
      <w:pPr>
        <w:ind w:left="5070" w:hanging="361"/>
      </w:pPr>
    </w:lvl>
    <w:lvl w:ilvl="6">
      <w:numFmt w:val="bullet"/>
      <w:lvlText w:val="•"/>
      <w:lvlJc w:val="left"/>
      <w:pPr>
        <w:ind w:left="5917" w:hanging="361"/>
      </w:pPr>
    </w:lvl>
    <w:lvl w:ilvl="7">
      <w:numFmt w:val="bullet"/>
      <w:lvlText w:val="•"/>
      <w:lvlJc w:val="left"/>
      <w:pPr>
        <w:ind w:left="6763" w:hanging="361"/>
      </w:pPr>
    </w:lvl>
    <w:lvl w:ilvl="8">
      <w:numFmt w:val="bullet"/>
      <w:lvlText w:val="•"/>
      <w:lvlJc w:val="left"/>
      <w:pPr>
        <w:ind w:left="7610" w:hanging="361"/>
      </w:pPr>
    </w:lvl>
  </w:abstractNum>
  <w:abstractNum w:abstractNumId="7" w15:restartNumberingAfterBreak="0">
    <w:nsid w:val="00000408"/>
    <w:multiLevelType w:val="multilevel"/>
    <w:tmpl w:val="69AA2E1C"/>
    <w:lvl w:ilvl="0">
      <w:start w:val="1"/>
      <w:numFmt w:val="decimal"/>
      <w:lvlText w:val="%1."/>
      <w:lvlJc w:val="left"/>
      <w:pPr>
        <w:ind w:left="837" w:hanging="361"/>
      </w:pPr>
      <w:rPr>
        <w:rFonts w:ascii="Times New Roman" w:hAnsi="Times New Roman" w:cs="Times New Roman" w:hint="default"/>
        <w:b w:val="0"/>
        <w:bCs w:val="0"/>
        <w:spacing w:val="-2"/>
        <w:sz w:val="24"/>
        <w:szCs w:val="24"/>
      </w:rPr>
    </w:lvl>
    <w:lvl w:ilvl="1">
      <w:numFmt w:val="bullet"/>
      <w:lvlText w:val="•"/>
      <w:lvlJc w:val="left"/>
      <w:pPr>
        <w:ind w:left="1683" w:hanging="361"/>
      </w:pPr>
    </w:lvl>
    <w:lvl w:ilvl="2">
      <w:numFmt w:val="bullet"/>
      <w:lvlText w:val="•"/>
      <w:lvlJc w:val="left"/>
      <w:pPr>
        <w:ind w:left="2530" w:hanging="361"/>
      </w:pPr>
    </w:lvl>
    <w:lvl w:ilvl="3">
      <w:numFmt w:val="bullet"/>
      <w:lvlText w:val="•"/>
      <w:lvlJc w:val="left"/>
      <w:pPr>
        <w:ind w:left="3377" w:hanging="361"/>
      </w:pPr>
    </w:lvl>
    <w:lvl w:ilvl="4">
      <w:numFmt w:val="bullet"/>
      <w:lvlText w:val="•"/>
      <w:lvlJc w:val="left"/>
      <w:pPr>
        <w:ind w:left="4223" w:hanging="361"/>
      </w:pPr>
    </w:lvl>
    <w:lvl w:ilvl="5">
      <w:numFmt w:val="bullet"/>
      <w:lvlText w:val="•"/>
      <w:lvlJc w:val="left"/>
      <w:pPr>
        <w:ind w:left="5070" w:hanging="361"/>
      </w:pPr>
    </w:lvl>
    <w:lvl w:ilvl="6">
      <w:numFmt w:val="bullet"/>
      <w:lvlText w:val="•"/>
      <w:lvlJc w:val="left"/>
      <w:pPr>
        <w:ind w:left="5917" w:hanging="361"/>
      </w:pPr>
    </w:lvl>
    <w:lvl w:ilvl="7">
      <w:numFmt w:val="bullet"/>
      <w:lvlText w:val="•"/>
      <w:lvlJc w:val="left"/>
      <w:pPr>
        <w:ind w:left="6763" w:hanging="361"/>
      </w:pPr>
    </w:lvl>
    <w:lvl w:ilvl="8">
      <w:numFmt w:val="bullet"/>
      <w:lvlText w:val="•"/>
      <w:lvlJc w:val="left"/>
      <w:pPr>
        <w:ind w:left="7610" w:hanging="361"/>
      </w:pPr>
    </w:lvl>
  </w:abstractNum>
  <w:abstractNum w:abstractNumId="8" w15:restartNumberingAfterBreak="0">
    <w:nsid w:val="04A96510"/>
    <w:multiLevelType w:val="multilevel"/>
    <w:tmpl w:val="BBCE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C47052"/>
    <w:multiLevelType w:val="hybridMultilevel"/>
    <w:tmpl w:val="7EBC99EC"/>
    <w:lvl w:ilvl="0" w:tplc="04150019">
      <w:start w:val="1"/>
      <w:numFmt w:val="lowerLetter"/>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0" w15:restartNumberingAfterBreak="0">
    <w:nsid w:val="06A81BC1"/>
    <w:multiLevelType w:val="hybridMultilevel"/>
    <w:tmpl w:val="1BD63BCE"/>
    <w:lvl w:ilvl="0" w:tplc="9AF0520A">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15:restartNumberingAfterBreak="0">
    <w:nsid w:val="071F70C5"/>
    <w:multiLevelType w:val="multilevel"/>
    <w:tmpl w:val="1CA6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0D68EF"/>
    <w:multiLevelType w:val="multilevel"/>
    <w:tmpl w:val="B9AE00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0F0D0DA5"/>
    <w:multiLevelType w:val="hybridMultilevel"/>
    <w:tmpl w:val="8110A828"/>
    <w:lvl w:ilvl="0" w:tplc="9AE6D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13612B"/>
    <w:multiLevelType w:val="hybridMultilevel"/>
    <w:tmpl w:val="4A6698C2"/>
    <w:lvl w:ilvl="0" w:tplc="C4F813FA">
      <w:start w:val="1"/>
      <w:numFmt w:val="decimal"/>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EE34C8"/>
    <w:multiLevelType w:val="multilevel"/>
    <w:tmpl w:val="562EA4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7B38C9"/>
    <w:multiLevelType w:val="multilevel"/>
    <w:tmpl w:val="4E9C0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B17C5B"/>
    <w:multiLevelType w:val="multilevel"/>
    <w:tmpl w:val="1E9EE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F74156"/>
    <w:multiLevelType w:val="multilevel"/>
    <w:tmpl w:val="9A2C32B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FA0E91"/>
    <w:multiLevelType w:val="hybridMultilevel"/>
    <w:tmpl w:val="2A94B352"/>
    <w:lvl w:ilvl="0" w:tplc="A912A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FF262B"/>
    <w:multiLevelType w:val="hybridMultilevel"/>
    <w:tmpl w:val="FB4AE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B82595"/>
    <w:multiLevelType w:val="multilevel"/>
    <w:tmpl w:val="1240A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0643F0"/>
    <w:multiLevelType w:val="multilevel"/>
    <w:tmpl w:val="2654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4873FD"/>
    <w:multiLevelType w:val="hybridMultilevel"/>
    <w:tmpl w:val="1556E06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57D0BAF"/>
    <w:multiLevelType w:val="hybridMultilevel"/>
    <w:tmpl w:val="AF2E23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854AE6"/>
    <w:multiLevelType w:val="hybridMultilevel"/>
    <w:tmpl w:val="2AE02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E4217D"/>
    <w:multiLevelType w:val="multilevel"/>
    <w:tmpl w:val="6E4AA4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b w:val="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5A4E01"/>
    <w:multiLevelType w:val="multilevel"/>
    <w:tmpl w:val="9A4AA2E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5E2D1B"/>
    <w:multiLevelType w:val="hybridMultilevel"/>
    <w:tmpl w:val="48B494F0"/>
    <w:lvl w:ilvl="0" w:tplc="43A2FE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E1272E"/>
    <w:multiLevelType w:val="multilevel"/>
    <w:tmpl w:val="8DE2B626"/>
    <w:lvl w:ilvl="0">
      <w:start w:val="1"/>
      <w:numFmt w:val="decimal"/>
      <w:lvlText w:val="%1."/>
      <w:lvlJc w:val="left"/>
      <w:pPr>
        <w:ind w:left="838" w:hanging="360"/>
      </w:pPr>
      <w:rPr>
        <w:rFonts w:cs="Times New Roman"/>
        <w:b w:val="0"/>
        <w:bCs w:val="0"/>
        <w:sz w:val="22"/>
        <w:szCs w:val="22"/>
      </w:rPr>
    </w:lvl>
    <w:lvl w:ilvl="1">
      <w:numFmt w:val="bullet"/>
      <w:lvlText w:val="•"/>
      <w:lvlJc w:val="left"/>
      <w:pPr>
        <w:ind w:left="1705" w:hanging="360"/>
      </w:pPr>
    </w:lvl>
    <w:lvl w:ilvl="2">
      <w:numFmt w:val="bullet"/>
      <w:lvlText w:val="•"/>
      <w:lvlJc w:val="left"/>
      <w:pPr>
        <w:ind w:left="2572" w:hanging="360"/>
      </w:pPr>
    </w:lvl>
    <w:lvl w:ilvl="3">
      <w:numFmt w:val="bullet"/>
      <w:lvlText w:val="•"/>
      <w:lvlJc w:val="left"/>
      <w:pPr>
        <w:ind w:left="3439" w:hanging="360"/>
      </w:pPr>
    </w:lvl>
    <w:lvl w:ilvl="4">
      <w:numFmt w:val="bullet"/>
      <w:lvlText w:val="•"/>
      <w:lvlJc w:val="left"/>
      <w:pPr>
        <w:ind w:left="4305" w:hanging="360"/>
      </w:pPr>
    </w:lvl>
    <w:lvl w:ilvl="5">
      <w:numFmt w:val="bullet"/>
      <w:lvlText w:val="•"/>
      <w:lvlJc w:val="left"/>
      <w:pPr>
        <w:ind w:left="5172" w:hanging="360"/>
      </w:pPr>
    </w:lvl>
    <w:lvl w:ilvl="6">
      <w:numFmt w:val="bullet"/>
      <w:lvlText w:val="•"/>
      <w:lvlJc w:val="left"/>
      <w:pPr>
        <w:ind w:left="6039" w:hanging="360"/>
      </w:pPr>
    </w:lvl>
    <w:lvl w:ilvl="7">
      <w:numFmt w:val="bullet"/>
      <w:lvlText w:val="•"/>
      <w:lvlJc w:val="left"/>
      <w:pPr>
        <w:ind w:left="6906" w:hanging="360"/>
      </w:pPr>
    </w:lvl>
    <w:lvl w:ilvl="8">
      <w:numFmt w:val="bullet"/>
      <w:lvlText w:val="•"/>
      <w:lvlJc w:val="left"/>
      <w:pPr>
        <w:ind w:left="7772" w:hanging="360"/>
      </w:pPr>
    </w:lvl>
  </w:abstractNum>
  <w:abstractNum w:abstractNumId="30" w15:restartNumberingAfterBreak="0">
    <w:nsid w:val="7BE96DBD"/>
    <w:multiLevelType w:val="hybridMultilevel"/>
    <w:tmpl w:val="72C4438C"/>
    <w:lvl w:ilvl="0" w:tplc="AB22CD8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9"/>
  </w:num>
  <w:num w:numId="3">
    <w:abstractNumId w:val="0"/>
  </w:num>
  <w:num w:numId="4">
    <w:abstractNumId w:val="27"/>
  </w:num>
  <w:num w:numId="5">
    <w:abstractNumId w:val="18"/>
  </w:num>
  <w:num w:numId="6">
    <w:abstractNumId w:val="15"/>
  </w:num>
  <w:num w:numId="7">
    <w:abstractNumId w:val="22"/>
  </w:num>
  <w:num w:numId="8">
    <w:abstractNumId w:val="11"/>
  </w:num>
  <w:num w:numId="9">
    <w:abstractNumId w:val="21"/>
  </w:num>
  <w:num w:numId="10">
    <w:abstractNumId w:val="8"/>
  </w:num>
  <w:num w:numId="11">
    <w:abstractNumId w:val="16"/>
  </w:num>
  <w:num w:numId="12">
    <w:abstractNumId w:val="17"/>
  </w:num>
  <w:num w:numId="13">
    <w:abstractNumId w:val="23"/>
  </w:num>
  <w:num w:numId="14">
    <w:abstractNumId w:val="9"/>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0"/>
  </w:num>
  <w:num w:numId="27">
    <w:abstractNumId w:val="1"/>
  </w:num>
  <w:num w:numId="28">
    <w:abstractNumId w:val="2"/>
  </w:num>
  <w:num w:numId="29">
    <w:abstractNumId w:val="3"/>
  </w:num>
  <w:num w:numId="30">
    <w:abstractNumId w:val="4"/>
  </w:num>
  <w:num w:numId="31">
    <w:abstractNumId w:val="5"/>
  </w:num>
  <w:num w:numId="32">
    <w:abstractNumId w:val="26"/>
  </w:num>
  <w:num w:numId="33">
    <w:abstractNumId w:val="14"/>
  </w:num>
  <w:num w:numId="34">
    <w:abstractNumId w:val="20"/>
  </w:num>
  <w:num w:numId="35">
    <w:abstractNumId w:val="7"/>
  </w:num>
  <w:num w:numId="36">
    <w:abstractNumId w:val="6"/>
  </w:num>
  <w:num w:numId="37">
    <w:abstractNumId w:val="13"/>
  </w:num>
  <w:num w:numId="38">
    <w:abstractNumId w:val="25"/>
  </w:num>
  <w:num w:numId="39">
    <w:abstractNumId w:val="24"/>
  </w:num>
  <w:num w:numId="40">
    <w:abstractNumId w:val="3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F5"/>
    <w:rsid w:val="00035CF5"/>
    <w:rsid w:val="000A7ECE"/>
    <w:rsid w:val="00100F99"/>
    <w:rsid w:val="00102D1A"/>
    <w:rsid w:val="00146758"/>
    <w:rsid w:val="001479F6"/>
    <w:rsid w:val="00155D73"/>
    <w:rsid w:val="00196E67"/>
    <w:rsid w:val="001A0571"/>
    <w:rsid w:val="00216450"/>
    <w:rsid w:val="002B02DD"/>
    <w:rsid w:val="002B1CB1"/>
    <w:rsid w:val="002F0082"/>
    <w:rsid w:val="002F5438"/>
    <w:rsid w:val="00305E80"/>
    <w:rsid w:val="003339C5"/>
    <w:rsid w:val="0034137E"/>
    <w:rsid w:val="0037694D"/>
    <w:rsid w:val="003A54D2"/>
    <w:rsid w:val="003B038C"/>
    <w:rsid w:val="00464045"/>
    <w:rsid w:val="00465A72"/>
    <w:rsid w:val="00470AB5"/>
    <w:rsid w:val="004729FB"/>
    <w:rsid w:val="00472F7C"/>
    <w:rsid w:val="004773B9"/>
    <w:rsid w:val="004C4118"/>
    <w:rsid w:val="004E5700"/>
    <w:rsid w:val="005565A4"/>
    <w:rsid w:val="005704D7"/>
    <w:rsid w:val="00611D55"/>
    <w:rsid w:val="006207BF"/>
    <w:rsid w:val="006315F9"/>
    <w:rsid w:val="00641C1F"/>
    <w:rsid w:val="0067695B"/>
    <w:rsid w:val="00687169"/>
    <w:rsid w:val="006E165A"/>
    <w:rsid w:val="007044C0"/>
    <w:rsid w:val="007233F4"/>
    <w:rsid w:val="0073127F"/>
    <w:rsid w:val="0075126D"/>
    <w:rsid w:val="00795750"/>
    <w:rsid w:val="007B0A81"/>
    <w:rsid w:val="007C467E"/>
    <w:rsid w:val="007D17C0"/>
    <w:rsid w:val="007F4F8A"/>
    <w:rsid w:val="008363E2"/>
    <w:rsid w:val="00891F7C"/>
    <w:rsid w:val="008A0942"/>
    <w:rsid w:val="00A74D16"/>
    <w:rsid w:val="00AA4016"/>
    <w:rsid w:val="00AC3229"/>
    <w:rsid w:val="00AF584B"/>
    <w:rsid w:val="00AF67B3"/>
    <w:rsid w:val="00B0464C"/>
    <w:rsid w:val="00B12F3B"/>
    <w:rsid w:val="00BB1351"/>
    <w:rsid w:val="00C044CF"/>
    <w:rsid w:val="00C27F23"/>
    <w:rsid w:val="00C32E8F"/>
    <w:rsid w:val="00C530B8"/>
    <w:rsid w:val="00C815D7"/>
    <w:rsid w:val="00C82FCC"/>
    <w:rsid w:val="00C845FA"/>
    <w:rsid w:val="00C921D4"/>
    <w:rsid w:val="00CA60B0"/>
    <w:rsid w:val="00CC6D28"/>
    <w:rsid w:val="00CD3BA6"/>
    <w:rsid w:val="00DA3435"/>
    <w:rsid w:val="00DC3251"/>
    <w:rsid w:val="00DF2420"/>
    <w:rsid w:val="00E006AD"/>
    <w:rsid w:val="00E12B4B"/>
    <w:rsid w:val="00E714B3"/>
    <w:rsid w:val="00EB7A8F"/>
    <w:rsid w:val="00F4482B"/>
    <w:rsid w:val="00F61CFD"/>
    <w:rsid w:val="00F96A3B"/>
    <w:rsid w:val="00FA6E12"/>
    <w:rsid w:val="00FD2066"/>
    <w:rsid w:val="00FE3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C77A17-0EB0-4853-BEA5-68EEFFFE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4729FB"/>
    <w:pPr>
      <w:ind w:left="720"/>
      <w:contextualSpacing/>
    </w:pPr>
  </w:style>
  <w:style w:type="paragraph" w:styleId="Nagwek">
    <w:name w:val="header"/>
    <w:basedOn w:val="Normalny"/>
    <w:link w:val="NagwekZnak"/>
    <w:uiPriority w:val="99"/>
    <w:unhideWhenUsed/>
    <w:rsid w:val="00DA34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3435"/>
  </w:style>
  <w:style w:type="paragraph" w:styleId="Stopka">
    <w:name w:val="footer"/>
    <w:basedOn w:val="Normalny"/>
    <w:link w:val="StopkaZnak"/>
    <w:uiPriority w:val="99"/>
    <w:unhideWhenUsed/>
    <w:rsid w:val="00DA34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3435"/>
  </w:style>
  <w:style w:type="paragraph" w:styleId="Tekstpodstawowy">
    <w:name w:val="Body Text"/>
    <w:basedOn w:val="Normalny"/>
    <w:link w:val="TekstpodstawowyZnak"/>
    <w:uiPriority w:val="1"/>
    <w:qFormat/>
    <w:rsid w:val="006315F9"/>
    <w:pPr>
      <w:widowControl w:val="0"/>
      <w:autoSpaceDE w:val="0"/>
      <w:autoSpaceDN w:val="0"/>
      <w:adjustRightInd w:val="0"/>
      <w:spacing w:after="0" w:line="240" w:lineRule="auto"/>
      <w:ind w:left="838"/>
    </w:pPr>
    <w:rPr>
      <w:rFonts w:ascii="Calibri" w:eastAsia="Times New Roman" w:hAnsi="Calibri" w:cs="Calibri"/>
      <w:lang w:eastAsia="pl-PL"/>
    </w:rPr>
  </w:style>
  <w:style w:type="character" w:customStyle="1" w:styleId="TekstpodstawowyZnak">
    <w:name w:val="Tekst podstawowy Znak"/>
    <w:basedOn w:val="Domylnaczcionkaakapitu"/>
    <w:link w:val="Tekstpodstawowy"/>
    <w:uiPriority w:val="1"/>
    <w:rsid w:val="006315F9"/>
    <w:rPr>
      <w:rFonts w:ascii="Calibri" w:eastAsia="Times New Roman" w:hAnsi="Calibri" w:cs="Calibri"/>
      <w:lang w:eastAsia="pl-PL"/>
    </w:rPr>
  </w:style>
  <w:style w:type="paragraph" w:customStyle="1" w:styleId="TableParagraph">
    <w:name w:val="Table Paragraph"/>
    <w:basedOn w:val="Normalny"/>
    <w:uiPriority w:val="1"/>
    <w:qFormat/>
    <w:rsid w:val="006315F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Znak">
    <w:name w:val="Tekst treści_ Znak"/>
    <w:basedOn w:val="Domylnaczcionkaakapitu"/>
    <w:link w:val="Teksttreci"/>
    <w:uiPriority w:val="99"/>
    <w:locked/>
    <w:rsid w:val="00470AB5"/>
    <w:rPr>
      <w:color w:val="000000"/>
      <w:sz w:val="18"/>
      <w:szCs w:val="18"/>
      <w:shd w:val="clear" w:color="auto" w:fill="FFFFFF"/>
    </w:rPr>
  </w:style>
  <w:style w:type="paragraph" w:customStyle="1" w:styleId="Teksttreci">
    <w:name w:val="Tekst treści_"/>
    <w:basedOn w:val="Normalny"/>
    <w:link w:val="TeksttreciZnak"/>
    <w:uiPriority w:val="99"/>
    <w:rsid w:val="00470AB5"/>
    <w:pPr>
      <w:shd w:val="clear" w:color="auto" w:fill="FFFFFF"/>
      <w:spacing w:before="180" w:after="0" w:line="230" w:lineRule="exact"/>
      <w:ind w:hanging="400"/>
      <w:jc w:val="both"/>
    </w:pPr>
    <w:rPr>
      <w:color w:val="000000"/>
      <w:sz w:val="18"/>
      <w:szCs w:val="18"/>
    </w:rPr>
  </w:style>
  <w:style w:type="paragraph" w:customStyle="1" w:styleId="Default">
    <w:name w:val="Default"/>
    <w:rsid w:val="00FD20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2B1C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CB1"/>
    <w:rPr>
      <w:rFonts w:ascii="Segoe UI" w:hAnsi="Segoe UI" w:cs="Segoe UI"/>
      <w:sz w:val="18"/>
      <w:szCs w:val="18"/>
    </w:rPr>
  </w:style>
  <w:style w:type="character" w:styleId="Hipercze">
    <w:name w:val="Hyperlink"/>
    <w:basedOn w:val="Domylnaczcionkaakapitu"/>
    <w:uiPriority w:val="99"/>
    <w:unhideWhenUsed/>
    <w:rsid w:val="00C921D4"/>
    <w:rPr>
      <w:color w:val="0563C1" w:themeColor="hyperlink"/>
      <w:u w:val="single"/>
    </w:rPr>
  </w:style>
  <w:style w:type="character" w:customStyle="1" w:styleId="Znakiprzypiswdolnych">
    <w:name w:val="Znaki przypisów dolnych"/>
    <w:rsid w:val="00C044CF"/>
    <w:rPr>
      <w:vertAlign w:val="superscript"/>
    </w:rPr>
  </w:style>
  <w:style w:type="paragraph" w:styleId="Tekstprzypisudolnego">
    <w:name w:val="footnote text"/>
    <w:basedOn w:val="Normalny"/>
    <w:link w:val="TekstprzypisudolnegoZnak"/>
    <w:rsid w:val="00C044C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C044C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02792">
      <w:bodyDiv w:val="1"/>
      <w:marLeft w:val="0"/>
      <w:marRight w:val="0"/>
      <w:marTop w:val="0"/>
      <w:marBottom w:val="0"/>
      <w:divBdr>
        <w:top w:val="none" w:sz="0" w:space="0" w:color="auto"/>
        <w:left w:val="none" w:sz="0" w:space="0" w:color="auto"/>
        <w:bottom w:val="none" w:sz="0" w:space="0" w:color="auto"/>
        <w:right w:val="none" w:sz="0" w:space="0" w:color="auto"/>
      </w:divBdr>
    </w:div>
    <w:div w:id="8709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F95EB-A98E-4B13-AD4F-B77CE4AE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1804</Words>
  <Characters>10827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Lezucha</dc:creator>
  <cp:keywords/>
  <dc:description/>
  <cp:lastModifiedBy>Magdalena Leżucha</cp:lastModifiedBy>
  <cp:revision>6</cp:revision>
  <cp:lastPrinted>2019-12-05T10:23:00Z</cp:lastPrinted>
  <dcterms:created xsi:type="dcterms:W3CDTF">2023-04-06T09:07:00Z</dcterms:created>
  <dcterms:modified xsi:type="dcterms:W3CDTF">2023-04-13T10:18:00Z</dcterms:modified>
</cp:coreProperties>
</file>